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66DAA" w14:textId="42E90E36" w:rsidR="00C67B6D" w:rsidRPr="00C67B6D" w:rsidRDefault="00C67B6D" w:rsidP="00D75C25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sz w:val="24"/>
          <w:lang w:val="ru-RU"/>
        </w:rPr>
      </w:pPr>
      <w:r>
        <w:rPr>
          <w:lang w:val="ru-RU"/>
        </w:rPr>
        <w:tab/>
      </w:r>
      <w:r w:rsidR="00D75C25" w:rsidRPr="00D75C25">
        <w:rPr>
          <w:noProof/>
          <w:lang w:val="ru-RU" w:eastAsia="ru-RU"/>
        </w:rPr>
        <w:drawing>
          <wp:inline distT="0" distB="0" distL="0" distR="0" wp14:anchorId="7E053369" wp14:editId="065C5B8A">
            <wp:extent cx="5922169" cy="7896225"/>
            <wp:effectExtent l="0" t="0" r="2540" b="0"/>
            <wp:docPr id="1" name="Рисунок 1" descr="C:\Users\Пользователь\Downloads\attachment (2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attachment (27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078" cy="790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3065" w14:textId="77777777" w:rsidR="00C34D14" w:rsidRPr="000C205D" w:rsidRDefault="00C34D14">
      <w:pPr>
        <w:autoSpaceDE w:val="0"/>
        <w:autoSpaceDN w:val="0"/>
        <w:spacing w:after="258" w:line="220" w:lineRule="exact"/>
        <w:rPr>
          <w:lang w:val="ru-RU"/>
        </w:rPr>
      </w:pPr>
    </w:p>
    <w:p w14:paraId="01624AD1" w14:textId="01D2FFE4" w:rsidR="00C34D14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14:paraId="16AF923E" w14:textId="688A01C8" w:rsidR="00D75C25" w:rsidRDefault="00D75C25">
      <w:pPr>
        <w:autoSpaceDE w:val="0"/>
        <w:autoSpaceDN w:val="0"/>
        <w:spacing w:after="78" w:line="220" w:lineRule="exact"/>
        <w:rPr>
          <w:lang w:val="ru-RU"/>
        </w:rPr>
      </w:pPr>
    </w:p>
    <w:p w14:paraId="11733B69" w14:textId="0CBAF840" w:rsidR="00D75C25" w:rsidRDefault="00D75C25">
      <w:pPr>
        <w:autoSpaceDE w:val="0"/>
        <w:autoSpaceDN w:val="0"/>
        <w:spacing w:after="78" w:line="220" w:lineRule="exact"/>
        <w:rPr>
          <w:lang w:val="ru-RU"/>
        </w:rPr>
      </w:pPr>
    </w:p>
    <w:p w14:paraId="7BD25F33" w14:textId="509B3152" w:rsidR="00D75C25" w:rsidRDefault="00D75C25">
      <w:pPr>
        <w:autoSpaceDE w:val="0"/>
        <w:autoSpaceDN w:val="0"/>
        <w:spacing w:after="78" w:line="220" w:lineRule="exact"/>
        <w:rPr>
          <w:lang w:val="ru-RU"/>
        </w:rPr>
      </w:pPr>
    </w:p>
    <w:p w14:paraId="2BFE8619" w14:textId="77777777" w:rsidR="00D75C25" w:rsidRDefault="00D75C25">
      <w:pPr>
        <w:autoSpaceDE w:val="0"/>
        <w:autoSpaceDN w:val="0"/>
        <w:spacing w:after="0" w:line="230" w:lineRule="auto"/>
        <w:rPr>
          <w:lang w:val="ru-RU"/>
        </w:rPr>
      </w:pPr>
    </w:p>
    <w:p w14:paraId="52D7B110" w14:textId="77777777" w:rsidR="00D75C25" w:rsidRDefault="00D75C25">
      <w:pPr>
        <w:autoSpaceDE w:val="0"/>
        <w:autoSpaceDN w:val="0"/>
        <w:spacing w:after="0" w:line="230" w:lineRule="auto"/>
        <w:rPr>
          <w:lang w:val="ru-RU"/>
        </w:rPr>
      </w:pPr>
    </w:p>
    <w:p w14:paraId="0CE25F64" w14:textId="77777777" w:rsidR="00D75C25" w:rsidRDefault="00D75C25">
      <w:pPr>
        <w:autoSpaceDE w:val="0"/>
        <w:autoSpaceDN w:val="0"/>
        <w:spacing w:after="0" w:line="230" w:lineRule="auto"/>
        <w:rPr>
          <w:lang w:val="ru-RU"/>
        </w:rPr>
      </w:pPr>
    </w:p>
    <w:p w14:paraId="32DCE947" w14:textId="37B098CA" w:rsidR="00C34D14" w:rsidRPr="000C205D" w:rsidRDefault="00A56009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0C205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5FEE08DB" w14:textId="77777777" w:rsidR="00C34D14" w:rsidRPr="007A41FB" w:rsidRDefault="00A56009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14:paraId="49D6AA83" w14:textId="77777777" w:rsidR="00C34D14" w:rsidRPr="007A41FB" w:rsidRDefault="00A5600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14:paraId="4B5849CB" w14:textId="77777777" w:rsidR="00C34D14" w:rsidRPr="007A41FB" w:rsidRDefault="00A56009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1513C14C" w14:textId="77777777" w:rsidR="00C34D14" w:rsidRPr="007A41FB" w:rsidRDefault="00A5600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14:paraId="31EB3E34" w14:textId="77777777" w:rsidR="00C34D14" w:rsidRPr="007A41FB" w:rsidRDefault="00A56009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литературной  грамотности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 младшего  школьника, а также возможность достижения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14:paraId="28BE1035" w14:textId="77777777" w:rsidR="00C34D14" w:rsidRPr="007A41FB" w:rsidRDefault="00A5600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14:paraId="1E808764" w14:textId="77777777" w:rsidR="00C34D14" w:rsidRPr="007A41FB" w:rsidRDefault="00A5600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43D6BB67" w14:textId="77777777" w:rsidR="00C34D14" w:rsidRPr="007A41FB" w:rsidRDefault="00A5600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14:paraId="1FE0417A" w14:textId="77777777" w:rsidR="00C34D14" w:rsidRPr="007A41FB" w:rsidRDefault="00C34D14">
      <w:pPr>
        <w:rPr>
          <w:lang w:val="ru-RU"/>
        </w:rPr>
        <w:sectPr w:rsidR="00C34D14" w:rsidRPr="007A41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93C9DBD" w14:textId="77777777"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14:paraId="257C533F" w14:textId="77777777" w:rsidR="00C34D14" w:rsidRPr="007A41FB" w:rsidRDefault="00A5600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14:paraId="2D926DD5" w14:textId="77777777" w:rsidR="00C34D14" w:rsidRPr="007A41FB" w:rsidRDefault="00A56009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7A41FB">
        <w:rPr>
          <w:lang w:val="ru-RU"/>
        </w:rPr>
        <w:br/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предмета«Литературное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14:paraId="658C44F7" w14:textId="77777777" w:rsidR="00C34D14" w:rsidRPr="007A41FB" w:rsidRDefault="00A5600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14:paraId="513EA799" w14:textId="77777777" w:rsidR="00C34D14" w:rsidRPr="007A41FB" w:rsidRDefault="00A56009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6BB079B0" w14:textId="77777777"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14:paraId="6C393E5C" w14:textId="77777777" w:rsidR="00C34D14" w:rsidRPr="007A41FB" w:rsidRDefault="00A5600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6B1A3F23" w14:textId="77777777" w:rsidR="00C34D14" w:rsidRPr="007A41FB" w:rsidRDefault="00A5600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68F51B52" w14:textId="77777777" w:rsidR="00C34D14" w:rsidRPr="007A41FB" w:rsidRDefault="00A56009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14:paraId="1E261180" w14:textId="77777777" w:rsidR="00C34D14" w:rsidRPr="007A41FB" w:rsidRDefault="00A5600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357A26E1" w14:textId="77777777"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14:paraId="2A32553D" w14:textId="77777777"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14:paraId="67FCD448" w14:textId="77777777" w:rsidR="00C34D14" w:rsidRPr="007A41FB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6968C72A" w14:textId="77777777" w:rsidR="00C34D14" w:rsidRPr="007A41FB" w:rsidRDefault="00A56009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14:paraId="73AD7D82" w14:textId="77777777" w:rsidR="00C34D14" w:rsidRPr="007A41FB" w:rsidRDefault="00A56009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представление  на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  примере   не   менее   шести   произведений К. Д. Ушинского, Л. Н.</w:t>
      </w:r>
    </w:p>
    <w:p w14:paraId="61B4C99A" w14:textId="77777777" w:rsidR="00C34D14" w:rsidRPr="007A41FB" w:rsidRDefault="00A56009">
      <w:pPr>
        <w:autoSpaceDE w:val="0"/>
        <w:autoSpaceDN w:val="0"/>
        <w:spacing w:before="70" w:after="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 Ю.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И. Ермолаева,  Р. С.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14:paraId="6FA71001" w14:textId="77777777" w:rsidR="00C34D14" w:rsidRPr="007A41FB" w:rsidRDefault="00A5600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14:paraId="771DE840" w14:textId="77777777" w:rsidR="00C34D14" w:rsidRPr="007A41FB" w:rsidRDefault="00A56009">
      <w:pPr>
        <w:autoSpaceDE w:val="0"/>
        <w:autoSpaceDN w:val="0"/>
        <w:spacing w:before="70" w:after="0" w:line="283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14:paraId="5163E30C" w14:textId="77777777" w:rsidR="00C34D14" w:rsidRPr="007A41FB" w:rsidRDefault="00A5600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14:paraId="000A30AF" w14:textId="77777777" w:rsidR="00C34D14" w:rsidRPr="007A41FB" w:rsidRDefault="00A5600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 Особенности разных малых фольклорных жанров.</w:t>
      </w:r>
    </w:p>
    <w:p w14:paraId="21FA5D94" w14:textId="77777777" w:rsidR="00C34D14" w:rsidRPr="007A41FB" w:rsidRDefault="00A56009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14:paraId="1CE4AC7E" w14:textId="77777777" w:rsidR="00C34D14" w:rsidRPr="007A41FB" w:rsidRDefault="00A56009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14:paraId="0BBA27F5" w14:textId="77777777" w:rsidR="00C34D14" w:rsidRPr="007A41FB" w:rsidRDefault="00A56009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</w:p>
    <w:p w14:paraId="7F9B8EBC" w14:textId="77777777" w:rsidR="00C34D14" w:rsidRPr="007A41FB" w:rsidRDefault="00A56009">
      <w:pPr>
        <w:autoSpaceDE w:val="0"/>
        <w:autoSpaceDN w:val="0"/>
        <w:spacing w:before="70" w:after="0" w:line="271" w:lineRule="auto"/>
        <w:rPr>
          <w:lang w:val="ru-RU"/>
        </w:rPr>
      </w:pP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Барто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14:paraId="0DBFAD00" w14:textId="77777777"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D5C7F4B" w14:textId="77777777" w:rsidR="00C34D14" w:rsidRPr="007A41FB" w:rsidRDefault="00C34D14">
      <w:pPr>
        <w:autoSpaceDE w:val="0"/>
        <w:autoSpaceDN w:val="0"/>
        <w:spacing w:after="120" w:line="220" w:lineRule="exact"/>
        <w:rPr>
          <w:lang w:val="ru-RU"/>
        </w:rPr>
      </w:pPr>
    </w:p>
    <w:p w14:paraId="308C0CC1" w14:textId="77777777" w:rsidR="00C34D14" w:rsidRPr="007A41FB" w:rsidRDefault="00A56009">
      <w:pPr>
        <w:autoSpaceDE w:val="0"/>
        <w:autoSpaceDN w:val="0"/>
        <w:spacing w:after="0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14:paraId="07D21DE9" w14:textId="77777777" w:rsidR="00C34D14" w:rsidRPr="007A41FB" w:rsidRDefault="00A56009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14:paraId="22D2264C" w14:textId="77777777" w:rsidR="00C34D14" w:rsidRPr="007A41FB" w:rsidRDefault="00C34D14">
      <w:pPr>
        <w:rPr>
          <w:lang w:val="ru-RU"/>
        </w:rPr>
        <w:sectPr w:rsidR="00C34D14" w:rsidRPr="007A41FB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14:paraId="7314035A" w14:textId="77777777"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14:paraId="61D19A6A" w14:textId="77777777" w:rsidR="00C34D14" w:rsidRPr="007A41FB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411DC520" w14:textId="77777777" w:rsidR="00C34D14" w:rsidRPr="007A41FB" w:rsidRDefault="00A56009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обучающимися личностных,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14:paraId="2E2036B1" w14:textId="77777777" w:rsidR="00C34D14" w:rsidRPr="007A41FB" w:rsidRDefault="00A56009">
      <w:pPr>
        <w:autoSpaceDE w:val="0"/>
        <w:autoSpaceDN w:val="0"/>
        <w:spacing w:before="26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4DEE484" w14:textId="77777777" w:rsidR="00C34D14" w:rsidRPr="007A41FB" w:rsidRDefault="00A56009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чтение»отражают</w:t>
      </w:r>
      <w:proofErr w:type="spellEnd"/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15F168FB" w14:textId="77777777" w:rsidR="00C34D14" w:rsidRPr="007A41FB" w:rsidRDefault="00A5600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14:paraId="69553488" w14:textId="77777777" w:rsidR="00C34D14" w:rsidRPr="007A41FB" w:rsidRDefault="00A5600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04CD2CF6" w14:textId="77777777" w:rsidR="00C34D14" w:rsidRPr="007A41FB" w:rsidRDefault="00A56009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4E428DE4" w14:textId="77777777" w:rsidR="00C34D14" w:rsidRPr="007A41FB" w:rsidRDefault="00A5600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6A4A4A54" w14:textId="77777777"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14:paraId="3F1264F0" w14:textId="77777777" w:rsidR="00C34D14" w:rsidRPr="007A41FB" w:rsidRDefault="00A56009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3FB71EA8" w14:textId="77777777" w:rsidR="00C34D14" w:rsidRPr="007A41FB" w:rsidRDefault="00A56009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6F1FFA34" w14:textId="77777777" w:rsidR="00C34D14" w:rsidRPr="007A41FB" w:rsidRDefault="00A5600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38CEA1AA" w14:textId="77777777" w:rsidR="00C34D14" w:rsidRPr="007A41FB" w:rsidRDefault="00A5600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14:paraId="6A1CCB80" w14:textId="77777777"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14:paraId="6DB7D80C" w14:textId="77777777" w:rsidR="00C34D14" w:rsidRPr="007A41FB" w:rsidRDefault="00A56009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других народов, готовность выражать своё отношение в разных видах художественной деятельности;</w:t>
      </w:r>
    </w:p>
    <w:p w14:paraId="40E82970" w14:textId="77777777"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приобретение  эстетического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 опыта  слушания,  чтения и эмоционально-эстетической оценки</w:t>
      </w:r>
    </w:p>
    <w:p w14:paraId="258A88E1" w14:textId="77777777"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EB1D563" w14:textId="77777777" w:rsidR="00C34D14" w:rsidRPr="007A41FB" w:rsidRDefault="00C34D14">
      <w:pPr>
        <w:autoSpaceDE w:val="0"/>
        <w:autoSpaceDN w:val="0"/>
        <w:spacing w:after="66" w:line="220" w:lineRule="exact"/>
        <w:rPr>
          <w:lang w:val="ru-RU"/>
        </w:rPr>
      </w:pPr>
    </w:p>
    <w:p w14:paraId="175412E8" w14:textId="77777777" w:rsidR="00C34D14" w:rsidRPr="007A41FB" w:rsidRDefault="00A5600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14:paraId="0F65FCE4" w14:textId="77777777" w:rsidR="00C34D14" w:rsidRPr="007A41FB" w:rsidRDefault="00A5600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14:paraId="56A3698E" w14:textId="77777777"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14:paraId="5615454D" w14:textId="77777777" w:rsidR="00C34D14" w:rsidRPr="007A41FB" w:rsidRDefault="00A5600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правил  здорового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 и  безопасного  (для  себя и других людей) образа жизни в окружающей среде (в том числе информационной);</w:t>
      </w:r>
    </w:p>
    <w:p w14:paraId="09107737" w14:textId="77777777"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14:paraId="57BA1D18" w14:textId="77777777"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14:paraId="19FB10B1" w14:textId="77777777" w:rsidR="00C34D14" w:rsidRPr="007A41FB" w:rsidRDefault="00A56009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4FBC0A27" w14:textId="77777777"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14:paraId="7BDE4851" w14:textId="77777777" w:rsidR="00C34D14" w:rsidRPr="007A41FB" w:rsidRDefault="00A5600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19893693" w14:textId="77777777"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14:paraId="3FFF75A7" w14:textId="77777777"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46514FC0" w14:textId="77777777" w:rsidR="00C34D14" w:rsidRPr="007A41FB" w:rsidRDefault="00A5600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386D488D" w14:textId="77777777"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14:paraId="53850DDB" w14:textId="77777777" w:rsidR="00C34D14" w:rsidRPr="007A41FB" w:rsidRDefault="00A56009">
      <w:pPr>
        <w:autoSpaceDE w:val="0"/>
        <w:autoSpaceDN w:val="0"/>
        <w:spacing w:before="190" w:after="0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32717316" w14:textId="77777777" w:rsidR="00C34D14" w:rsidRPr="007A41FB" w:rsidRDefault="00A56009">
      <w:pPr>
        <w:autoSpaceDE w:val="0"/>
        <w:autoSpaceDN w:val="0"/>
        <w:spacing w:before="32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4558D561" w14:textId="77777777" w:rsidR="00C34D14" w:rsidRPr="007A41FB" w:rsidRDefault="00A56009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7BFEC187" w14:textId="77777777" w:rsidR="00C34D14" w:rsidRPr="007A41FB" w:rsidRDefault="00A5600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14:paraId="77534955" w14:textId="77777777" w:rsidR="00C34D14" w:rsidRPr="007A41FB" w:rsidRDefault="00A5600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5131344B" w14:textId="77777777"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14:paraId="67B0092B" w14:textId="77777777" w:rsidR="00C34D14" w:rsidRPr="007A41FB" w:rsidRDefault="00A5600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14:paraId="675CB459" w14:textId="77777777" w:rsidR="00C34D14" w:rsidRPr="007A41FB" w:rsidRDefault="00A5600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14:paraId="6A7FB297" w14:textId="77777777" w:rsidR="00C34D14" w:rsidRPr="007A41FB" w:rsidRDefault="00A5600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выявлять недостаток информации для решения учебной (практической) задачи на основе предложенного алгоритма;</w:t>
      </w:r>
    </w:p>
    <w:p w14:paraId="3FF33926" w14:textId="77777777"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14:paraId="70E44F07" w14:textId="77777777" w:rsidR="00C34D14" w:rsidRPr="007A41FB" w:rsidRDefault="00C34D14">
      <w:pPr>
        <w:rPr>
          <w:lang w:val="ru-RU"/>
        </w:rPr>
        <w:sectPr w:rsidR="00C34D14" w:rsidRPr="007A41FB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14:paraId="01B8B2C9" w14:textId="77777777" w:rsidR="00C34D14" w:rsidRPr="007A41FB" w:rsidRDefault="00C34D14">
      <w:pPr>
        <w:autoSpaceDE w:val="0"/>
        <w:autoSpaceDN w:val="0"/>
        <w:spacing w:after="90" w:line="220" w:lineRule="exact"/>
        <w:rPr>
          <w:lang w:val="ru-RU"/>
        </w:rPr>
      </w:pPr>
    </w:p>
    <w:p w14:paraId="25AF8A95" w14:textId="77777777" w:rsidR="00C34D14" w:rsidRPr="007A41FB" w:rsidRDefault="00A56009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14:paraId="5A644D7F" w14:textId="77777777" w:rsidR="00C34D14" w:rsidRPr="007A41FB" w:rsidRDefault="00A56009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14:paraId="54FDEA09" w14:textId="77777777" w:rsidR="00C34D14" w:rsidRPr="007A41FB" w:rsidRDefault="00A56009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готовить небольшие публичные выступления;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14:paraId="2C084080" w14:textId="77777777" w:rsidR="00C34D14" w:rsidRPr="007A41FB" w:rsidRDefault="00C34D14">
      <w:pPr>
        <w:rPr>
          <w:lang w:val="ru-RU"/>
        </w:rPr>
        <w:sectPr w:rsidR="00C34D14" w:rsidRPr="007A41FB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14:paraId="539F312F" w14:textId="77777777"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14:paraId="1D2ECB3E" w14:textId="77777777" w:rsidR="00C34D14" w:rsidRPr="007A41FB" w:rsidRDefault="00A56009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7A41FB">
        <w:rPr>
          <w:lang w:val="ru-RU"/>
        </w:rPr>
        <w:br/>
      </w:r>
      <w:r w:rsidRPr="007A41FB">
        <w:rPr>
          <w:lang w:val="ru-RU"/>
        </w:rPr>
        <w:tab/>
      </w: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2737C3F8" w14:textId="77777777" w:rsidR="00C34D14" w:rsidRPr="007A41FB" w:rsidRDefault="00A5600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14:paraId="2165CEA6" w14:textId="77777777"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14:paraId="59B569B4" w14:textId="77777777" w:rsidR="00C34D14" w:rsidRPr="007A41FB" w:rsidRDefault="00A5600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1FA50F76" w14:textId="77777777" w:rsidR="00C34D14" w:rsidRPr="007A41FB" w:rsidRDefault="00A5600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14:paraId="1A4ED904" w14:textId="77777777"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14:paraId="5DE83C4D" w14:textId="77777777" w:rsidR="00C34D14" w:rsidRPr="007A41FB" w:rsidRDefault="00A56009">
      <w:pPr>
        <w:autoSpaceDE w:val="0"/>
        <w:autoSpaceDN w:val="0"/>
        <w:spacing w:before="324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315E4B9C" w14:textId="77777777" w:rsidR="00C34D14" w:rsidRPr="007A41FB" w:rsidRDefault="00A56009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09878042" w14:textId="77777777" w:rsidR="00C34D14" w:rsidRPr="007A41FB" w:rsidRDefault="00A5600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E501CA0" w14:textId="77777777"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14:paraId="5266E5E3" w14:textId="77777777"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14:paraId="508E2568" w14:textId="77777777"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14:paraId="783DEEDB" w14:textId="77777777"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14:paraId="7B012CDC" w14:textId="77777777" w:rsidR="00C34D14" w:rsidRPr="007A41FB" w:rsidRDefault="00A56009">
      <w:pPr>
        <w:autoSpaceDE w:val="0"/>
        <w:autoSpaceDN w:val="0"/>
        <w:spacing w:before="32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7722E3F0" w14:textId="77777777" w:rsidR="00C34D14" w:rsidRPr="007A41FB" w:rsidRDefault="00A56009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108F5D4F" w14:textId="77777777" w:rsidR="00C34D14" w:rsidRPr="007A41FB" w:rsidRDefault="00A5600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14:paraId="66FB618F" w14:textId="77777777" w:rsidR="00C34D14" w:rsidRPr="007A41FB" w:rsidRDefault="00A56009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14:paraId="54DA9E30" w14:textId="77777777" w:rsidR="00C34D14" w:rsidRPr="007A41FB" w:rsidRDefault="00A56009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14:paraId="61F37F36" w14:textId="77777777" w:rsidR="00C34D14" w:rsidRPr="007A41FB" w:rsidRDefault="00A5600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14:paraId="55642A69" w14:textId="77777777" w:rsidR="00C34D14" w:rsidRPr="007A41FB" w:rsidRDefault="00A5600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14:paraId="7EBBD848" w14:textId="77777777" w:rsidR="00C34D14" w:rsidRPr="007A41FB" w:rsidRDefault="00A5600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14:paraId="07652FB5" w14:textId="77777777"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14:paraId="4FE3D572" w14:textId="77777777" w:rsidR="00C34D14" w:rsidRPr="007A41FB" w:rsidRDefault="00C34D14">
      <w:pPr>
        <w:autoSpaceDE w:val="0"/>
        <w:autoSpaceDN w:val="0"/>
        <w:spacing w:after="108" w:line="220" w:lineRule="exact"/>
        <w:rPr>
          <w:lang w:val="ru-RU"/>
        </w:rPr>
      </w:pPr>
    </w:p>
    <w:p w14:paraId="72805412" w14:textId="77777777" w:rsidR="00C34D14" w:rsidRPr="007A41FB" w:rsidRDefault="00A56009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14:paraId="402638B1" w14:textId="77777777" w:rsidR="00C34D14" w:rsidRPr="007A41FB" w:rsidRDefault="00A56009">
      <w:pPr>
        <w:autoSpaceDE w:val="0"/>
        <w:autoSpaceDN w:val="0"/>
        <w:spacing w:before="190" w:after="0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14:paraId="1559A569" w14:textId="77777777" w:rsidR="00C34D14" w:rsidRPr="007A41FB" w:rsidRDefault="00A56009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14:paraId="2B2B6F15" w14:textId="77777777" w:rsidR="00C34D14" w:rsidRPr="007A41FB" w:rsidRDefault="00A56009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14:paraId="3C514C79" w14:textId="77777777" w:rsidR="00C34D14" w:rsidRPr="007A41FB" w:rsidRDefault="00A56009">
      <w:pPr>
        <w:autoSpaceDE w:val="0"/>
        <w:autoSpaceDN w:val="0"/>
        <w:spacing w:before="19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14:paraId="15EFA19D" w14:textId="77777777" w:rsidR="00C34D14" w:rsidRPr="007A41FB" w:rsidRDefault="00A56009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высказывания по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содержанию  произведения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3 предложений) по заданному алгоритму;</w:t>
      </w:r>
    </w:p>
    <w:p w14:paraId="2517CDD7" w14:textId="77777777" w:rsidR="00C34D14" w:rsidRPr="007A41FB" w:rsidRDefault="00A56009">
      <w:pPr>
        <w:autoSpaceDE w:val="0"/>
        <w:autoSpaceDN w:val="0"/>
        <w:spacing w:before="19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сочинять </w:t>
      </w: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небольшие  тексты</w:t>
      </w:r>
      <w:proofErr w:type="gram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 по  предложенному  началу и др. (не менее 3 предложений);</w:t>
      </w:r>
    </w:p>
    <w:p w14:paraId="1D4087BA" w14:textId="77777777" w:rsidR="00C34D14" w:rsidRPr="007A41FB" w:rsidRDefault="00A56009">
      <w:pPr>
        <w:autoSpaceDE w:val="0"/>
        <w:autoSpaceDN w:val="0"/>
        <w:spacing w:before="19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14:paraId="4FA39D25" w14:textId="77777777" w:rsidR="00C34D14" w:rsidRPr="007A41FB" w:rsidRDefault="00A56009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14:paraId="52D08595" w14:textId="77777777" w:rsidR="00C34D14" w:rsidRPr="007A41FB" w:rsidRDefault="00A56009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14:paraId="24A1899C" w14:textId="77777777" w:rsidR="00C34D14" w:rsidRPr="007A41FB" w:rsidRDefault="00C34D14">
      <w:pPr>
        <w:rPr>
          <w:lang w:val="ru-RU"/>
        </w:rPr>
        <w:sectPr w:rsidR="00C34D14" w:rsidRPr="007A41FB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14:paraId="6428EF66" w14:textId="77777777" w:rsidR="00C34D14" w:rsidRPr="007A41FB" w:rsidRDefault="00C34D14">
      <w:pPr>
        <w:autoSpaceDE w:val="0"/>
        <w:autoSpaceDN w:val="0"/>
        <w:spacing w:after="64" w:line="220" w:lineRule="exact"/>
        <w:rPr>
          <w:lang w:val="ru-RU"/>
        </w:rPr>
      </w:pPr>
    </w:p>
    <w:p w14:paraId="11751212" w14:textId="77777777" w:rsidR="00C34D14" w:rsidRPr="00A658E2" w:rsidRDefault="00A56009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24"/>
          <w:szCs w:val="24"/>
        </w:rPr>
      </w:pPr>
      <w:r w:rsidRPr="00A658E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 w:rsidRPr="00A658E2" w14:paraId="1821256E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2F33C" w14:textId="77777777" w:rsidR="00C34D14" w:rsidRPr="006518DB" w:rsidRDefault="00A56009" w:rsidP="006518DB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8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6518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18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A3590" w14:textId="77777777" w:rsidR="00C34D14" w:rsidRPr="006518DB" w:rsidRDefault="00A56009" w:rsidP="006518DB">
            <w:pPr>
              <w:autoSpaceDE w:val="0"/>
              <w:autoSpaceDN w:val="0"/>
              <w:spacing w:before="78" w:after="0" w:line="245" w:lineRule="auto"/>
              <w:ind w:left="72" w:right="14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18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D65BD50" w14:textId="77777777" w:rsidR="00C34D14" w:rsidRPr="006518DB" w:rsidRDefault="00A56009" w:rsidP="006518D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8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Количество</w:t>
            </w:r>
            <w:proofErr w:type="spellEnd"/>
            <w:r w:rsidRPr="006518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518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C8465" w14:textId="77777777" w:rsidR="00C34D14" w:rsidRPr="006518DB" w:rsidRDefault="00A56009" w:rsidP="006518DB">
            <w:pPr>
              <w:autoSpaceDE w:val="0"/>
              <w:autoSpaceDN w:val="0"/>
              <w:spacing w:before="78" w:after="0" w:line="245" w:lineRule="auto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8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Дата</w:t>
            </w:r>
            <w:proofErr w:type="spellEnd"/>
            <w:r w:rsidRPr="006518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6518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518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00AD6" w14:textId="77777777" w:rsidR="00C34D14" w:rsidRPr="006518DB" w:rsidRDefault="00A56009" w:rsidP="006518DB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8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6518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518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C55AF" w14:textId="77777777" w:rsidR="00C34D14" w:rsidRPr="006518DB" w:rsidRDefault="00A56009" w:rsidP="006518DB">
            <w:pPr>
              <w:autoSpaceDE w:val="0"/>
              <w:autoSpaceDN w:val="0"/>
              <w:spacing w:before="78" w:after="0" w:line="245" w:lineRule="auto"/>
              <w:ind w:left="72" w:right="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8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6518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518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формы</w:t>
            </w:r>
            <w:proofErr w:type="spellEnd"/>
            <w:r w:rsidRPr="006518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518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FFF47" w14:textId="77777777" w:rsidR="00C34D14" w:rsidRPr="006518DB" w:rsidRDefault="00A56009" w:rsidP="006518DB">
            <w:pPr>
              <w:autoSpaceDE w:val="0"/>
              <w:autoSpaceDN w:val="0"/>
              <w:spacing w:before="78" w:after="0" w:line="245" w:lineRule="auto"/>
              <w:ind w:left="72" w:right="4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8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Электронные</w:t>
            </w:r>
            <w:proofErr w:type="spellEnd"/>
            <w:r w:rsidRPr="006518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(</w:t>
            </w:r>
            <w:proofErr w:type="spellStart"/>
            <w:r w:rsidRPr="006518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цифровые</w:t>
            </w:r>
            <w:proofErr w:type="spellEnd"/>
            <w:r w:rsidRPr="006518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) </w:t>
            </w:r>
            <w:proofErr w:type="spellStart"/>
            <w:r w:rsidRPr="006518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образовательные</w:t>
            </w:r>
            <w:proofErr w:type="spellEnd"/>
            <w:r w:rsidRPr="006518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6518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ресурсы</w:t>
            </w:r>
            <w:proofErr w:type="spellEnd"/>
          </w:p>
        </w:tc>
      </w:tr>
      <w:tr w:rsidR="00C34D14" w:rsidRPr="00A658E2" w14:paraId="2BF30B8A" w14:textId="77777777" w:rsidTr="006518DB">
        <w:trPr>
          <w:trHeight w:hRule="exact" w:val="1127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B03F" w14:textId="77777777" w:rsidR="00C34D14" w:rsidRPr="00A658E2" w:rsidRDefault="00C3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3F12" w14:textId="77777777" w:rsidR="00C34D14" w:rsidRPr="00A658E2" w:rsidRDefault="00C3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B7BBF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6F892" w14:textId="77777777" w:rsidR="00C34D14" w:rsidRPr="00A658E2" w:rsidRDefault="00A5600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1AADCFE" w14:textId="77777777" w:rsidR="00C34D14" w:rsidRPr="00A658E2" w:rsidRDefault="00A5600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2ECED6A" w14:textId="77777777" w:rsidR="00C34D14" w:rsidRPr="00A658E2" w:rsidRDefault="00C3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E024" w14:textId="77777777" w:rsidR="00C34D14" w:rsidRPr="00A658E2" w:rsidRDefault="00C3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7663" w14:textId="77777777" w:rsidR="00C34D14" w:rsidRPr="00A658E2" w:rsidRDefault="00C3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5502" w14:textId="77777777" w:rsidR="00C34D14" w:rsidRPr="00A658E2" w:rsidRDefault="00C3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14" w:rsidRPr="00A658E2" w14:paraId="12FE76E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E707F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ОБУЧЕНИЕ ГРАМОТЕ</w:t>
            </w:r>
          </w:p>
        </w:tc>
      </w:tr>
      <w:tr w:rsidR="00C34D14" w:rsidRPr="00A658E2" w14:paraId="7BB569A1" w14:textId="77777777" w:rsidTr="006518DB">
        <w:trPr>
          <w:trHeight w:hRule="exact" w:val="639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B158F" w14:textId="77777777" w:rsidR="00C34D14" w:rsidRDefault="00A56009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1.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Развитие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речи</w:t>
            </w:r>
            <w:proofErr w:type="spellEnd"/>
          </w:p>
          <w:p w14:paraId="4725442E" w14:textId="7C87BE43" w:rsidR="006518DB" w:rsidRPr="00A658E2" w:rsidRDefault="006518DB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14" w:rsidRPr="00A658E2" w14:paraId="5FDDD678" w14:textId="77777777" w:rsidTr="00097301">
        <w:trPr>
          <w:trHeight w:hRule="exact" w:val="21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24C48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55DAA" w14:textId="77777777" w:rsidR="00C34D14" w:rsidRPr="00A658E2" w:rsidRDefault="00A5600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Понимание текста при его прослушивании и при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7382B" w14:textId="1DACED05" w:rsidR="00C34D14" w:rsidRPr="00387675" w:rsidRDefault="0038767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2BBA9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7562DEB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C5CF2" w14:textId="29E08C07" w:rsidR="00C34D14" w:rsidRPr="006518DB" w:rsidRDefault="006518DB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5,6,7.09.2022 г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6A22F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898A0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40AC4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http://www.jokeclub.ru/</w:t>
            </w:r>
          </w:p>
        </w:tc>
      </w:tr>
      <w:tr w:rsidR="00C34D14" w:rsidRPr="00A658E2" w14:paraId="02223E2C" w14:textId="77777777">
        <w:trPr>
          <w:trHeight w:hRule="exact" w:val="348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9AE8E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A6C2E" w14:textId="3D04BA4B" w:rsidR="00C34D14" w:rsidRPr="00387675" w:rsidRDefault="0038767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4FE72" w14:textId="77777777" w:rsidR="00C34D14" w:rsidRPr="00A658E2" w:rsidRDefault="00C3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14" w:rsidRPr="00A658E2" w14:paraId="073B92E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7E0E4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2.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Слово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предложение</w:t>
            </w:r>
            <w:proofErr w:type="spellEnd"/>
          </w:p>
        </w:tc>
      </w:tr>
      <w:tr w:rsidR="00C34D14" w:rsidRPr="00A658E2" w14:paraId="4B2B575B" w14:textId="77777777" w:rsidTr="00F8099C">
        <w:trPr>
          <w:trHeight w:hRule="exact" w:val="27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F6D14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864D8" w14:textId="77777777" w:rsidR="00C34D14" w:rsidRPr="00A658E2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Различение слова и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предложения. Работа с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предложением: выделение слов, изменение их порядка, распространение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17E5E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9DC6D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C7A1A3C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D6B6D" w14:textId="09580329" w:rsidR="00C34D14" w:rsidRPr="006518DB" w:rsidRDefault="006518D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12,13.09.2022 г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F29B5" w14:textId="5792A686" w:rsidR="00C34D14" w:rsidRPr="00A658E2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Игровое упражнение «Снежный ком»: распространение предложений с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добавлением слова по цепочке;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0015C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102F5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http://eor.edu.ru/</w:t>
            </w:r>
          </w:p>
        </w:tc>
      </w:tr>
      <w:tr w:rsidR="00C34D14" w:rsidRPr="00A658E2" w14:paraId="5BBDAA90" w14:textId="77777777" w:rsidTr="00097301">
        <w:trPr>
          <w:trHeight w:hRule="exact" w:val="1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31CB1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09BF3" w14:textId="77777777" w:rsidR="00C34D14" w:rsidRPr="00A658E2" w:rsidRDefault="00A5600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Различение слова и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обозначаемого им предмета.</w:t>
            </w:r>
          </w:p>
          <w:p w14:paraId="73DB9776" w14:textId="77777777" w:rsidR="00C34D14" w:rsidRPr="00A658E2" w:rsidRDefault="00A56009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Восприятие слова как объекта изучения,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E7012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E3316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D6AB6F3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8353E" w14:textId="77777777" w:rsidR="006518DB" w:rsidRDefault="006518D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</w:t>
            </w:r>
          </w:p>
          <w:p w14:paraId="51F94797" w14:textId="0BA658C5" w:rsidR="00C34D14" w:rsidRPr="006518DB" w:rsidRDefault="006518D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C585A" w14:textId="77777777" w:rsidR="00C34D14" w:rsidRPr="00A658E2" w:rsidRDefault="00A56009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«Что можно сделать с предметом, а что можно сделать со словом, называющим этот предмет?», участие в диалоге помогает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первоклассникам начать различать слово и обозначаемый им предмет;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64F23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6AE67" w14:textId="77777777" w:rsidR="00C34D14" w:rsidRPr="00A658E2" w:rsidRDefault="00A5600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http://www.kostyor.ru/archives http://murzilka.km.ru</w:t>
            </w:r>
          </w:p>
        </w:tc>
      </w:tr>
      <w:tr w:rsidR="00C34D14" w:rsidRPr="00A658E2" w14:paraId="487953D3" w14:textId="77777777" w:rsidTr="00F8099C">
        <w:trPr>
          <w:trHeight w:hRule="exact" w:val="24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54DFA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D265D" w14:textId="7DB16203" w:rsidR="00C34D14" w:rsidRPr="00A658E2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над значением слова. Активизация и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расширение словарного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запаса.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Включение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слов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F8099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</w:t>
            </w:r>
            <w:proofErr w:type="gram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предложение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5C6FC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F5522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A20445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EAEB6" w14:textId="77777777" w:rsidR="006518DB" w:rsidRDefault="006518D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</w:t>
            </w:r>
          </w:p>
          <w:p w14:paraId="698A9BE9" w14:textId="356BB940" w:rsidR="00C34D14" w:rsidRPr="006518DB" w:rsidRDefault="006518D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C397A" w14:textId="77777777" w:rsidR="00C34D14" w:rsidRPr="00A658E2" w:rsidRDefault="00A560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Игровое упражнение «Снежный ком»: распространение предложений с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добавлением слова по цепочке;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5AC26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A1BCC" w14:textId="77777777" w:rsidR="00C34D14" w:rsidRPr="00A658E2" w:rsidRDefault="00A56009">
            <w:pPr>
              <w:autoSpaceDE w:val="0"/>
              <w:autoSpaceDN w:val="0"/>
              <w:spacing w:before="2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http://barsuk.lenin.ru</w:t>
            </w:r>
          </w:p>
        </w:tc>
      </w:tr>
      <w:tr w:rsidR="00C34D14" w:rsidRPr="00A658E2" w14:paraId="6A4355E3" w14:textId="77777777" w:rsidTr="00F8099C">
        <w:trPr>
          <w:trHeight w:hRule="exact" w:val="1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1A316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A703C" w14:textId="77777777" w:rsidR="00C34D14" w:rsidRPr="00A658E2" w:rsidRDefault="00A5600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Осознание единства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0A7B5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E929C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8DB4BEF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CD852" w14:textId="77777777" w:rsidR="00C34D14" w:rsidRDefault="006518DB" w:rsidP="00387675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</w:t>
            </w:r>
          </w:p>
          <w:p w14:paraId="5FFCBA75" w14:textId="5BC748E8" w:rsidR="006518DB" w:rsidRPr="006518DB" w:rsidRDefault="006518DB" w:rsidP="00387675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A01E7" w14:textId="77777777" w:rsidR="00C34D14" w:rsidRPr="00A658E2" w:rsidRDefault="00A5600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«Что можно сделать с предметом, а что можно сделать со словом, называющим этот предмет?», участие в диалоге помогает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первоклассникам начать различать слово и обозначаемый им предмет;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7EE3C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B3C41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A658E2" w14:paraId="5723E69D" w14:textId="77777777" w:rsidTr="00F8099C">
        <w:trPr>
          <w:trHeight w:hRule="exact" w:val="565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2E239" w14:textId="77777777" w:rsidR="00C34D14" w:rsidRPr="00A658E2" w:rsidRDefault="00A5600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D68BF" w14:textId="77777777" w:rsidR="00C34D14" w:rsidRPr="00A658E2" w:rsidRDefault="00A5600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8182B" w14:textId="77777777" w:rsidR="00C34D14" w:rsidRPr="00A658E2" w:rsidRDefault="00C3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14" w:rsidRPr="00A658E2" w14:paraId="62CE229D" w14:textId="77777777" w:rsidTr="00F8099C">
        <w:trPr>
          <w:trHeight w:hRule="exact" w:val="57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2E955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3.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Чтение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Графика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</w:tr>
    </w:tbl>
    <w:p w14:paraId="1912DED8" w14:textId="77777777" w:rsidR="00C34D14" w:rsidRPr="00A658E2" w:rsidRDefault="00C34D1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 w:rsidRPr="00A658E2" w14:paraId="696E211B" w14:textId="77777777" w:rsidTr="00F8099C">
        <w:trPr>
          <w:trHeight w:hRule="exact" w:val="25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0434E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2D0B0" w14:textId="77777777" w:rsidR="00C34D14" w:rsidRPr="00A658E2" w:rsidRDefault="00A5600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Формирование навыка слогового чтения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CE978" w14:textId="007B1ABD" w:rsidR="00C34D14" w:rsidRPr="00387675" w:rsidRDefault="0038767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59243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D88DCF2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6A33D" w14:textId="77777777" w:rsidR="006518DB" w:rsidRDefault="006518D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21,26,</w:t>
            </w:r>
          </w:p>
          <w:p w14:paraId="307AF14C" w14:textId="7787BEFB" w:rsidR="006518DB" w:rsidRDefault="006518D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</w:t>
            </w:r>
          </w:p>
          <w:p w14:paraId="46910A21" w14:textId="0E3C0AE7" w:rsidR="00C34D14" w:rsidRPr="006518DB" w:rsidRDefault="006518D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2022г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E6223" w14:textId="32DFC72D" w:rsidR="00C34D14" w:rsidRPr="00A658E2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7C3DE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1C563" w14:textId="77777777" w:rsidR="00C34D14" w:rsidRPr="00A658E2" w:rsidRDefault="00A56009">
            <w:pPr>
              <w:autoSpaceDE w:val="0"/>
              <w:autoSpaceDN w:val="0"/>
              <w:spacing w:before="270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https://www.uchportal.ru/load/47 http://internet.chgk.info</w:t>
            </w:r>
          </w:p>
        </w:tc>
      </w:tr>
      <w:tr w:rsidR="00C34D14" w:rsidRPr="00A658E2" w14:paraId="1C0502E2" w14:textId="77777777" w:rsidTr="00F8099C">
        <w:trPr>
          <w:trHeight w:hRule="exact" w:val="2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90736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68CDE" w14:textId="77777777" w:rsidR="00C34D14" w:rsidRPr="00A658E2" w:rsidRDefault="00A5600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Плавное слоговое чтение и чтение целыми словами со скоростью,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соответствующей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6E9DB" w14:textId="6157A92E" w:rsidR="00C34D14" w:rsidRPr="00387675" w:rsidRDefault="0038767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63BCA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910AE4B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2BD5B" w14:textId="77777777" w:rsidR="006518DB" w:rsidRDefault="006518DB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28.09;</w:t>
            </w:r>
          </w:p>
          <w:p w14:paraId="2FA454A3" w14:textId="4E4FAD28" w:rsidR="006518DB" w:rsidRDefault="006518DB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03.10,</w:t>
            </w:r>
          </w:p>
          <w:p w14:paraId="14F821F9" w14:textId="77777777" w:rsidR="006518DB" w:rsidRDefault="006518DB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</w:t>
            </w:r>
          </w:p>
          <w:p w14:paraId="7FFB3B19" w14:textId="2117467E" w:rsidR="00C34D14" w:rsidRPr="006518DB" w:rsidRDefault="006518DB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735B3" w14:textId="55E6ED60" w:rsidR="00C34D14" w:rsidRPr="00A658E2" w:rsidRDefault="00A5600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40B89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B7C1C" w14:textId="77777777" w:rsidR="00C34D14" w:rsidRPr="00A658E2" w:rsidRDefault="00A56009">
            <w:pPr>
              <w:autoSpaceDE w:val="0"/>
              <w:autoSpaceDN w:val="0"/>
              <w:spacing w:before="26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http://internet.chgk.info</w:t>
            </w:r>
          </w:p>
        </w:tc>
      </w:tr>
      <w:tr w:rsidR="00C34D14" w:rsidRPr="00A658E2" w14:paraId="68BCF155" w14:textId="77777777" w:rsidTr="006518DB">
        <w:trPr>
          <w:trHeight w:hRule="exact" w:val="1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C613C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AF911" w14:textId="6A022210" w:rsidR="00C34D14" w:rsidRPr="00A658E2" w:rsidRDefault="00A560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Осознанное чтение слов, словосочетаний,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предложений.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1B27B" w14:textId="7F54C9D5" w:rsidR="00C34D14" w:rsidRPr="00387675" w:rsidRDefault="0038767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8E018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19B02A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C87D5" w14:textId="77777777" w:rsidR="00C34D14" w:rsidRDefault="006518D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  <w:p w14:paraId="05485D33" w14:textId="77777777" w:rsidR="006518DB" w:rsidRDefault="006518D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  <w:p w14:paraId="7CD872D7" w14:textId="77777777" w:rsidR="006518DB" w:rsidRDefault="006518D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  <w:p w14:paraId="548824FB" w14:textId="6575CEBF" w:rsidR="006518DB" w:rsidRPr="006518DB" w:rsidRDefault="006518D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F9657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74353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E9814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http://www.nachalka.com/biblioteka</w:t>
            </w:r>
          </w:p>
        </w:tc>
      </w:tr>
      <w:tr w:rsidR="00C34D14" w:rsidRPr="00A658E2" w14:paraId="206F9F96" w14:textId="77777777" w:rsidTr="006518DB">
        <w:trPr>
          <w:trHeight w:hRule="exact" w:val="14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34151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D886E" w14:textId="77777777" w:rsidR="00C34D14" w:rsidRPr="00A658E2" w:rsidRDefault="00A5600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Развитие осознанности и выразительности чтения на материале небольших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7D327" w14:textId="359F5213" w:rsidR="00C34D14" w:rsidRPr="00387675" w:rsidRDefault="0038767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C6E49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EFCEBF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C379E" w14:textId="77777777" w:rsidR="00C34D14" w:rsidRDefault="006518D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  <w:p w14:paraId="75353DB3" w14:textId="77777777" w:rsidR="006518DB" w:rsidRDefault="006518D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  <w:p w14:paraId="5EA0F896" w14:textId="77777777" w:rsidR="006518DB" w:rsidRDefault="006518D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  <w:p w14:paraId="10DB4257" w14:textId="3E09A238" w:rsidR="006518DB" w:rsidRPr="006518DB" w:rsidRDefault="006518D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CCBFC" w14:textId="195BB712" w:rsidR="00C34D14" w:rsidRPr="00A658E2" w:rsidRDefault="00A56009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 учителя о важности двух видов чтения: орфографического и орфоэпического, о целях этих двух видов чтения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A6E39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334DB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http://www.nachalka.com/biblioteka</w:t>
            </w:r>
          </w:p>
        </w:tc>
      </w:tr>
      <w:tr w:rsidR="00C34D14" w:rsidRPr="00A658E2" w14:paraId="7C75B3EC" w14:textId="77777777" w:rsidTr="00097301">
        <w:trPr>
          <w:trHeight w:hRule="exact" w:val="27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9F1CA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DCA58" w14:textId="77777777" w:rsidR="00C34D14" w:rsidRPr="00A658E2" w:rsidRDefault="00A5600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86477" w14:textId="1C98FA75" w:rsidR="00C34D14" w:rsidRPr="00387675" w:rsidRDefault="0038767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3028C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D57C1E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454FD" w14:textId="77777777" w:rsidR="00C34D14" w:rsidRDefault="006518DB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  <w:p w14:paraId="5D9998E9" w14:textId="77777777" w:rsidR="006518DB" w:rsidRDefault="006518DB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  <w:p w14:paraId="349F53BA" w14:textId="77777777" w:rsidR="006518DB" w:rsidRDefault="006518DB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  <w:p w14:paraId="20075AC6" w14:textId="2C40E400" w:rsidR="006518DB" w:rsidRPr="006518DB" w:rsidRDefault="006518DB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22988" w14:textId="2FD8CAF3" w:rsidR="00C34D14" w:rsidRPr="00A658E2" w:rsidRDefault="00A56009">
            <w:pPr>
              <w:autoSpaceDE w:val="0"/>
              <w:autoSpaceDN w:val="0"/>
              <w:spacing w:before="76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 учителя о важности двух видов чтения: орфографического и орфоэпического, о целях этих двух видов чтения;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02AD0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73052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http://www.nachalka.com/biblioteka</w:t>
            </w:r>
          </w:p>
        </w:tc>
      </w:tr>
      <w:tr w:rsidR="00C34D14" w:rsidRPr="00A658E2" w14:paraId="612364B9" w14:textId="77777777" w:rsidTr="00235895">
        <w:trPr>
          <w:trHeight w:hRule="exact" w:val="2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44CE2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66686" w14:textId="77777777" w:rsidR="00C34D14" w:rsidRPr="00A658E2" w:rsidRDefault="00A560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Орфографическое чтение (проговаривание) как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7F626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AF6FB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F1D999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39496" w14:textId="77777777" w:rsidR="00C34D14" w:rsidRDefault="006518D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  <w:p w14:paraId="6D30C9E6" w14:textId="77777777" w:rsidR="006518DB" w:rsidRDefault="006518D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  <w:p w14:paraId="643570F6" w14:textId="3FFD4D83" w:rsidR="006518DB" w:rsidRPr="006518DB" w:rsidRDefault="006518D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B77EA" w14:textId="77777777" w:rsidR="00C34D14" w:rsidRPr="00A658E2" w:rsidRDefault="00A560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соотнесение прочитанных слов с картинками, на которых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изображены соответствующие предметы;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43117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BF42E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http://www.nachalka.com/biblioteka</w:t>
            </w:r>
          </w:p>
        </w:tc>
      </w:tr>
      <w:tr w:rsidR="00C34D14" w:rsidRPr="00A658E2" w14:paraId="76DD2CAB" w14:textId="77777777" w:rsidTr="00235895">
        <w:trPr>
          <w:trHeight w:hRule="exact" w:val="2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BE925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C056A" w14:textId="77777777" w:rsidR="00C34D14" w:rsidRPr="00A658E2" w:rsidRDefault="00A56009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Звук и буква. Буква как знак звука.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Различение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звука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буквы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8663D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6E484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3E95D54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82CA1" w14:textId="77777777" w:rsidR="00C34D14" w:rsidRDefault="006518DB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  <w:p w14:paraId="4F2D0583" w14:textId="77777777" w:rsidR="006518DB" w:rsidRDefault="006518DB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  <w:p w14:paraId="6AAE38AE" w14:textId="15F4CAC3" w:rsidR="006518DB" w:rsidRPr="006518DB" w:rsidRDefault="006518DB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14AE5" w14:textId="77777777" w:rsidR="00C34D14" w:rsidRPr="00A658E2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Совместная работа: объяснение функции букв, обозначающих гласные звуки в открытом слоге: буквы гласных как показатель твёрдости — мягкости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предшествующих согласных звуков;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30B4E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5A08D" w14:textId="77777777" w:rsidR="00C34D14" w:rsidRPr="00A658E2" w:rsidRDefault="00A5600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https://www.uchportal.ru/load/47-2-2</w:t>
            </w:r>
          </w:p>
        </w:tc>
      </w:tr>
    </w:tbl>
    <w:p w14:paraId="1E07883F" w14:textId="77777777" w:rsidR="00C34D14" w:rsidRPr="00A658E2" w:rsidRDefault="00C34D1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22029090" w14:textId="77777777" w:rsidR="00C34D14" w:rsidRPr="00A658E2" w:rsidRDefault="00C34D14">
      <w:pPr>
        <w:rPr>
          <w:rFonts w:ascii="Times New Roman" w:hAnsi="Times New Roman" w:cs="Times New Roman"/>
          <w:sz w:val="24"/>
          <w:szCs w:val="24"/>
        </w:rPr>
        <w:sectPr w:rsidR="00C34D14" w:rsidRPr="00A658E2" w:rsidSect="000C205D">
          <w:pgSz w:w="11900" w:h="16840"/>
          <w:pgMar w:top="640" w:right="886" w:bottom="666" w:left="284" w:header="720" w:footer="720" w:gutter="0"/>
          <w:cols w:space="720" w:equalWidth="0">
            <w:col w:w="15288" w:space="0"/>
          </w:cols>
          <w:docGrid w:linePitch="360"/>
        </w:sectPr>
      </w:pPr>
    </w:p>
    <w:p w14:paraId="57709637" w14:textId="77777777" w:rsidR="00C34D14" w:rsidRPr="00A658E2" w:rsidRDefault="00C34D1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 w:rsidRPr="00A658E2" w14:paraId="56E66773" w14:textId="77777777" w:rsidTr="00D84DDB">
        <w:trPr>
          <w:trHeight w:hRule="exact" w:val="26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F94C6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B2CC6" w14:textId="77777777" w:rsidR="00C34D14" w:rsidRPr="00A658E2" w:rsidRDefault="00A5600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Буквы, обозначающие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гласные звуки. Буквы,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16E49" w14:textId="00DA77BA" w:rsidR="00C34D14" w:rsidRPr="00387675" w:rsidRDefault="0038767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0D5DE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4F955FB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12D84" w14:textId="77777777" w:rsidR="00C34D14" w:rsidRDefault="006518DB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  <w:p w14:paraId="5E508AB2" w14:textId="77777777" w:rsidR="006518DB" w:rsidRDefault="006518DB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  <w:p w14:paraId="3921FD5D" w14:textId="77777777" w:rsidR="006518DB" w:rsidRDefault="006518DB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  <w:p w14:paraId="5A776B0B" w14:textId="77777777" w:rsidR="006518DB" w:rsidRDefault="006518DB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  <w:p w14:paraId="0FF0E520" w14:textId="77777777" w:rsidR="006518DB" w:rsidRDefault="006518DB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  <w:p w14:paraId="339E35E7" w14:textId="77777777" w:rsidR="00D84DDB" w:rsidRDefault="006518DB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  <w:p w14:paraId="6C6437BA" w14:textId="116D929C" w:rsidR="006518DB" w:rsidRPr="006518DB" w:rsidRDefault="00D84DDB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AC797" w14:textId="3F6D6435" w:rsidR="00C34D14" w:rsidRPr="00A658E2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дифференцировать буквы, обозначающие близкие по акустико-артикуляционным признакам согласные звуки ([с] — [з], [ш] — [ж], [с] — [ш], [з]— [ж], [р] — [л], [ц] — [ч’] и т. д.), и буквы, имеющие оптическое и кинетическое сходство ( о — а, и — у, п — т, л — м, х — ж, ш — т, в — д и т. д.);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7D0C9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4DDB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17C33" w14:textId="77777777" w:rsidR="00C34D14" w:rsidRPr="00A658E2" w:rsidRDefault="00A5600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https://www.uchportal.ru/load/47-2-2</w:t>
            </w:r>
          </w:p>
        </w:tc>
      </w:tr>
      <w:tr w:rsidR="00C34D14" w:rsidRPr="00A658E2" w14:paraId="54E14087" w14:textId="77777777" w:rsidTr="00235895">
        <w:trPr>
          <w:trHeight w:hRule="exact" w:val="1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B8616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3.9.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3D5A2" w14:textId="77777777" w:rsidR="00C34D14" w:rsidRPr="00A658E2" w:rsidRDefault="00A5600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760F3" w14:textId="1103CACD" w:rsidR="00C34D14" w:rsidRPr="00387675" w:rsidRDefault="0038767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F0D7E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254BA1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78720" w14:textId="77777777" w:rsidR="00C34D14" w:rsidRDefault="00D84DDB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  <w:p w14:paraId="0D014886" w14:textId="77777777" w:rsidR="00D84DDB" w:rsidRDefault="00D84DDB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  <w:p w14:paraId="33C27C30" w14:textId="77777777" w:rsidR="00D84DDB" w:rsidRDefault="00D84DDB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  <w:p w14:paraId="37D32373" w14:textId="68E76C12" w:rsidR="00D84DDB" w:rsidRPr="00D84DDB" w:rsidRDefault="00D84DDB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3C2F4" w14:textId="38EAC72D" w:rsidR="00C34D14" w:rsidRPr="00A658E2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Совместная работа: объяснение функции букв, обозначающих гласные звуки в открытом слоге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ACBC1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77F08" w14:textId="77777777" w:rsidR="00C34D14" w:rsidRPr="00A658E2" w:rsidRDefault="00A5600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https://www.uchportal.ru/load/47-2-2</w:t>
            </w:r>
          </w:p>
        </w:tc>
      </w:tr>
      <w:tr w:rsidR="00C34D14" w:rsidRPr="00A658E2" w14:paraId="1CAAEE6D" w14:textId="77777777" w:rsidTr="00097301">
        <w:trPr>
          <w:trHeight w:hRule="exact" w:val="1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56717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3.10.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0B45A" w14:textId="77777777" w:rsidR="00C34D14" w:rsidRPr="00A658E2" w:rsidRDefault="00A5600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Буквы гласных как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показатель твёрдости —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мягкости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38FC1" w14:textId="762C9360" w:rsidR="00C34D14" w:rsidRPr="00387675" w:rsidRDefault="0038767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E954A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31F7E0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5040E" w14:textId="77777777" w:rsidR="00C34D14" w:rsidRDefault="0038215A" w:rsidP="00387675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  <w:p w14:paraId="0C6F576A" w14:textId="77777777" w:rsidR="0038215A" w:rsidRDefault="0038215A" w:rsidP="00387675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  <w:p w14:paraId="20FF0480" w14:textId="068915A5" w:rsidR="0038215A" w:rsidRPr="0038215A" w:rsidRDefault="0038215A" w:rsidP="00387675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C57D9" w14:textId="77777777" w:rsidR="00C34D14" w:rsidRPr="00A658E2" w:rsidRDefault="00A56009">
            <w:pPr>
              <w:autoSpaceDE w:val="0"/>
              <w:autoSpaceDN w:val="0"/>
              <w:spacing w:before="76" w:after="0" w:line="245" w:lineRule="auto"/>
              <w:ind w:left="72" w:right="20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Игровое упражнение «Повтори фрагмент алфавита»; Игра-соревнование «Повтори алфавит»;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30642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3F782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http://internet.chgk.info/</w:t>
            </w:r>
          </w:p>
        </w:tc>
      </w:tr>
      <w:tr w:rsidR="00C34D14" w:rsidRPr="00A658E2" w14:paraId="5D5C52F1" w14:textId="77777777" w:rsidTr="00235895">
        <w:trPr>
          <w:trHeight w:hRule="exact" w:val="3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987EA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FFE51" w14:textId="77777777" w:rsidR="00C34D14" w:rsidRPr="00A658E2" w:rsidRDefault="00A56009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Функции букв,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обозначающих гласный звук в открытом слоге: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C28E4" w14:textId="303B0D97" w:rsidR="00C34D14" w:rsidRPr="00387675" w:rsidRDefault="0038767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986E5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B8F7C0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5CBFF" w14:textId="77777777" w:rsidR="00C34D14" w:rsidRDefault="003821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  <w:p w14:paraId="60EBC80B" w14:textId="77777777" w:rsidR="0038215A" w:rsidRDefault="003821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  <w:p w14:paraId="7B05648D" w14:textId="3D92442F" w:rsidR="0038215A" w:rsidRPr="0038215A" w:rsidRDefault="003821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F7354" w14:textId="77777777" w:rsidR="00C34D14" w:rsidRPr="00A658E2" w:rsidRDefault="00A5600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82BF7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B8363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http://internet.chgk.info/</w:t>
            </w:r>
          </w:p>
        </w:tc>
      </w:tr>
      <w:tr w:rsidR="00C34D14" w:rsidRPr="00A658E2" w14:paraId="59803253" w14:textId="77777777" w:rsidTr="0038215A">
        <w:trPr>
          <w:trHeight w:hRule="exact" w:val="4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6C98F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F3CE7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Функции букв </w:t>
            </w:r>
            <w:r w:rsidRPr="00A65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е, ё, ю, я</w:t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04E78" w14:textId="4D8BE9D6" w:rsidR="00C34D14" w:rsidRPr="00387675" w:rsidRDefault="0038767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F48A8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E83208F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4625C" w14:textId="77777777" w:rsidR="00C34D14" w:rsidRDefault="0038215A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  <w:p w14:paraId="62F3C8D9" w14:textId="77777777" w:rsidR="0038215A" w:rsidRDefault="0038215A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  <w:p w14:paraId="444CD357" w14:textId="77777777" w:rsidR="0038215A" w:rsidRDefault="0038215A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  <w:p w14:paraId="50878D7F" w14:textId="77777777" w:rsidR="0038215A" w:rsidRDefault="0038215A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  <w:p w14:paraId="405BF28E" w14:textId="5505041C" w:rsidR="0038215A" w:rsidRDefault="0038215A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  <w:p w14:paraId="3C7B9897" w14:textId="1BCBE0AC" w:rsidR="0038215A" w:rsidRDefault="0038215A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</w:t>
            </w:r>
          </w:p>
          <w:p w14:paraId="7776E8CB" w14:textId="77777777" w:rsidR="0038215A" w:rsidRDefault="0038215A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E76B1C" w14:textId="77777777" w:rsidR="0038215A" w:rsidRDefault="0038215A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</w:t>
            </w:r>
          </w:p>
          <w:p w14:paraId="085F770E" w14:textId="77777777" w:rsidR="0038215A" w:rsidRDefault="0038215A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  <w:p w14:paraId="19108466" w14:textId="77777777" w:rsidR="0038215A" w:rsidRDefault="0038215A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  <w:p w14:paraId="1784EB63" w14:textId="0D03A695" w:rsidR="0038215A" w:rsidRPr="0038215A" w:rsidRDefault="0038215A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6FBD8" w14:textId="77777777" w:rsidR="00C34D14" w:rsidRPr="00A658E2" w:rsidRDefault="00A5600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Совместное выполнение упражнения «Запиши слова по алфавиту»; Работа в парах: нахождение ошибок в упорядочивании слов по алфавиту;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88739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89C47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http://internet.chgk.info/</w:t>
            </w:r>
          </w:p>
        </w:tc>
      </w:tr>
      <w:tr w:rsidR="00C34D14" w:rsidRPr="00A658E2" w14:paraId="106F27BC" w14:textId="77777777" w:rsidTr="00387675">
        <w:trPr>
          <w:trHeight w:hRule="exact" w:val="3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76E86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7D262" w14:textId="77777777" w:rsidR="00C34D14" w:rsidRPr="00A658E2" w:rsidRDefault="00A56009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Мягкий знак как показатель мягкости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предшест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вующего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согласного звука в конце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слова.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Разные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способы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A658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обозначения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буквами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звука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EF34A" w14:textId="09620E0D" w:rsidR="00C34D14" w:rsidRPr="00387675" w:rsidRDefault="0038767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810C2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07C922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2C509" w14:textId="77777777" w:rsidR="00C34D14" w:rsidRDefault="0038215A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  <w:p w14:paraId="6FA72CA1" w14:textId="77777777" w:rsidR="0038215A" w:rsidRDefault="0038215A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</w:t>
            </w:r>
          </w:p>
          <w:p w14:paraId="09BBCB23" w14:textId="0FEE4706" w:rsidR="0038215A" w:rsidRPr="0038215A" w:rsidRDefault="0038215A" w:rsidP="00387675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CB085" w14:textId="77777777" w:rsidR="00C34D14" w:rsidRPr="00A658E2" w:rsidRDefault="00A5600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C97A3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22054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http://windows.edu/ru</w:t>
            </w:r>
          </w:p>
        </w:tc>
      </w:tr>
      <w:tr w:rsidR="00C34D14" w:rsidRPr="00A658E2" w14:paraId="1053DB15" w14:textId="77777777" w:rsidTr="00235895">
        <w:trPr>
          <w:trHeight w:hRule="exact" w:val="11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41C62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1A136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Функция букв </w:t>
            </w:r>
            <w:r w:rsidRPr="00A65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ь</w:t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</w:t>
            </w:r>
            <w:r w:rsidRPr="00A65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ъ</w:t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264A4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BC11F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AC7810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17A10" w14:textId="77777777" w:rsidR="00C34D14" w:rsidRDefault="003821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</w:t>
            </w:r>
          </w:p>
          <w:p w14:paraId="799643F5" w14:textId="77777777" w:rsidR="0038215A" w:rsidRDefault="003821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</w:t>
            </w:r>
          </w:p>
          <w:p w14:paraId="0886C154" w14:textId="25BA25B8" w:rsidR="0038215A" w:rsidRPr="0038215A" w:rsidRDefault="003821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359E1" w14:textId="77777777" w:rsidR="00C34D14" w:rsidRPr="00A658E2" w:rsidRDefault="00A5600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BE693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98D71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A658E2" w14:paraId="616D1118" w14:textId="77777777" w:rsidTr="00235895">
        <w:trPr>
          <w:trHeight w:hRule="exact" w:val="18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85C7D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11986" w14:textId="77777777" w:rsidR="00C34D14" w:rsidRPr="00A658E2" w:rsidRDefault="00A5600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русским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алфавитом как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D1C18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BAC91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D82D70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C2058" w14:textId="77777777" w:rsidR="00C34D14" w:rsidRDefault="0038215A" w:rsidP="005E2B4A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</w:t>
            </w:r>
          </w:p>
          <w:p w14:paraId="0EE0D439" w14:textId="77777777" w:rsidR="0038215A" w:rsidRDefault="0038215A" w:rsidP="005E2B4A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</w:t>
            </w:r>
          </w:p>
          <w:p w14:paraId="2853F7B5" w14:textId="77E53C79" w:rsidR="0038215A" w:rsidRPr="0038215A" w:rsidRDefault="0038215A" w:rsidP="005E2B4A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2A250" w14:textId="3FD9588B" w:rsidR="00C34D14" w:rsidRPr="00A658E2" w:rsidRDefault="00A56009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99C72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3A2E6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A658E2" w14:paraId="178314A4" w14:textId="77777777" w:rsidTr="00235895">
        <w:trPr>
          <w:trHeight w:hRule="exact" w:val="575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5A0C2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5008E" w14:textId="094622C8" w:rsidR="00C34D14" w:rsidRPr="005E2B4A" w:rsidRDefault="005E2B4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49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30568" w14:textId="77777777" w:rsidR="00C34D14" w:rsidRPr="00A658E2" w:rsidRDefault="00C3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14" w:rsidRPr="00A658E2" w14:paraId="28C3F5E6" w14:textId="77777777" w:rsidTr="00235895">
        <w:trPr>
          <w:trHeight w:hRule="exact" w:val="571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B915A" w14:textId="77777777" w:rsidR="00C34D14" w:rsidRPr="00A658E2" w:rsidRDefault="00A5600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СИСТЕМАТИЧЕСКИЙ КУРС</w:t>
            </w:r>
          </w:p>
        </w:tc>
      </w:tr>
    </w:tbl>
    <w:p w14:paraId="00BD47FC" w14:textId="77777777" w:rsidR="00C34D14" w:rsidRPr="00A658E2" w:rsidRDefault="00C34D1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84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1202"/>
        <w:gridCol w:w="5666"/>
        <w:gridCol w:w="1226"/>
        <w:gridCol w:w="2438"/>
      </w:tblGrid>
      <w:tr w:rsidR="00C34D14" w:rsidRPr="00A658E2" w14:paraId="30611AF6" w14:textId="77777777" w:rsidTr="0038215A">
        <w:trPr>
          <w:trHeight w:hRule="exact" w:val="26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E3EEE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0F1F3" w14:textId="77777777" w:rsidR="00C34D14" w:rsidRPr="00A658E2" w:rsidRDefault="00A56009">
            <w:pPr>
              <w:autoSpaceDE w:val="0"/>
              <w:autoSpaceDN w:val="0"/>
              <w:spacing w:before="78" w:after="0" w:line="247" w:lineRule="auto"/>
              <w:ind w:left="72" w:right="29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Сказка народная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(фольклорная) и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EC7AD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F0DDF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0A3C534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7661D" w14:textId="77777777" w:rsidR="00C34D14" w:rsidRDefault="0038215A" w:rsidP="005E2B4A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  <w:p w14:paraId="7D351737" w14:textId="77777777" w:rsidR="0038215A" w:rsidRDefault="0038215A" w:rsidP="005E2B4A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  <w:p w14:paraId="7BCDBFBD" w14:textId="77777777" w:rsidR="0038215A" w:rsidRDefault="0038215A" w:rsidP="005E2B4A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  <w:p w14:paraId="2E4DA3AD" w14:textId="77777777" w:rsidR="0038215A" w:rsidRDefault="0038215A" w:rsidP="005E2B4A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  <w:p w14:paraId="61BF47F5" w14:textId="77777777" w:rsidR="0038215A" w:rsidRDefault="0038215A" w:rsidP="005E2B4A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  <w:p w14:paraId="7E12B3F4" w14:textId="77777777" w:rsidR="0038215A" w:rsidRDefault="0038215A" w:rsidP="005E2B4A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  <w:p w14:paraId="55D147A3" w14:textId="03DFF37D" w:rsidR="0038215A" w:rsidRPr="0038215A" w:rsidRDefault="0038215A" w:rsidP="005E2B4A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619D8" w14:textId="70428D2D" w:rsidR="00C34D14" w:rsidRPr="00A658E2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Слушание чтения учителем фольклорных произведений (на примере русских народных сказок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A674E" w14:textId="65D528D1" w:rsidR="00C34D14" w:rsidRPr="00A658E2" w:rsidRDefault="00A5600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A147E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A658E2" w14:paraId="1CA079D8" w14:textId="77777777" w:rsidTr="0038215A">
        <w:trPr>
          <w:trHeight w:hRule="exact" w:val="24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42C81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C223C" w14:textId="77777777" w:rsidR="00C34D14" w:rsidRPr="00A658E2" w:rsidRDefault="00A5600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A3BAD" w14:textId="5B4BEDDD" w:rsidR="00C34D14" w:rsidRPr="005E2B4A" w:rsidRDefault="005E2B4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03AA3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662A13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9273B" w14:textId="77777777" w:rsidR="00C34D14" w:rsidRDefault="003821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  <w:p w14:paraId="2EBEB36F" w14:textId="77777777" w:rsidR="0038215A" w:rsidRDefault="003821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  <w:p w14:paraId="73E2AB24" w14:textId="77777777" w:rsidR="0038215A" w:rsidRDefault="003821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  <w:p w14:paraId="4D1B4B39" w14:textId="77777777" w:rsidR="0038215A" w:rsidRDefault="003821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  <w:p w14:paraId="52F33453" w14:textId="77777777" w:rsidR="0038215A" w:rsidRDefault="003821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  <w:p w14:paraId="0868F0D9" w14:textId="03EBEB33" w:rsidR="0038215A" w:rsidRPr="0038215A" w:rsidRDefault="003821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179BD" w14:textId="384B8C71" w:rsidR="00C34D14" w:rsidRPr="00A658E2" w:rsidRDefault="00A56009" w:rsidP="00F8099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 в чтении вслух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разножанровых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произведений о детях (использовать слоговое плавное чтение с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переходомна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чтение словами без пропусков и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перестановок букв и слого</w:t>
            </w:r>
            <w:r w:rsidR="00F8099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828C4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0D0A1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A658E2" w14:paraId="4988B3F8" w14:textId="77777777" w:rsidTr="0038215A">
        <w:trPr>
          <w:trHeight w:hRule="exact" w:val="24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F26A3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A2CE1" w14:textId="77777777" w:rsidR="00C34D14" w:rsidRPr="00A658E2" w:rsidRDefault="00A5600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Произведения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о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родной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8A2A1" w14:textId="3E2C1EE9" w:rsidR="00C34D14" w:rsidRPr="005E2B4A" w:rsidRDefault="005E2B4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3F419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C8356D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5CEB4" w14:textId="77777777" w:rsidR="00C34D14" w:rsidRDefault="003821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  <w:p w14:paraId="4BF48F93" w14:textId="77777777" w:rsidR="0038215A" w:rsidRDefault="003821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  <w:p w14:paraId="5A921C6B" w14:textId="77777777" w:rsidR="0038215A" w:rsidRDefault="003821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  <w:p w14:paraId="4850FB61" w14:textId="77777777" w:rsidR="0038215A" w:rsidRDefault="003821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  <w:p w14:paraId="2329A271" w14:textId="77777777" w:rsidR="0038215A" w:rsidRDefault="003821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  <w:p w14:paraId="6FB68856" w14:textId="53FC5B1F" w:rsidR="0038215A" w:rsidRPr="0038215A" w:rsidRDefault="003821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5F2BD" w14:textId="04EA550F" w:rsidR="00C34D14" w:rsidRPr="00A658E2" w:rsidRDefault="00A56009" w:rsidP="00F8099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текстом произведения: различение на слух стихотворного и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нестихотворного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текста, определение особенностей стихотворной речи (ритм, созвучные слова (рифма), нахождение слов и словосочетаний, которые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определяют звуковой рисунок текста (например, «слышать» в тексте звуки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весны,«журчание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воды», «треск и грохот ледохода</w:t>
            </w:r>
            <w:r w:rsidR="00460B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DFC0C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B4BD2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</w:tbl>
    <w:p w14:paraId="1C6D1487" w14:textId="77777777" w:rsidR="00C34D14" w:rsidRPr="00A658E2" w:rsidRDefault="00C34D1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 w:rsidRPr="00A658E2" w14:paraId="0ED22587" w14:textId="77777777" w:rsidTr="00716251">
        <w:trPr>
          <w:trHeight w:hRule="exact" w:val="1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E4438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C140D" w14:textId="77777777" w:rsidR="00C34D14" w:rsidRPr="00A658E2" w:rsidRDefault="00A56009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Устное народное творчество— малые фольклорные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A0C5E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93D3A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DEB410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A2A25" w14:textId="77777777" w:rsidR="00C34D14" w:rsidRDefault="003821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  <w:p w14:paraId="12D5D746" w14:textId="77777777" w:rsidR="0038215A" w:rsidRDefault="003821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</w:p>
          <w:p w14:paraId="1C21E957" w14:textId="77777777" w:rsidR="0038215A" w:rsidRDefault="003821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  <w:p w14:paraId="1E89F5C6" w14:textId="77777777" w:rsidR="0038215A" w:rsidRDefault="0038215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  <w:p w14:paraId="3FAE830F" w14:textId="47AA4E44" w:rsidR="00716251" w:rsidRPr="0038215A" w:rsidRDefault="0071625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6A799" w14:textId="1A3863E1" w:rsidR="00C34D14" w:rsidRPr="00A658E2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слогов), соблюдение норм произношения, расстановка ударений при выразительном чтении;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8678F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99DA9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A658E2" w14:paraId="72D4957B" w14:textId="77777777" w:rsidTr="00716251">
        <w:trPr>
          <w:trHeight w:hRule="exact" w:val="25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66A4F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9305E" w14:textId="77777777" w:rsidR="00C34D14" w:rsidRPr="00A658E2" w:rsidRDefault="00A5600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14D8D" w14:textId="5A7B0BD2" w:rsidR="00C34D14" w:rsidRPr="005E2B4A" w:rsidRDefault="005E2B4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91E66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D7FF269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4BDD8" w14:textId="77777777" w:rsidR="00C34D14" w:rsidRDefault="003821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</w:t>
            </w:r>
          </w:p>
          <w:p w14:paraId="58A035DF" w14:textId="77777777" w:rsidR="0038215A" w:rsidRDefault="003821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  <w:p w14:paraId="31D2BDEF" w14:textId="77777777" w:rsidR="0038215A" w:rsidRDefault="003821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  <w:p w14:paraId="78FE5886" w14:textId="77777777" w:rsidR="0038215A" w:rsidRDefault="003821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  <w:p w14:paraId="6BB39F59" w14:textId="77777777" w:rsidR="0038215A" w:rsidRDefault="003821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  <w:p w14:paraId="3083B1AA" w14:textId="4DEADE67" w:rsidR="0038215A" w:rsidRPr="0038215A" w:rsidRDefault="0038215A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382A0" w14:textId="405F798A" w:rsidR="00C34D14" w:rsidRPr="00A658E2" w:rsidRDefault="00A56009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произведений о животных. Например, произведения Н. И.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Сладкова«Без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слов», «На одном бревне», Ю. И. Коваля «Бабочка», Е. И.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Чарушина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«Про Томку», А. Л.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Барто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«Страшная птица», «Вам не нужна сорока?»;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712FD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025BD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A658E2" w14:paraId="0D232BD6" w14:textId="77777777" w:rsidTr="00460BA9">
        <w:trPr>
          <w:trHeight w:hRule="exact" w:val="18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77702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D7425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Произведения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о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маме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DA947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3C99C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6A1DB8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E0B85" w14:textId="77777777" w:rsidR="00C34D14" w:rsidRDefault="00716251" w:rsidP="005E2B4A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  <w:p w14:paraId="5F257758" w14:textId="77777777" w:rsidR="00716251" w:rsidRDefault="00716251" w:rsidP="005E2B4A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  <w:p w14:paraId="67BF9C97" w14:textId="77777777" w:rsidR="00716251" w:rsidRDefault="00716251" w:rsidP="005E2B4A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  <w:p w14:paraId="0B02F097" w14:textId="1FE66B29" w:rsidR="00716251" w:rsidRPr="00716251" w:rsidRDefault="00716251" w:rsidP="005E2B4A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4723B" w14:textId="5C5EE299" w:rsidR="00C34D14" w:rsidRPr="00A658E2" w:rsidRDefault="00A56009" w:rsidP="0023589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произведения: любовь к своей семье, родным, Родине — самое дорогое и важное чувство в жизни человека.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F167B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E2660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</w:tbl>
    <w:p w14:paraId="1955729B" w14:textId="77777777" w:rsidR="00C34D14" w:rsidRPr="00A658E2" w:rsidRDefault="00C34D1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5774FFD9" w14:textId="77777777" w:rsidR="00C34D14" w:rsidRPr="00A658E2" w:rsidRDefault="00C34D1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66"/>
        <w:gridCol w:w="528"/>
        <w:gridCol w:w="1104"/>
        <w:gridCol w:w="1142"/>
        <w:gridCol w:w="864"/>
        <w:gridCol w:w="5666"/>
        <w:gridCol w:w="1226"/>
        <w:gridCol w:w="2438"/>
      </w:tblGrid>
      <w:tr w:rsidR="00C34D14" w:rsidRPr="00A658E2" w14:paraId="4556196E" w14:textId="77777777" w:rsidTr="00460BA9">
        <w:trPr>
          <w:trHeight w:hRule="exact" w:val="24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817B3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20F23" w14:textId="77777777" w:rsidR="00C34D14" w:rsidRPr="00A658E2" w:rsidRDefault="00A5600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B74C7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BBF94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41369B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3F15B" w14:textId="77777777" w:rsidR="00C34D14" w:rsidRDefault="00716251" w:rsidP="005E2B4A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  <w:p w14:paraId="18F8754A" w14:textId="77777777" w:rsidR="00716251" w:rsidRDefault="00716251" w:rsidP="005E2B4A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  <w:p w14:paraId="43CB6A14" w14:textId="77777777" w:rsidR="00716251" w:rsidRDefault="00716251" w:rsidP="005E2B4A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  <w:p w14:paraId="604FE508" w14:textId="77777777" w:rsidR="00716251" w:rsidRDefault="00716251" w:rsidP="005E2B4A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  <w:p w14:paraId="16D8A7BC" w14:textId="11D75F22" w:rsidR="00716251" w:rsidRPr="00716251" w:rsidRDefault="00716251" w:rsidP="005E2B4A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79F75" w14:textId="4AAF73EF" w:rsidR="00C34D14" w:rsidRPr="00A658E2" w:rsidRDefault="00A5600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текстом произведения: выделение ключевых слов, которые определяют необычность, сказочность событий произведения, нахождение созвучных слов (рифм), наблюдение за ритмом стихотворного текста, составление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интонационного рисунка с опорой на знаки препинания, объяснение значения слова с использованием словаря;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CFBE9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8DA28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http://www.school.edu.ru/</w:t>
            </w:r>
          </w:p>
        </w:tc>
      </w:tr>
      <w:tr w:rsidR="00C34D14" w:rsidRPr="00D75C25" w14:paraId="48A75A56" w14:textId="77777777" w:rsidTr="00716251">
        <w:trPr>
          <w:trHeight w:hRule="exact" w:val="19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A7631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4F87C" w14:textId="77777777" w:rsidR="00C34D14" w:rsidRPr="00A658E2" w:rsidRDefault="00A5600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Библиографическая </w:t>
            </w:r>
            <w:r w:rsidRPr="00A65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DA037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8187F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180BB05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85EAD" w14:textId="77777777" w:rsidR="00C34D14" w:rsidRDefault="00716251" w:rsidP="005E2B4A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</w:t>
            </w:r>
          </w:p>
          <w:p w14:paraId="433E4836" w14:textId="77777777" w:rsidR="00716251" w:rsidRDefault="00716251" w:rsidP="005E2B4A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  <w:p w14:paraId="176565CB" w14:textId="77777777" w:rsidR="00716251" w:rsidRDefault="00716251" w:rsidP="005E2B4A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  <w:p w14:paraId="3B71AD66" w14:textId="77777777" w:rsidR="00716251" w:rsidRDefault="00716251" w:rsidP="005E2B4A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  <w:p w14:paraId="029392DA" w14:textId="4DEA7108" w:rsidR="00716251" w:rsidRPr="00716251" w:rsidRDefault="00716251" w:rsidP="005E2B4A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5551D" w14:textId="063C066C" w:rsidR="00C34D14" w:rsidRPr="00A658E2" w:rsidRDefault="00A56009">
            <w:pPr>
              <w:autoSpaceDE w:val="0"/>
              <w:autoSpaceDN w:val="0"/>
              <w:spacing w:before="76" w:after="0" w:line="25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Группировка книг по изученным разделам и темам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F21EA" w14:textId="7CBB804F" w:rsidR="00C34D14" w:rsidRPr="00A658E2" w:rsidRDefault="00A56009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Промежут</w:t>
            </w:r>
            <w:r w:rsidR="005E2B4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.аттестация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4D975" w14:textId="77777777" w:rsidR="00C34D14" w:rsidRPr="00A658E2" w:rsidRDefault="00A560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C34D14" w:rsidRPr="00A658E2" w14:paraId="2685C6DE" w14:textId="77777777" w:rsidTr="005E2B4A">
        <w:trPr>
          <w:trHeight w:hRule="exact" w:val="432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1603F" w14:textId="77777777" w:rsidR="00C34D14" w:rsidRPr="005E2B4A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2B4A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5E2B4A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E2B4A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5E2B4A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E2B4A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5E2B4A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623E9" w14:textId="170F51CD" w:rsidR="00C34D14" w:rsidRPr="005E2B4A" w:rsidRDefault="005E2B4A" w:rsidP="005E2B4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B4A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  <w:lang w:val="ru-RU"/>
              </w:rPr>
              <w:t>37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C5F03" w14:textId="77777777" w:rsidR="00C34D14" w:rsidRPr="00A658E2" w:rsidRDefault="00C3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14" w:rsidRPr="00A658E2" w14:paraId="017D147A" w14:textId="77777777" w:rsidTr="005E2B4A">
        <w:trPr>
          <w:trHeight w:hRule="exact" w:val="574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AF5C8" w14:textId="77777777" w:rsidR="00C34D14" w:rsidRPr="005E2B4A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2B4A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Резервное</w:t>
            </w:r>
            <w:proofErr w:type="spellEnd"/>
            <w:r w:rsidRPr="005E2B4A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5E2B4A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3F045" w14:textId="437EE187" w:rsidR="00C34D14" w:rsidRPr="005E2B4A" w:rsidRDefault="005E2B4A" w:rsidP="005E2B4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B4A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1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54F39" w14:textId="13D437EE" w:rsidR="00C34D14" w:rsidRPr="00716251" w:rsidRDefault="007162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09.05; 22.05; 23.05; 24.05.2023 г</w:t>
            </w:r>
          </w:p>
        </w:tc>
      </w:tr>
      <w:tr w:rsidR="00C34D14" w:rsidRPr="00A658E2" w14:paraId="02313DC3" w14:textId="77777777" w:rsidTr="005E2B4A">
        <w:trPr>
          <w:trHeight w:hRule="exact" w:val="1275"/>
        </w:trPr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74CD6" w14:textId="77777777" w:rsidR="00C34D14" w:rsidRPr="005E2B4A" w:rsidRDefault="00A5600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B4A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B7047" w14:textId="650941CC" w:rsidR="00C34D14" w:rsidRPr="005E2B4A" w:rsidRDefault="005E2B4A" w:rsidP="005E2B4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2B4A"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sz w:val="24"/>
                <w:szCs w:val="24"/>
                <w:lang w:val="ru-RU"/>
              </w:rPr>
              <w:t>99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F447D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632A13" w14:textId="77777777" w:rsidR="00C34D14" w:rsidRPr="00A658E2" w:rsidRDefault="00A560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58E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19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223B8" w14:textId="77777777" w:rsidR="00C34D14" w:rsidRPr="00A658E2" w:rsidRDefault="00C34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1B1551" w14:textId="77777777" w:rsidR="00C34D14" w:rsidRDefault="00C34D14">
      <w:pPr>
        <w:autoSpaceDE w:val="0"/>
        <w:autoSpaceDN w:val="0"/>
        <w:spacing w:after="0" w:line="14" w:lineRule="exact"/>
      </w:pPr>
    </w:p>
    <w:p w14:paraId="480D961A" w14:textId="77777777" w:rsidR="00C34D14" w:rsidRDefault="00C34D14">
      <w:pPr>
        <w:sectPr w:rsidR="00C34D14" w:rsidSect="000C205D">
          <w:pgSz w:w="11900" w:h="16840"/>
          <w:pgMar w:top="640" w:right="1440" w:bottom="666" w:left="284" w:header="720" w:footer="720" w:gutter="0"/>
          <w:cols w:space="720" w:equalWidth="0">
            <w:col w:w="14734" w:space="0"/>
          </w:cols>
          <w:docGrid w:linePitch="360"/>
        </w:sectPr>
      </w:pPr>
    </w:p>
    <w:p w14:paraId="4C442D79" w14:textId="77777777" w:rsidR="00C34D14" w:rsidRDefault="00C34D14">
      <w:pPr>
        <w:autoSpaceDE w:val="0"/>
        <w:autoSpaceDN w:val="0"/>
        <w:spacing w:after="78" w:line="220" w:lineRule="exact"/>
      </w:pPr>
    </w:p>
    <w:p w14:paraId="6E91667A" w14:textId="77777777" w:rsidR="00C34D14" w:rsidRDefault="00A56009">
      <w:pPr>
        <w:autoSpaceDE w:val="0"/>
        <w:autoSpaceDN w:val="0"/>
        <w:spacing w:after="314" w:line="230" w:lineRule="auto"/>
      </w:pPr>
      <w:r>
        <w:rPr>
          <w:rFonts w:ascii="Times New Roman" w:eastAsia="Times New Roman" w:hAnsi="Times New Roman"/>
          <w:b/>
          <w:color w:val="000000"/>
          <w:w w:val="97"/>
          <w:sz w:val="24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 w14:paraId="2F48E35C" w14:textId="77777777">
        <w:trPr>
          <w:trHeight w:hRule="exact" w:val="482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54942" w14:textId="77777777" w:rsidR="00C34D14" w:rsidRDefault="00A56009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п/п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85B64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урока</w:t>
            </w:r>
            <w:proofErr w:type="spellEnd"/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6F32F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часов</w:t>
            </w:r>
            <w:proofErr w:type="spellEnd"/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BFC1B" w14:textId="77777777" w:rsidR="00C34D14" w:rsidRDefault="00A56009">
            <w:pPr>
              <w:autoSpaceDE w:val="0"/>
              <w:autoSpaceDN w:val="0"/>
              <w:spacing w:before="96" w:after="0" w:line="262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изучения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39431" w14:textId="77777777" w:rsidR="00C34D14" w:rsidRDefault="00A56009">
            <w:pPr>
              <w:autoSpaceDE w:val="0"/>
              <w:autoSpaceDN w:val="0"/>
              <w:spacing w:before="96" w:after="0" w:line="262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контроля</w:t>
            </w:r>
            <w:proofErr w:type="spellEnd"/>
          </w:p>
        </w:tc>
      </w:tr>
      <w:tr w:rsidR="00C34D14" w14:paraId="43A899E5" w14:textId="77777777" w:rsidTr="00704945">
        <w:trPr>
          <w:trHeight w:hRule="exact" w:val="81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05CF" w14:textId="77777777" w:rsidR="00C34D14" w:rsidRDefault="00C34D14"/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9152" w14:textId="77777777" w:rsidR="00C34D14" w:rsidRDefault="00C34D14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1B654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C8F8E" w14:textId="77777777" w:rsidR="00C34D14" w:rsidRDefault="00A56009">
            <w:pPr>
              <w:autoSpaceDE w:val="0"/>
              <w:autoSpaceDN w:val="0"/>
              <w:spacing w:before="96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работы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C08A9" w14:textId="77777777" w:rsidR="00C34D14" w:rsidRDefault="00A56009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работы</w:t>
            </w:r>
            <w:proofErr w:type="spellEnd"/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1F94" w14:textId="77777777" w:rsidR="00C34D14" w:rsidRDefault="00C34D14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1E9F" w14:textId="77777777" w:rsidR="00C34D14" w:rsidRDefault="00C34D14"/>
        </w:tc>
      </w:tr>
      <w:tr w:rsidR="00C34D14" w14:paraId="2CA1CF2A" w14:textId="77777777">
        <w:trPr>
          <w:trHeight w:hRule="exact"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4C1C1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9E19B" w14:textId="77777777" w:rsidR="00C34D14" w:rsidRPr="008C4B47" w:rsidRDefault="00A56009">
            <w:pPr>
              <w:autoSpaceDE w:val="0"/>
              <w:autoSpaceDN w:val="0"/>
              <w:spacing w:before="96" w:after="0" w:line="281" w:lineRule="auto"/>
              <w:ind w:left="70" w:right="576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Составление небольших рассказов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повествовательного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характера по серии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сюжетных картинок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0BEA4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E706C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BA6B6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79F43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58CA9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1557079B" w14:textId="77777777">
        <w:trPr>
          <w:trHeight w:hRule="exact"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397A6" w14:textId="5E9633EB" w:rsidR="00C34D14" w:rsidRDefault="00FD568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2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D9A64" w14:textId="77777777" w:rsidR="00C34D14" w:rsidRPr="008C4B47" w:rsidRDefault="00A56009">
            <w:pPr>
              <w:autoSpaceDE w:val="0"/>
              <w:autoSpaceDN w:val="0"/>
              <w:spacing w:before="96" w:after="0" w:line="281" w:lineRule="auto"/>
              <w:ind w:left="70" w:right="576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Составление небольших рассказов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повествовательного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характера по серии </w:t>
            </w:r>
            <w:r w:rsidRPr="008C4B47">
              <w:rPr>
                <w:rFonts w:ascii="Times New Roman" w:hAnsi="Times New Roman" w:cs="Times New Roman"/>
                <w:lang w:val="ru-RU"/>
              </w:rPr>
              <w:br/>
            </w: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сюжетных картинок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8B50F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6EC45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2FB85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7D8E2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83F74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3190CB24" w14:textId="7777777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B7D34" w14:textId="54BFA91B" w:rsidR="00C34D14" w:rsidRDefault="00FD568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3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F2111" w14:textId="77777777" w:rsidR="00C34D14" w:rsidRPr="008C4B47" w:rsidRDefault="00A56009">
            <w:pPr>
              <w:autoSpaceDE w:val="0"/>
              <w:autoSpaceDN w:val="0"/>
              <w:spacing w:before="96" w:after="0" w:line="262" w:lineRule="auto"/>
              <w:ind w:left="70" w:right="288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Речь устная и письменная. Слово и предложение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42F3E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51B7D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C6C91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DCEB8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02CBB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5C3DA1DD" w14:textId="7777777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28092" w14:textId="12F4FA93" w:rsidR="00C34D14" w:rsidRDefault="00FD568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4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B5D33" w14:textId="77777777" w:rsidR="00C34D14" w:rsidRPr="008C4B47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Слог-слияние. Ударение. Ударный слог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32041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93654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610C1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D8697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13DD4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32F8442C" w14:textId="7777777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0DD73" w14:textId="5EC62267" w:rsidR="00C34D14" w:rsidRDefault="00FD568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5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C4870" w14:textId="77777777" w:rsidR="00C34D14" w:rsidRPr="008C4B4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Гласный звук [а], </w:t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буквыА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, 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3CB59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D0D4C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3C8AB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61A79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2446F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22422ADC" w14:textId="7777777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C0A65" w14:textId="02331419" w:rsidR="00C34D14" w:rsidRDefault="00FD568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6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7D0A8" w14:textId="77777777" w:rsidR="00C34D14" w:rsidRPr="008C4B4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Гласный звук [о], </w:t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буквыО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, о.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CA28F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52683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32BE8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84597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27152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65BB133E" w14:textId="7777777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30C1E" w14:textId="3D2A7705" w:rsidR="00C34D14" w:rsidRDefault="00FD568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7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4BEB4" w14:textId="77777777" w:rsidR="00C34D14" w:rsidRPr="008C4B4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Гласный звук [и], </w:t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буквыИ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, 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4D721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E01BA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51642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3CC13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8D689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78C128E4" w14:textId="7777777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E2AAE" w14:textId="20012C42" w:rsidR="00C34D14" w:rsidRDefault="00FD568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8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84A66" w14:textId="77777777" w:rsidR="00C34D14" w:rsidRPr="008C4B4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Гласный звук [ы], буква ы.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B0831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6112D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DA8DD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404FF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074E4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7676F162" w14:textId="7777777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A9968" w14:textId="65BD4F55" w:rsidR="00C34D14" w:rsidRDefault="00FD568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9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BF7E2" w14:textId="77777777" w:rsidR="00C34D14" w:rsidRPr="008C4B47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Гласный звук [у], </w:t>
            </w:r>
            <w:proofErr w:type="spellStart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буквыУ</w:t>
            </w:r>
            <w:proofErr w:type="spellEnd"/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, у.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16F6C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C3F4D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5483C" w14:textId="77777777" w:rsidR="00C34D14" w:rsidRDefault="00A56009" w:rsidP="008C4B47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108C7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A922F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4CD4D512" w14:textId="77777777">
        <w:trPr>
          <w:trHeight w:hRule="exact" w:val="7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73469" w14:textId="5A51141A"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  <w:r w:rsidR="00FD5687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28B12" w14:textId="77777777" w:rsidR="00C34D14" w:rsidRPr="008C4B47" w:rsidRDefault="00A56009">
            <w:pPr>
              <w:autoSpaceDE w:val="0"/>
              <w:autoSpaceDN w:val="0"/>
              <w:spacing w:before="98" w:after="0" w:line="262" w:lineRule="auto"/>
              <w:ind w:left="70" w:right="432"/>
              <w:rPr>
                <w:rFonts w:ascii="Times New Roman" w:hAnsi="Times New Roman" w:cs="Times New Roman"/>
                <w:lang w:val="ru-RU"/>
              </w:rPr>
            </w:pPr>
            <w:r w:rsidRPr="008C4B4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Согласные звуки [н], [н’], буквы Н, н.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DECBB" w14:textId="77777777" w:rsidR="00C34D14" w:rsidRDefault="00A56009" w:rsidP="008C4B47">
            <w:pPr>
              <w:autoSpaceDE w:val="0"/>
              <w:autoSpaceDN w:val="0"/>
              <w:spacing w:before="98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FAECE" w14:textId="77777777" w:rsidR="00C34D14" w:rsidRDefault="00A56009" w:rsidP="008C4B47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1EBC2" w14:textId="77777777" w:rsidR="00C34D14" w:rsidRDefault="00A56009" w:rsidP="008C4B47">
            <w:pPr>
              <w:autoSpaceDE w:val="0"/>
              <w:autoSpaceDN w:val="0"/>
              <w:spacing w:before="98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E1990" w14:textId="77777777" w:rsidR="00C34D14" w:rsidRDefault="00C34D1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789F9" w14:textId="77777777" w:rsidR="00C34D14" w:rsidRDefault="00A560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</w:tbl>
    <w:p w14:paraId="1BFEF58C" w14:textId="77777777" w:rsidR="00C34D14" w:rsidRDefault="00C34D14">
      <w:pPr>
        <w:autoSpaceDE w:val="0"/>
        <w:autoSpaceDN w:val="0"/>
        <w:spacing w:after="0" w:line="14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 w14:paraId="249C343B" w14:textId="7777777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CCC99" w14:textId="15D94B06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  <w:r w:rsidR="00FD5687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1D52F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[с], [с’],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буквыС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с.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C507A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84171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38630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F95E9" w14:textId="77777777" w:rsidR="00C34D14" w:rsidRPr="007A41FB" w:rsidRDefault="00C34D14" w:rsidP="007A41FB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6E782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78BB2B32" w14:textId="7777777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C7249" w14:textId="7BEA20A8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  <w:r w:rsidR="00FD5687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90C80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[к], [к’],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буквыК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к.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143E5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68746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08C88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BF9E0" w14:textId="77777777" w:rsidR="00C34D14" w:rsidRPr="007A41FB" w:rsidRDefault="00C34D14" w:rsidP="007A41FB">
            <w:pPr>
              <w:autoSpaceDE w:val="0"/>
              <w:autoSpaceDN w:val="0"/>
              <w:spacing w:before="96" w:after="0" w:line="233" w:lineRule="auto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DD041" w14:textId="77777777"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08F81286" w14:textId="7777777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51859" w14:textId="28939745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  <w:r w:rsidR="00FD5687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3D97D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[т], [т¢],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буквыТ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B4B02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940DA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9BCB7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9C14C" w14:textId="77777777" w:rsidR="00C34D14" w:rsidRPr="007A41FB" w:rsidRDefault="00C34D14" w:rsidP="007A41FB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97485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3E9C2683" w14:textId="7777777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B4A11" w14:textId="5D60C8BD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  <w:r w:rsidR="00FD5687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5282B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[т], [т¢],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буквыТ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2EA17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B408F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87D60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E9407" w14:textId="77777777" w:rsidR="00C34D14" w:rsidRPr="007A41FB" w:rsidRDefault="00C34D14" w:rsidP="007A41FB">
            <w:pPr>
              <w:autoSpaceDE w:val="0"/>
              <w:autoSpaceDN w:val="0"/>
              <w:spacing w:before="96" w:after="0" w:line="233" w:lineRule="auto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1CDAD" w14:textId="77777777"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1E4DB60B" w14:textId="7777777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E4011" w14:textId="2E6A5E1A" w:rsidR="00C34D14" w:rsidRDefault="00FD568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15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C82CD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[л], [л¢], буквы Л, 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2B5E9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97167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05A62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80C8A" w14:textId="77777777" w:rsidR="00C34D14" w:rsidRPr="007A41FB" w:rsidRDefault="00C34D14" w:rsidP="007A41FB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5C0AE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2EF84957" w14:textId="7777777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D8DE1" w14:textId="13F3B039" w:rsidR="00C34D14" w:rsidRDefault="00FD568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lastRenderedPageBreak/>
              <w:t>16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8A7F7" w14:textId="77777777" w:rsidR="00C34D14" w:rsidRPr="007A41FB" w:rsidRDefault="00A56009">
            <w:pPr>
              <w:autoSpaceDE w:val="0"/>
              <w:autoSpaceDN w:val="0"/>
              <w:spacing w:before="98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[р], [р’], буквы Р, р.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05D2F" w14:textId="77777777"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3C598" w14:textId="77777777" w:rsidR="00C34D14" w:rsidRDefault="00A560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012D0" w14:textId="77777777"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E910D" w14:textId="77777777" w:rsidR="00C34D14" w:rsidRPr="007A41FB" w:rsidRDefault="00C34D14" w:rsidP="007A41FB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F713F" w14:textId="77777777" w:rsidR="00C34D14" w:rsidRDefault="00A560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423C8738" w14:textId="7777777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26514" w14:textId="170C37DA" w:rsidR="00C34D14" w:rsidRDefault="00FD568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17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C54E7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[в], [в’],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буквыВ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21B4D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E3CB4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B962A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C9BC2" w14:textId="77777777" w:rsidR="00C34D14" w:rsidRPr="007A41FB" w:rsidRDefault="00C34D14" w:rsidP="007A41FB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0146E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61297F2F" w14:textId="77777777">
        <w:trPr>
          <w:trHeight w:hRule="exact" w:val="48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C3F38" w14:textId="37A95F34" w:rsidR="00C34D14" w:rsidRDefault="00FD568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18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212F3" w14:textId="77777777"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буквыЕ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е.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DB252" w14:textId="77777777"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EB68E" w14:textId="77777777" w:rsidR="00C34D14" w:rsidRDefault="00A560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E29FF" w14:textId="77777777"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DEF42" w14:textId="77777777" w:rsidR="00C34D14" w:rsidRPr="007A41FB" w:rsidRDefault="00C34D1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09CBB" w14:textId="77777777" w:rsidR="00C34D14" w:rsidRDefault="00A560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6A6AEA58" w14:textId="7777777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11255" w14:textId="13F72B07" w:rsidR="00C34D14" w:rsidRDefault="00FD568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19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8FBB5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[п], [п’], буквы П, п.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D0468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EBF5B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FDB08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28BA4" w14:textId="77777777" w:rsidR="00C34D14" w:rsidRPr="007A41FB" w:rsidRDefault="00C34D14" w:rsidP="007A41FB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3BBDC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762312B3" w14:textId="7777777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D22E3" w14:textId="3A6CA5AC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</w:t>
            </w:r>
            <w:r w:rsidR="00FD5687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02E09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[м], [м’], буквы М, м.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30BB9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5AD19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E5958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666D3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38F08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3C2B6CE2" w14:textId="7777777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9F89C" w14:textId="64956819"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</w:t>
            </w:r>
            <w:r w:rsidR="00FD5687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364DF" w14:textId="77777777" w:rsidR="00C34D14" w:rsidRPr="007A41FB" w:rsidRDefault="00A56009">
            <w:pPr>
              <w:autoSpaceDE w:val="0"/>
              <w:autoSpaceDN w:val="0"/>
              <w:spacing w:before="100" w:after="0" w:line="262" w:lineRule="auto"/>
              <w:ind w:left="70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[з], [з’], буквы З, з.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17D94" w14:textId="77777777"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B63F1" w14:textId="77777777" w:rsidR="00C34D14" w:rsidRDefault="00A560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5F1D7" w14:textId="77777777"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B7E0D" w14:textId="77777777" w:rsidR="00C34D14" w:rsidRDefault="00C34D14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F945C" w14:textId="77777777" w:rsidR="00C34D14" w:rsidRDefault="00A56009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793FFA49" w14:textId="7777777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CDD4F" w14:textId="4833F482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</w:t>
            </w:r>
            <w:r w:rsidR="00FD5687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31D47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[б], [б’],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буквыБ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б.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7171E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EAA12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F5C04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9D972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7DC02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5C23EB13" w14:textId="7777777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0BB91" w14:textId="584FAA62" w:rsidR="00C34D14" w:rsidRDefault="00FD568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2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87954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Сопоставление слогов и слов с буквами б и п.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34237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00263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85199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F5F47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71B01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5375E0EB" w14:textId="7777777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E1F73" w14:textId="0A9C5C08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</w:t>
            </w:r>
            <w:r w:rsidR="00FD5687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98007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[д], [д’],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буквыД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д.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1730C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7596B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E3158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7BDC8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88010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4F3D0500" w14:textId="7777777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4FA47" w14:textId="35677604" w:rsidR="00C34D14" w:rsidRDefault="00FD568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25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25A46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Я, я.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DF929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C698B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9D68F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8F65B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FC2B3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</w:tbl>
    <w:p w14:paraId="1917D859" w14:textId="77777777" w:rsidR="00C34D14" w:rsidRDefault="00C34D14">
      <w:pPr>
        <w:autoSpaceDE w:val="0"/>
        <w:autoSpaceDN w:val="0"/>
        <w:spacing w:after="0" w:line="14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7"/>
        <w:gridCol w:w="3181"/>
        <w:gridCol w:w="716"/>
        <w:gridCol w:w="1588"/>
        <w:gridCol w:w="1634"/>
        <w:gridCol w:w="1210"/>
        <w:gridCol w:w="1764"/>
      </w:tblGrid>
      <w:tr w:rsidR="00C34D14" w14:paraId="4651ABB7" w14:textId="77777777" w:rsidTr="00FD5687">
        <w:trPr>
          <w:trHeight w:hRule="exact" w:val="11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9846A" w14:textId="4DEB1D2B" w:rsidR="00C34D14" w:rsidRDefault="00FD5687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26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99E4B" w14:textId="77777777" w:rsidR="00C34D14" w:rsidRPr="007A41FB" w:rsidRDefault="00A56009">
            <w:pPr>
              <w:autoSpaceDE w:val="0"/>
              <w:autoSpaceDN w:val="0"/>
              <w:spacing w:before="94" w:after="0" w:line="271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Согласные звуки [г], [г’],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буквы Г, г. Сопоставление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слогов и слов с буквами г и к.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A572D" w14:textId="77777777" w:rsidR="00C34D14" w:rsidRDefault="00A5600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F081A" w14:textId="77777777" w:rsidR="00C34D14" w:rsidRDefault="00A56009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6B479" w14:textId="77777777" w:rsidR="00C34D14" w:rsidRDefault="00A5600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6566F" w14:textId="77777777" w:rsidR="00C34D14" w:rsidRDefault="00C34D14">
            <w:pPr>
              <w:autoSpaceDE w:val="0"/>
              <w:autoSpaceDN w:val="0"/>
              <w:spacing w:before="94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E96F3" w14:textId="77777777" w:rsidR="00C34D14" w:rsidRDefault="00A56009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50FC0301" w14:textId="77777777" w:rsidTr="00FD5687">
        <w:trPr>
          <w:trHeight w:hRule="exact" w:val="8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5683E" w14:textId="21D1B32E" w:rsidR="00C34D14" w:rsidRDefault="00FD5687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27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CE76C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Мягкий согласный звук [ч’], буквы Ч, ч.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6C5FE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67E1C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0D408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32B45" w14:textId="77777777"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FD35B" w14:textId="77777777"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31D66F3C" w14:textId="77777777" w:rsidTr="00FD5687">
        <w:trPr>
          <w:trHeight w:hRule="exact" w:val="11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EBFF5" w14:textId="5E052966" w:rsidR="00C34D14" w:rsidRDefault="00FD5687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28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6EAA1" w14:textId="77777777" w:rsidR="00C34D14" w:rsidRPr="007A41FB" w:rsidRDefault="00A56009">
            <w:pPr>
              <w:autoSpaceDE w:val="0"/>
              <w:autoSpaceDN w:val="0"/>
              <w:spacing w:before="98" w:after="0" w:line="271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Буква ь – показатель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мягкости предшествующих согласных звуков.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3E70D" w14:textId="77777777"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398EA" w14:textId="77777777" w:rsidR="00C34D14" w:rsidRDefault="00A560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E35E2" w14:textId="77777777"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5CFBB" w14:textId="77777777" w:rsidR="00C34D14" w:rsidRDefault="00C34D1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F0E59" w14:textId="77777777" w:rsidR="00C34D14" w:rsidRDefault="00A560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3C86021D" w14:textId="77777777" w:rsidTr="00FD5687">
        <w:trPr>
          <w:trHeight w:hRule="exact" w:val="8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19563" w14:textId="34BB23C6" w:rsidR="00C34D14" w:rsidRDefault="00FD568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29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CEAE1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Твёрдый согласный звук [ш], буквы Ш, ш. Сочетание ши.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B9381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68691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5462F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26D4A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77F29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61AC6B68" w14:textId="77777777" w:rsidTr="00FD5687">
        <w:trPr>
          <w:trHeight w:hRule="exact" w:val="8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4173A" w14:textId="203F08FB" w:rsidR="00C34D14" w:rsidRDefault="00FD568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30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BD619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Твёрдый согласный звук [ж],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буквыЖ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ж.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1689A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6CEE3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BA65E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A3E10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BC473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669DDD87" w14:textId="77777777" w:rsidTr="00FD5687">
        <w:trPr>
          <w:trHeight w:hRule="exact" w:val="11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169E5" w14:textId="24DFABF0" w:rsidR="00C34D14" w:rsidRDefault="00FD568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31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84C5D" w14:textId="77777777"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Твёрдый согласный звук [ж],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буквыЖ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ж. Сопоставление звуков [ж] и [ш].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63AEB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F0684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9BD53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0E056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B0C25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5D323C3A" w14:textId="77777777" w:rsidTr="00FD5687">
        <w:trPr>
          <w:trHeight w:hRule="exact" w:val="48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86812" w14:textId="04939C54" w:rsidR="00C34D14" w:rsidRDefault="00FD5687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32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D672F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буквыЁ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, ё.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C5E74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03C97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14C63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C6281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BE879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18626144" w14:textId="77777777" w:rsidTr="00FD5687">
        <w:trPr>
          <w:trHeight w:hRule="exact" w:val="48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6E36C" w14:textId="6FCB3D53" w:rsidR="00C34D14" w:rsidRDefault="003747C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33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F5FA1" w14:textId="77777777" w:rsidR="00C34D14" w:rsidRPr="007A41FB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Звук [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j</w:t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’], буквы Й, 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48293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20822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EEC2C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73C82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92FFB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79A996F7" w14:textId="77777777" w:rsidTr="00FD5687">
        <w:trPr>
          <w:trHeight w:hRule="exact" w:val="8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A2036" w14:textId="62798B56" w:rsidR="00C34D14" w:rsidRDefault="003747C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lastRenderedPageBreak/>
              <w:t>34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26C10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[х], [х’], буквы Х, х.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8A7B5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6BB5F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F0593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5BEFA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C7037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73F58FE0" w14:textId="77777777" w:rsidTr="00FD5687">
        <w:trPr>
          <w:trHeight w:hRule="exact" w:val="6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A5495" w14:textId="0A8A0084" w:rsidR="00C34D14" w:rsidRDefault="003747C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3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B8683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Ю, ю.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413C7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77803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3BFD7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37027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241DD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</w:tbl>
    <w:p w14:paraId="4A92E968" w14:textId="77777777" w:rsidR="00C34D14" w:rsidRDefault="00C34D14">
      <w:pPr>
        <w:autoSpaceDE w:val="0"/>
        <w:autoSpaceDN w:val="0"/>
        <w:spacing w:after="0" w:line="14" w:lineRule="exact"/>
      </w:pPr>
    </w:p>
    <w:p w14:paraId="0111191F" w14:textId="77777777" w:rsidR="00C34D14" w:rsidRDefault="00C34D14">
      <w:pPr>
        <w:sectPr w:rsidR="00C34D14">
          <w:pgSz w:w="11900" w:h="16840"/>
          <w:pgMar w:top="284" w:right="556" w:bottom="678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07FD61AE" w14:textId="77777777" w:rsidR="00C34D14" w:rsidRDefault="00C34D1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 w14:paraId="572F3599" w14:textId="7777777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8F228" w14:textId="60E65E4C" w:rsidR="00C34D14" w:rsidRDefault="003747C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36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EB25F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Твёрдый согласный звук [ц], буквы Ц, ц.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DD3CC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2FCEB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DABF9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B38D0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F56BB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364619DF" w14:textId="7777777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047E5" w14:textId="29D91463" w:rsidR="00C34D14" w:rsidRDefault="003747C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37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2F68E" w14:textId="77777777" w:rsidR="00C34D14" w:rsidRPr="007A41FB" w:rsidRDefault="00A56009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Гласный звук [э],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буквыЭ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э.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981AB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08663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07B2C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246E4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64EB4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3B1375FA" w14:textId="7777777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B489E" w14:textId="2DC569AF" w:rsidR="00C34D14" w:rsidRDefault="003747C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38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DAF9C" w14:textId="77777777" w:rsidR="00C34D14" w:rsidRDefault="00A56009">
            <w:pPr>
              <w:autoSpaceDE w:val="0"/>
              <w:autoSpaceDN w:val="0"/>
              <w:spacing w:before="96" w:after="0" w:line="262" w:lineRule="auto"/>
              <w:ind w:left="70" w:right="432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Мягкий глухой согласный звук [щ’].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Щ, щ.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6E82F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63E39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DE0CF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61F58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D4B02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6E83053D" w14:textId="7777777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28C81" w14:textId="410A1573" w:rsidR="00C34D14" w:rsidRDefault="003747C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39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51484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Согласные звуки [ф], [ф’], буквы Ф, ф.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0FC45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AC7B2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BCF55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DB749" w14:textId="77777777"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D4954" w14:textId="77777777"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6F6856D7" w14:textId="7777777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CDA51" w14:textId="37FB7A41" w:rsidR="00C34D14" w:rsidRDefault="003747C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40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0114A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72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Мягкий и твёрдый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разделительные знаки.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4491C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56926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FB690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B9166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5BCC9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5A74A292" w14:textId="77777777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85E8F" w14:textId="2A66CF5E" w:rsidR="00C34D14" w:rsidRDefault="003747C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41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04F84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алфавит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7644E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FC6A6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49EA1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6558A" w14:textId="77777777"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C5ACF" w14:textId="77777777"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131E8F67" w14:textId="7777777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DA00B" w14:textId="4DEC19BF" w:rsidR="00C34D14" w:rsidRDefault="003747C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42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19A25" w14:textId="77777777"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Повторение и обобщение на тему «Гласные и согласные звуки»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3303E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E9A36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EBB60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6F65E" w14:textId="77777777"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6393B" w14:textId="77777777"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4B3D13DD" w14:textId="77777777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C8076" w14:textId="040C7FA4" w:rsidR="00C34D14" w:rsidRDefault="003747C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43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8D6F4" w14:textId="77777777" w:rsidR="00C34D14" w:rsidRDefault="00A56009">
            <w:pPr>
              <w:autoSpaceDE w:val="0"/>
              <w:autoSpaceDN w:val="0"/>
              <w:spacing w:before="100" w:after="0" w:line="271" w:lineRule="auto"/>
              <w:ind w:left="70" w:right="288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B2F4D" w14:textId="77777777"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25C97" w14:textId="77777777" w:rsidR="00C34D14" w:rsidRDefault="00A560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6C881" w14:textId="77777777" w:rsidR="00C34D14" w:rsidRDefault="00A56009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6AED2" w14:textId="77777777" w:rsidR="00C34D14" w:rsidRDefault="00C34D14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D95EA" w14:textId="77777777" w:rsidR="00C34D14" w:rsidRDefault="00A56009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7155E996" w14:textId="7777777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3A54B" w14:textId="392852ED" w:rsidR="00C34D14" w:rsidRDefault="003747C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44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903D1" w14:textId="77777777" w:rsidR="00C34D14" w:rsidRDefault="00A56009">
            <w:pPr>
              <w:autoSpaceDE w:val="0"/>
              <w:autoSpaceDN w:val="0"/>
              <w:spacing w:before="96" w:after="0" w:line="262" w:lineRule="auto"/>
              <w:ind w:left="70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Формирование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навыка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слогового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чтения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42D08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09061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FB878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4CEA0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7B3B4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7D6E321D" w14:textId="77777777">
        <w:trPr>
          <w:trHeight w:hRule="exact" w:val="8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4DBAE" w14:textId="42A1B8C8" w:rsidR="00C34D14" w:rsidRDefault="003747C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45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C7A68" w14:textId="77777777" w:rsidR="00C34D14" w:rsidRDefault="00A56009">
            <w:pPr>
              <w:autoSpaceDE w:val="0"/>
              <w:autoSpaceDN w:val="0"/>
              <w:spacing w:before="96" w:after="0" w:line="262" w:lineRule="auto"/>
              <w:ind w:left="70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Формирование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навыка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слогового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чтения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0933E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D727D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DEB64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C4E32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09919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</w:tbl>
    <w:p w14:paraId="0785812B" w14:textId="77777777" w:rsidR="00C34D14" w:rsidRDefault="00C34D14">
      <w:pPr>
        <w:autoSpaceDE w:val="0"/>
        <w:autoSpaceDN w:val="0"/>
        <w:spacing w:after="0" w:line="14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 w14:paraId="284751FF" w14:textId="7777777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72318" w14:textId="5735819C" w:rsidR="00C34D14" w:rsidRDefault="003747C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46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A2EE0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Л.Н. Толстой «Рассказы для детей».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53B71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61F64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F01C9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480A4" w14:textId="77777777"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800E6" w14:textId="77777777"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39965B54" w14:textId="7777777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16054" w14:textId="7CBE1A35" w:rsidR="00C34D14" w:rsidRDefault="003747C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47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9554D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К.Д. Ушинский «Рассказы для детей».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A3C32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4201B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092C3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B0C59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56D13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51BA736C" w14:textId="7777777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A4357" w14:textId="7C7D7665" w:rsidR="00C34D14" w:rsidRDefault="003747C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48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6070B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К.И.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Чуковский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Телефон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911CD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CD964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C84BA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CC4A4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07EBA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7F20FD04" w14:textId="7777777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AC581" w14:textId="0B0777E0" w:rsidR="00C34D14" w:rsidRDefault="003747C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4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9.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7ECCF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К.И. Чуковский. «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Путаница»,«Небылица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4A04A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5D741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F9E12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017FF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54410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7DD8DD55" w14:textId="7777777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76F2D" w14:textId="4CFCA92E" w:rsidR="00C34D14" w:rsidRDefault="003747C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5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0DA67" w14:textId="77777777" w:rsidR="00C34D14" w:rsidRPr="007A41FB" w:rsidRDefault="00A56009">
            <w:pPr>
              <w:autoSpaceDE w:val="0"/>
              <w:autoSpaceDN w:val="0"/>
              <w:spacing w:before="96" w:after="0" w:line="233" w:lineRule="auto"/>
              <w:ind w:left="70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В.В. Бианки «Первая охота».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77F14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2FE0D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9261F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82E3B" w14:textId="77777777"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26566" w14:textId="77777777"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2FAEA6EB" w14:textId="7777777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FF9A6" w14:textId="700F7C42" w:rsidR="00C34D14" w:rsidRDefault="003747C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5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8FAD9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С.Я. Маршак «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Угомон»,«Дважды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два».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C0A63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72A3E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C61CA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07759" w14:textId="77777777"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F59A3" w14:textId="77777777"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7E02E1E9" w14:textId="7777777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66401" w14:textId="429598A3" w:rsidR="00C34D14" w:rsidRDefault="003747C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5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76403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86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М.М. Пришвин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«Предмайское утро».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4A546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554A1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C9B66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27C03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C3E67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17BC4735" w14:textId="7777777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1A872" w14:textId="1FF2B7B8" w:rsidR="00C34D14" w:rsidRDefault="003747C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lastRenderedPageBreak/>
              <w:t>5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8008C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Стихи и рассказы русских поэтов и писателей: С.</w:t>
            </w:r>
          </w:p>
          <w:p w14:paraId="1EC9BA40" w14:textId="77777777" w:rsidR="00C34D14" w:rsidRPr="007A41FB" w:rsidRDefault="00A56009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Маршак, А.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Барто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В. Осеева.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AF65A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9B104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8A385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60095" w14:textId="77777777"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110BF" w14:textId="77777777"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22A1451A" w14:textId="7777777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46B3C" w14:textId="444994E6" w:rsidR="00C34D14" w:rsidRDefault="003747C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5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2B25E" w14:textId="77777777" w:rsidR="00C34D14" w:rsidRDefault="00A56009">
            <w:pPr>
              <w:autoSpaceDE w:val="0"/>
              <w:autoSpaceDN w:val="0"/>
              <w:spacing w:before="98" w:after="0" w:line="271" w:lineRule="auto"/>
              <w:ind w:left="70" w:right="288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Весёлые стихи Б.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Заходера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В.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Берестова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Песенка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азбука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18443" w14:textId="77777777"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BB616" w14:textId="77777777" w:rsidR="00C34D14" w:rsidRDefault="00A560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54939" w14:textId="77777777"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70ABD" w14:textId="77777777" w:rsidR="00C34D14" w:rsidRDefault="00C34D1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3D863" w14:textId="77777777" w:rsidR="00C34D14" w:rsidRDefault="00A560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2D7B97EE" w14:textId="77777777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4C8F2" w14:textId="5BFA0545" w:rsidR="00C34D14" w:rsidRDefault="003747C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5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D9EDE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Живая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471E7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2A129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D4723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EC7C1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2203C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3B98702C" w14:textId="77777777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21438" w14:textId="4DE3CA04" w:rsidR="00C34D14" w:rsidRDefault="003747C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56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EA1E1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Прощание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Азбукой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5000A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F6E87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0044A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15D28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F8BF0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6B771818" w14:textId="77777777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416BB" w14:textId="13B28085" w:rsidR="00C34D14" w:rsidRDefault="003747C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57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90077" w14:textId="77777777"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Закрепление по теме «Стихи и рассказы русских поэтов и писателей»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3AAB9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95EB6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34E59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18B31" w14:textId="77777777"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5AEFE" w14:textId="77777777"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03B072A8" w14:textId="7777777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4380B" w14:textId="7863498F" w:rsidR="00C34D14" w:rsidRDefault="003747C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58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6EA6C" w14:textId="77777777" w:rsidR="00C34D14" w:rsidRDefault="00A56009">
            <w:pPr>
              <w:autoSpaceDE w:val="0"/>
              <w:autoSpaceDN w:val="0"/>
              <w:spacing w:before="96" w:after="0" w:line="262" w:lineRule="auto"/>
              <w:ind w:left="70" w:right="288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Стихи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А.Барто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BDE57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D96C8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E5524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521CA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E28CF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640AE843" w14:textId="7777777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B4869" w14:textId="579C03D8" w:rsidR="00C34D14" w:rsidRDefault="003747C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59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5B285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Вводный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E7201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87A75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EE280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4160C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ECA7D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463ABC1C" w14:textId="7777777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D3DCA" w14:textId="2AF5C35F" w:rsidR="00C34D14" w:rsidRDefault="003747C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60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833FF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Стихотворения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Данько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F674D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AA827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195F7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30E9B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41D09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74C0C1FA" w14:textId="7777777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F4FD8" w14:textId="255081BC" w:rsidR="00C34D14" w:rsidRDefault="003747C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61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6EADC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Стихотворения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Чёрного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CC825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7258F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8AB00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506DA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4A9BF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529AD4B0" w14:textId="77777777">
        <w:trPr>
          <w:trHeight w:hRule="exact" w:val="16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E7980" w14:textId="06D773C9" w:rsidR="00C34D14" w:rsidRDefault="003747C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62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7E9B5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Стихотворения Г. Сапгира, М.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Бородицкой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И.</w:t>
            </w:r>
          </w:p>
          <w:p w14:paraId="51FDA629" w14:textId="77777777" w:rsidR="00C34D14" w:rsidRPr="007A41FB" w:rsidRDefault="00A56009">
            <w:pPr>
              <w:autoSpaceDE w:val="0"/>
              <w:autoSpaceDN w:val="0"/>
              <w:spacing w:before="68" w:after="0" w:line="262" w:lineRule="auto"/>
              <w:ind w:right="144"/>
              <w:jc w:val="center"/>
              <w:rPr>
                <w:lang w:val="ru-RU"/>
              </w:rPr>
            </w:pP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Гамазковой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Е. Григорьевой. Стихотворения С. Маршака.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C51D5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C112D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BB90D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6E910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7CD45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</w:tbl>
    <w:p w14:paraId="18DE5143" w14:textId="77777777" w:rsidR="00C34D14" w:rsidRDefault="00C34D14">
      <w:pPr>
        <w:autoSpaceDE w:val="0"/>
        <w:autoSpaceDN w:val="0"/>
        <w:spacing w:after="0" w:line="14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 w14:paraId="43BFCBED" w14:textId="7777777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E5D36" w14:textId="0D547580" w:rsidR="00C34D14" w:rsidRDefault="003747C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63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A8B1A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Литературные сказки 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Токмаковой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Ф. Кривина.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73DE9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EE8D6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747BC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7EA03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95286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5A01EEA9" w14:textId="7777777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DF036" w14:textId="4E5893D9" w:rsidR="00C34D14" w:rsidRDefault="003747C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64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547D2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Русская народная сказка "Курочка Ряба"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1150A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0DAA1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01C98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5BF58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A81C9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133D02DF" w14:textId="7777777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D9FCA" w14:textId="7FB9BA5A" w:rsidR="00C34D14" w:rsidRDefault="003747C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65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7CC6B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Сказка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Теремок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9FC03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5E272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D03B5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41DDC" w14:textId="77777777"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A3201" w14:textId="77777777"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086D301F" w14:textId="7777777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3D974" w14:textId="32F243A2" w:rsidR="00C34D14" w:rsidRDefault="003747C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66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A076C" w14:textId="33002391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Сказка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Рук</w:t>
            </w:r>
            <w:proofErr w:type="spellEnd"/>
            <w:r w:rsidR="00A658E2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а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вичка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"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BBF59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87400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70674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F83E7" w14:textId="77777777"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4271D" w14:textId="77777777"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1CCD5B74" w14:textId="7777777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BCBA8" w14:textId="3263B40D" w:rsidR="00C34D14" w:rsidRDefault="003747C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67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0E74B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5D402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30733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80B65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9C953" w14:textId="77777777"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D78BA" w14:textId="77777777"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37A70CF0" w14:textId="7777777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3DC2F" w14:textId="4B8696FD" w:rsidR="00C34D14" w:rsidRDefault="003747C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68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2CFDD" w14:textId="77777777"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Песенки. Русские народные песенки. Англий​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ские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народные песенки.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D347D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38C21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3BD55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33C92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78CF2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60C77B0C" w14:textId="77777777">
        <w:trPr>
          <w:trHeight w:hRule="exact" w:val="48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811AE" w14:textId="4125F6E8" w:rsidR="00C34D14" w:rsidRDefault="003747C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69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B066C" w14:textId="31855BD7" w:rsidR="00C34D14" w:rsidRDefault="00A658E2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</w:t>
            </w:r>
            <w:proofErr w:type="spellStart"/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Потешки</w:t>
            </w:r>
            <w:proofErr w:type="spellEnd"/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</w:t>
            </w:r>
            <w:proofErr w:type="spellStart"/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Герои</w:t>
            </w:r>
            <w:proofErr w:type="spellEnd"/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потешки</w:t>
            </w:r>
            <w:proofErr w:type="spellEnd"/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21848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A3ABB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BD0BB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363A2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2258D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1C18D200" w14:textId="7777777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8599E" w14:textId="56A72F67" w:rsidR="00C34D14" w:rsidRDefault="003747C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70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2EF92" w14:textId="12B7F2EB" w:rsidR="00C34D14" w:rsidRDefault="00A658E2">
            <w:pPr>
              <w:tabs>
                <w:tab w:val="left" w:pos="564"/>
              </w:tabs>
              <w:autoSpaceDE w:val="0"/>
              <w:autoSpaceDN w:val="0"/>
              <w:spacing w:before="96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</w:t>
            </w:r>
            <w:proofErr w:type="spellStart"/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Небылицы</w:t>
            </w:r>
            <w:proofErr w:type="spellEnd"/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</w:t>
            </w:r>
            <w:proofErr w:type="spellStart"/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Сочинение</w:t>
            </w:r>
            <w:proofErr w:type="spellEnd"/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r w:rsidR="00A56009">
              <w:tab/>
            </w:r>
            <w:proofErr w:type="spellStart"/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небылиц</w:t>
            </w:r>
            <w:proofErr w:type="spellEnd"/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D8077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63990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B052D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29492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A7D60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105EC6B1" w14:textId="77777777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D02DE" w14:textId="600A4B12" w:rsidR="00C34D14" w:rsidRDefault="003747C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71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3F9AE" w14:textId="7F6897DE" w:rsidR="00C34D14" w:rsidRDefault="00A658E2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</w:t>
            </w:r>
            <w:proofErr w:type="spellStart"/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Сказки</w:t>
            </w:r>
            <w:proofErr w:type="spellEnd"/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А.С. </w:t>
            </w:r>
            <w:proofErr w:type="spellStart"/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Пушкина</w:t>
            </w:r>
            <w:proofErr w:type="spellEnd"/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E6BF1" w14:textId="77777777" w:rsidR="00C34D14" w:rsidRDefault="00A5600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FCD54" w14:textId="77777777" w:rsidR="00C34D14" w:rsidRDefault="00A56009">
            <w:pPr>
              <w:autoSpaceDE w:val="0"/>
              <w:autoSpaceDN w:val="0"/>
              <w:spacing w:before="9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4BBA7" w14:textId="77777777" w:rsidR="00C34D14" w:rsidRDefault="00A56009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FA89F" w14:textId="77777777" w:rsidR="00C34D14" w:rsidRDefault="00C34D14">
            <w:pPr>
              <w:autoSpaceDE w:val="0"/>
              <w:autoSpaceDN w:val="0"/>
              <w:spacing w:before="94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4A305" w14:textId="77777777" w:rsidR="00C34D14" w:rsidRDefault="00A56009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73DE5AF7" w14:textId="77777777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93FE8" w14:textId="71563C7A" w:rsidR="00C34D14" w:rsidRDefault="003747C9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lastRenderedPageBreak/>
              <w:t>72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56552" w14:textId="74346B05" w:rsidR="00C34D14" w:rsidRPr="007A41FB" w:rsidRDefault="00A658E2" w:rsidP="00A658E2">
            <w:pPr>
              <w:autoSpaceDE w:val="0"/>
              <w:autoSpaceDN w:val="0"/>
              <w:spacing w:before="96" w:after="0" w:line="262" w:lineRule="auto"/>
              <w:ind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 </w:t>
            </w:r>
            <w:r w:rsidR="00A56009"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Русская народная сказка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</w:t>
            </w:r>
            <w:r w:rsidR="00A56009"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«Петух и собака».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CE3E9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05BC7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DBDFC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E141C" w14:textId="77777777"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64C6A" w14:textId="77777777"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35277759" w14:textId="7777777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4BB7A" w14:textId="49E8A27C" w:rsidR="00C34D14" w:rsidRDefault="003747C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73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91A01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Произведения К. Ушинского и Л. Толстого.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7544E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A1A2B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A9153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615B6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BCAFE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6D11E360" w14:textId="7777777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A5B96" w14:textId="6DF46A90" w:rsidR="00C34D14" w:rsidRDefault="003747C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74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8638D" w14:textId="77777777" w:rsidR="00C34D14" w:rsidRDefault="00A56009">
            <w:pPr>
              <w:autoSpaceDE w:val="0"/>
              <w:autoSpaceDN w:val="0"/>
              <w:spacing w:before="96" w:after="0" w:line="271" w:lineRule="auto"/>
              <w:ind w:left="152" w:right="288" w:hanging="152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загадки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небылицы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0252A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E895D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864BD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D8A17" w14:textId="77777777"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76F9E" w14:textId="77777777"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74E30045" w14:textId="77777777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CD80D" w14:textId="68D5B35A" w:rsidR="00C34D14" w:rsidRDefault="003747C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75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9666E" w14:textId="77777777"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152" w:right="144" w:hanging="152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Лирические стихотворения А.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Майкова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А.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Пле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​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щеева,Т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 Белозёрова, С. Маршака.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B5F88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CA885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9AE10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77B0B" w14:textId="77777777"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85006" w14:textId="77777777"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4CCA3251" w14:textId="77777777">
        <w:trPr>
          <w:trHeight w:hRule="exact" w:val="48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E4E47" w14:textId="15BC2A00" w:rsidR="00C34D14" w:rsidRDefault="003747C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76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DD355" w14:textId="25F67C81" w:rsidR="00C34D14" w:rsidRDefault="00A658E2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</w:t>
            </w:r>
            <w:proofErr w:type="spellStart"/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Литературная</w:t>
            </w:r>
            <w:proofErr w:type="spellEnd"/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загадка</w:t>
            </w:r>
            <w:proofErr w:type="spellEnd"/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1400B" w14:textId="77777777"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2A981" w14:textId="77777777" w:rsidR="00C34D14" w:rsidRDefault="00A560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DACF3" w14:textId="77777777" w:rsidR="00C34D14" w:rsidRDefault="00A56009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0E67A" w14:textId="77777777" w:rsidR="00C34D14" w:rsidRDefault="00C34D1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6CE6E" w14:textId="77777777" w:rsidR="00C34D14" w:rsidRDefault="00A560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266ED90F" w14:textId="7777777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93DE6" w14:textId="63FE83F8" w:rsidR="00C34D14" w:rsidRDefault="003747C9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77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84652" w14:textId="77777777" w:rsidR="00C34D14" w:rsidRDefault="00A56009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Составляем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сборник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загадок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E803F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ABD2B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7CAA6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62CB4" w14:textId="77777777"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DE389" w14:textId="77777777" w:rsidR="00C34D14" w:rsidRDefault="00A56009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;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19B583B4" w14:textId="77777777">
        <w:trPr>
          <w:trHeight w:hRule="exact" w:val="8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9E992" w14:textId="66253E59" w:rsidR="00C34D14" w:rsidRDefault="003747C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78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246B4" w14:textId="505954CD" w:rsidR="00C34D14" w:rsidRPr="007A41FB" w:rsidRDefault="00A56009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Стихотворения И.</w:t>
            </w:r>
          </w:p>
          <w:p w14:paraId="1BEF37DE" w14:textId="77777777" w:rsidR="00C34D14" w:rsidRPr="007A41FB" w:rsidRDefault="00A56009">
            <w:pPr>
              <w:autoSpaceDE w:val="0"/>
              <w:autoSpaceDN w:val="0"/>
              <w:spacing w:before="70" w:after="0" w:line="230" w:lineRule="auto"/>
              <w:ind w:left="70"/>
              <w:rPr>
                <w:lang w:val="ru-RU"/>
              </w:rPr>
            </w:pP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Токмаковой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,,  Е. Трутневой.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EF645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A9EDD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D7068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E23BE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E0152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5B924F76" w14:textId="77777777">
        <w:trPr>
          <w:trHeight w:hRule="exact" w:val="11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A4CDB" w14:textId="3D21F697" w:rsidR="00C34D14" w:rsidRDefault="003747C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79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35DCD" w14:textId="77777777" w:rsidR="00C34D14" w:rsidRDefault="00A56009">
            <w:pPr>
              <w:autoSpaceDE w:val="0"/>
              <w:autoSpaceDN w:val="0"/>
              <w:spacing w:before="98" w:after="0" w:line="271" w:lineRule="auto"/>
              <w:ind w:left="152" w:right="288" w:hanging="152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Стихи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И.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Токмаковой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25F0F" w14:textId="77777777" w:rsidR="00C34D14" w:rsidRDefault="00A5600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59745" w14:textId="77777777" w:rsidR="00C34D14" w:rsidRDefault="00A56009">
            <w:pPr>
              <w:autoSpaceDE w:val="0"/>
              <w:autoSpaceDN w:val="0"/>
              <w:spacing w:before="9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8FD38" w14:textId="77777777" w:rsidR="00C34D14" w:rsidRDefault="00A56009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72E4C" w14:textId="77777777" w:rsidR="00C34D14" w:rsidRDefault="00C34D14">
            <w:pPr>
              <w:autoSpaceDE w:val="0"/>
              <w:autoSpaceDN w:val="0"/>
              <w:spacing w:before="98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81B77" w14:textId="77777777" w:rsidR="00C34D14" w:rsidRDefault="00A56009">
            <w:pPr>
              <w:autoSpaceDE w:val="0"/>
              <w:autoSpaceDN w:val="0"/>
              <w:spacing w:before="98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</w:tbl>
    <w:p w14:paraId="16FF5AA8" w14:textId="77777777" w:rsidR="00C34D14" w:rsidRDefault="00C34D14">
      <w:pPr>
        <w:autoSpaceDE w:val="0"/>
        <w:autoSpaceDN w:val="0"/>
        <w:spacing w:after="0" w:line="14" w:lineRule="exact"/>
      </w:pPr>
    </w:p>
    <w:tbl>
      <w:tblPr>
        <w:tblW w:w="106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 w14:paraId="6472A334" w14:textId="77777777" w:rsidTr="00B323E6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D8610" w14:textId="6BAB071E" w:rsidR="00C34D14" w:rsidRDefault="003747C9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80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CE8A2" w14:textId="77777777"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Юмористические рассказы для детей Я. Тайца,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Н. Артюховой.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55A01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AB953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45A47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82750" w14:textId="77777777"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919E1" w14:textId="77777777"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63D202AC" w14:textId="77777777" w:rsidTr="00B323E6">
        <w:trPr>
          <w:trHeight w:hRule="exact" w:val="155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BF342" w14:textId="5720A60E" w:rsidR="00C34D14" w:rsidRDefault="003747C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81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FFE00" w14:textId="1C2E5B39"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564" w:right="588" w:hanging="564"/>
              <w:jc w:val="both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Весёлые стихи для детей К. Чуковского, О.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Дриза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, О. Григорьева.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0035F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DFDED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3193C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BC5BF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E1E02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4D41864D" w14:textId="77777777" w:rsidTr="00B323E6">
        <w:trPr>
          <w:trHeight w:hRule="exact"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D796C" w14:textId="7E733A80" w:rsidR="00C34D14" w:rsidRDefault="003747C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82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7DE28" w14:textId="1F7F3DE4" w:rsidR="00C34D14" w:rsidRPr="007A41FB" w:rsidRDefault="00A56009">
            <w:pPr>
              <w:autoSpaceDE w:val="0"/>
              <w:autoSpaceDN w:val="0"/>
              <w:spacing w:before="96" w:after="0" w:line="281" w:lineRule="auto"/>
              <w:ind w:left="564" w:hanging="56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Весёлые стихи для детей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Токмаковой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К. Чуковского,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Пивоварова,О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 Григорьева, Т. Собакина.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267AA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FDB5F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F9399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DFE05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6CA74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20323F2B" w14:textId="77777777" w:rsidTr="00B323E6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A20B8" w14:textId="29DCA4BE" w:rsidR="00C34D14" w:rsidRDefault="003747C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83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63080" w14:textId="77777777" w:rsidR="00C34D14" w:rsidRPr="007A41FB" w:rsidRDefault="00A5600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Юмористические рассказы для детей М.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Пляцковского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F696F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C6D04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EF3F1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134F3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9244B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72E8AC00" w14:textId="77777777" w:rsidTr="00B323E6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E1A14" w14:textId="448979CF" w:rsidR="00C34D14" w:rsidRDefault="003747C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84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B59B8" w14:textId="77777777" w:rsidR="00C34D14" w:rsidRDefault="00A56009">
            <w:pPr>
              <w:autoSpaceDE w:val="0"/>
              <w:autoSpaceDN w:val="0"/>
              <w:spacing w:before="96" w:after="0" w:line="271" w:lineRule="auto"/>
              <w:ind w:left="70" w:right="288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Рассказы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К.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Чуковского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DA344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D1CC2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4E2AB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889B2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747C2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013D005E" w14:textId="77777777" w:rsidTr="00B323E6">
        <w:trPr>
          <w:trHeight w:hRule="exact" w:val="8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B63A0" w14:textId="6362899C" w:rsidR="00C34D14" w:rsidRDefault="003747C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lastRenderedPageBreak/>
              <w:t>85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9D30F" w14:textId="2CF3B7A4" w:rsidR="00C34D14" w:rsidRPr="007A41FB" w:rsidRDefault="00A658E2">
            <w:pPr>
              <w:autoSpaceDE w:val="0"/>
              <w:autoSpaceDN w:val="0"/>
              <w:spacing w:before="96" w:after="0" w:line="233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</w:t>
            </w:r>
            <w:r w:rsidR="00A56009"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Рассказы о детях Ю.</w:t>
            </w:r>
          </w:p>
          <w:p w14:paraId="55B2A96F" w14:textId="77777777" w:rsidR="00C34D14" w:rsidRPr="007A41FB" w:rsidRDefault="00A56009">
            <w:pPr>
              <w:autoSpaceDE w:val="0"/>
              <w:autoSpaceDN w:val="0"/>
              <w:spacing w:before="68" w:after="0" w:line="230" w:lineRule="auto"/>
              <w:jc w:val="center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Ермолаева, М.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Пляцковского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AF000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60053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73F34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07992" w14:textId="77777777"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49B0D" w14:textId="77777777"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31532291" w14:textId="77777777" w:rsidTr="00B323E6">
        <w:trPr>
          <w:trHeight w:hRule="exact" w:val="21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3C3EF" w14:textId="51EEF81F" w:rsidR="00C34D14" w:rsidRDefault="003747C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86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05AA0" w14:textId="40A9E308" w:rsidR="00C34D14" w:rsidRPr="007A41FB" w:rsidRDefault="00A658E2" w:rsidP="003747C9">
            <w:pPr>
              <w:autoSpaceDE w:val="0"/>
              <w:autoSpaceDN w:val="0"/>
              <w:spacing w:before="96" w:after="0" w:line="283" w:lineRule="auto"/>
              <w:ind w:left="275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</w:t>
            </w:r>
            <w:r w:rsidR="00A56009"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Стихотворения </w:t>
            </w:r>
            <w:r w:rsidR="00A56009" w:rsidRPr="007A41FB">
              <w:rPr>
                <w:lang w:val="ru-RU"/>
              </w:rPr>
              <w:br/>
            </w:r>
            <w:r w:rsidR="00A56009"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Е. Благининой, В. Орлова, С. Михалкова, Р. </w:t>
            </w:r>
            <w:proofErr w:type="spellStart"/>
            <w:r w:rsidR="00A56009"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Сефа</w:t>
            </w:r>
            <w:proofErr w:type="spellEnd"/>
            <w:r w:rsidR="00A56009"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</w:t>
            </w:r>
            <w:r w:rsidR="00A56009" w:rsidRPr="007A41FB">
              <w:rPr>
                <w:lang w:val="ru-RU"/>
              </w:rPr>
              <w:br/>
            </w:r>
            <w:r w:rsidR="00A56009"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В. </w:t>
            </w:r>
            <w:proofErr w:type="spellStart"/>
            <w:r w:rsidR="00A56009"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Берестова</w:t>
            </w:r>
            <w:proofErr w:type="spellEnd"/>
            <w:r w:rsidR="00A56009"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</w:t>
            </w:r>
            <w:r w:rsidR="00A56009" w:rsidRPr="007A41FB">
              <w:rPr>
                <w:lang w:val="ru-RU"/>
              </w:rPr>
              <w:br/>
            </w:r>
            <w:r w:rsidR="00A56009"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И. Пивоваровой, Я. Акима, Ю. </w:t>
            </w:r>
            <w:proofErr w:type="spellStart"/>
            <w:r w:rsidR="00A56009"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Энтина</w:t>
            </w:r>
            <w:proofErr w:type="spellEnd"/>
            <w:r w:rsidR="00A56009"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1974F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69894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8284E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EF733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E4893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37ED997D" w14:textId="77777777" w:rsidTr="00B323E6">
        <w:trPr>
          <w:trHeight w:hRule="exact" w:val="11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1F58E" w14:textId="72EE6B52" w:rsidR="00C34D14" w:rsidRDefault="003747C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87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64379" w14:textId="319FCC38" w:rsidR="00C34D14" w:rsidRDefault="00A658E2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Проверка  техники  чтения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7283C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F773D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E394D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90627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DF571" w14:textId="77777777" w:rsidR="00C34D14" w:rsidRDefault="00A56009">
            <w:pPr>
              <w:autoSpaceDE w:val="0"/>
              <w:autoSpaceDN w:val="0"/>
              <w:spacing w:before="96" w:after="0" w:line="271" w:lineRule="auto"/>
              <w:ind w:left="152" w:right="288" w:hanging="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Итоговая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комплексная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12138BA0" w14:textId="77777777" w:rsidTr="00B323E6">
        <w:trPr>
          <w:trHeight w:hRule="exact" w:val="17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6150C" w14:textId="337383DC" w:rsidR="00C34D14" w:rsidRDefault="003747C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88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22F86" w14:textId="4EBBB7E9" w:rsidR="00C34D14" w:rsidRPr="007A41FB" w:rsidRDefault="00A658E2">
            <w:pPr>
              <w:autoSpaceDE w:val="0"/>
              <w:autoSpaceDN w:val="0"/>
              <w:spacing w:before="96" w:after="0" w:line="281" w:lineRule="auto"/>
              <w:ind w:left="564" w:hanging="5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</w:t>
            </w:r>
            <w:r w:rsidR="00A56009"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Стихотворения </w:t>
            </w:r>
            <w:r w:rsidR="00A56009" w:rsidRPr="007A41FB">
              <w:rPr>
                <w:lang w:val="ru-RU"/>
              </w:rPr>
              <w:br/>
            </w:r>
            <w:r w:rsidR="00A56009"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Е. Благининой, В. Орлова, </w:t>
            </w:r>
            <w:r w:rsidR="00A56009" w:rsidRPr="007A41FB">
              <w:rPr>
                <w:lang w:val="ru-RU"/>
              </w:rPr>
              <w:br/>
            </w:r>
            <w:r w:rsidR="00A56009"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С. Михалкова, Р. </w:t>
            </w:r>
            <w:proofErr w:type="spellStart"/>
            <w:r w:rsidR="00A56009"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Сефа</w:t>
            </w:r>
            <w:proofErr w:type="spellEnd"/>
            <w:r w:rsidR="00A56009"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</w:t>
            </w:r>
            <w:r w:rsidR="00A56009" w:rsidRPr="007A41FB">
              <w:rPr>
                <w:lang w:val="ru-RU"/>
              </w:rPr>
              <w:br/>
            </w:r>
            <w:r w:rsidR="00A56009"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В. </w:t>
            </w:r>
            <w:proofErr w:type="spellStart"/>
            <w:r w:rsidR="00A56009"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Берестова,И</w:t>
            </w:r>
            <w:proofErr w:type="spellEnd"/>
            <w:r w:rsidR="00A56009"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Пивоваровой, Я. Акима, Ю. </w:t>
            </w:r>
            <w:proofErr w:type="spellStart"/>
            <w:r w:rsidR="00A56009"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Энтина</w:t>
            </w:r>
            <w:proofErr w:type="spellEnd"/>
            <w:r w:rsidR="00A56009"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5EA10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16578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E7799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EFB9A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726AD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4F174094" w14:textId="77777777" w:rsidTr="00B323E6">
        <w:trPr>
          <w:trHeight w:hRule="exact" w:val="16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02543" w14:textId="594AECD6" w:rsidR="00C34D14" w:rsidRDefault="003747C9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89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22E4B" w14:textId="594759B3" w:rsidR="00C34D14" w:rsidRPr="007A41FB" w:rsidRDefault="00A56009">
            <w:pPr>
              <w:autoSpaceDE w:val="0"/>
              <w:autoSpaceDN w:val="0"/>
              <w:spacing w:before="96" w:after="0"/>
              <w:ind w:left="564" w:right="432" w:hanging="56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124. Стихотворения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Я. Акима, Ю.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Энтина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6BA81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DB6BD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83C44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CBABF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4F426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14427E6E" w14:textId="77777777" w:rsidTr="00B323E6">
        <w:trPr>
          <w:trHeight w:hRule="exact" w:val="7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54176" w14:textId="41B713A5" w:rsidR="00C34D14" w:rsidRDefault="002B0751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90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D2196" w14:textId="77777777" w:rsidR="00C34D14" w:rsidRDefault="00A56009">
            <w:pPr>
              <w:autoSpaceDE w:val="0"/>
              <w:autoSpaceDN w:val="0"/>
              <w:spacing w:before="9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страницам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любимых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книг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E498A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80901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E24FB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DA52C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669B7" w14:textId="77777777" w:rsidR="00C34D14" w:rsidRDefault="00A56009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;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</w:tbl>
    <w:p w14:paraId="55F8F9A2" w14:textId="77777777" w:rsidR="00C34D14" w:rsidRDefault="00C34D14">
      <w:pPr>
        <w:autoSpaceDE w:val="0"/>
        <w:autoSpaceDN w:val="0"/>
        <w:spacing w:after="0" w:line="14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4"/>
        <w:gridCol w:w="3174"/>
        <w:gridCol w:w="716"/>
        <w:gridCol w:w="1588"/>
        <w:gridCol w:w="1634"/>
        <w:gridCol w:w="1210"/>
        <w:gridCol w:w="1764"/>
      </w:tblGrid>
      <w:tr w:rsidR="00C34D14" w14:paraId="4E74BE1E" w14:textId="77777777">
        <w:trPr>
          <w:trHeight w:hRule="exact" w:val="8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B1224" w14:textId="1BA458C5" w:rsidR="00C34D14" w:rsidRDefault="002B0751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91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3DBCC" w14:textId="77777777" w:rsidR="00C34D14" w:rsidRDefault="00A56009">
            <w:pPr>
              <w:autoSpaceDE w:val="0"/>
              <w:autoSpaceDN w:val="0"/>
              <w:spacing w:before="96" w:after="0" w:line="262" w:lineRule="auto"/>
              <w:ind w:left="70" w:right="144"/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Обобщение по разделу.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Вн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. чтение.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Стихи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Михалкова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41073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808D6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7B349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5E48A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D66FC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49D90BD0" w14:textId="77777777">
        <w:trPr>
          <w:trHeight w:hRule="exact" w:val="114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E664D" w14:textId="66652829" w:rsidR="00C34D14" w:rsidRDefault="002B0751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92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79D46" w14:textId="7766B5D2"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Стихотворения о животных  Р.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Сефа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Токмаковой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93F4D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E41A3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91428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72BCE" w14:textId="77777777"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85F9E" w14:textId="77777777"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78A274E9" w14:textId="77777777">
        <w:trPr>
          <w:trHeight w:hRule="exact" w:val="4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6F51E" w14:textId="7E6AC58F" w:rsidR="00C34D14" w:rsidRDefault="002B0751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93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64F78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Рассказы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Осеевой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3AB0C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5E052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B9863" w14:textId="77777777" w:rsidR="00C34D14" w:rsidRDefault="00A56009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1C557" w14:textId="77777777" w:rsidR="00C34D14" w:rsidRDefault="00C34D14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C56FF" w14:textId="77777777" w:rsidR="00C34D14" w:rsidRDefault="00A56009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;</w:t>
            </w:r>
          </w:p>
        </w:tc>
      </w:tr>
      <w:tr w:rsidR="00C34D14" w14:paraId="3934CBD9" w14:textId="77777777" w:rsidTr="00A658E2">
        <w:trPr>
          <w:trHeight w:hRule="exact" w:val="153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C0DA7" w14:textId="20F25877" w:rsidR="00C34D14" w:rsidRDefault="002B0751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94</w:t>
            </w:r>
            <w:r w:rsidR="00A56009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.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46EA6" w14:textId="77777777" w:rsidR="00C34D14" w:rsidRPr="007A41FB" w:rsidRDefault="00A56009">
            <w:pPr>
              <w:autoSpaceDE w:val="0"/>
              <w:autoSpaceDN w:val="0"/>
              <w:spacing w:before="96" w:after="0" w:line="271" w:lineRule="auto"/>
              <w:ind w:left="564" w:right="288" w:hanging="564"/>
              <w:rPr>
                <w:lang w:val="ru-RU"/>
              </w:rPr>
            </w:pP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 Стихи о животных </w:t>
            </w:r>
            <w:r w:rsidRPr="007A41FB">
              <w:rPr>
                <w:lang w:val="ru-RU"/>
              </w:rPr>
              <w:br/>
            </w:r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Г. Сапгира, И.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Токмаковой</w:t>
            </w:r>
            <w:proofErr w:type="spellEnd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, М. </w:t>
            </w:r>
            <w:proofErr w:type="spellStart"/>
            <w:r w:rsidRPr="007A41FB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Пляцковского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5ABE1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F747D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49729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7C443" w14:textId="77777777" w:rsidR="00C34D14" w:rsidRDefault="00C34D14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14805" w14:textId="2D63AEA9" w:rsidR="00C34D14" w:rsidRDefault="00A56009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опрос</w:t>
            </w:r>
            <w:proofErr w:type="spellEnd"/>
          </w:p>
        </w:tc>
      </w:tr>
      <w:tr w:rsidR="002B0751" w14:paraId="01029F23" w14:textId="77777777" w:rsidTr="002B0751">
        <w:trPr>
          <w:trHeight w:hRule="exact" w:val="46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92905" w14:textId="77777777" w:rsidR="002B0751" w:rsidRPr="002B0751" w:rsidRDefault="002B0751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24"/>
                <w:lang w:val="ru-RU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75BE4" w14:textId="6502E804" w:rsidR="002B0751" w:rsidRPr="002B0751" w:rsidRDefault="002B0751">
            <w:pPr>
              <w:autoSpaceDE w:val="0"/>
              <w:autoSpaceDN w:val="0"/>
              <w:spacing w:before="96" w:after="0" w:line="271" w:lineRule="auto"/>
              <w:ind w:left="564" w:right="288" w:hanging="564"/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24"/>
                <w:lang w:val="ru-RU"/>
              </w:rPr>
            </w:pPr>
            <w:r w:rsidRPr="002B0751"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24"/>
                <w:lang w:val="ru-RU"/>
              </w:rPr>
              <w:t>Резерв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D00B7" w14:textId="3B8BE0FB" w:rsidR="002B0751" w:rsidRPr="002B0751" w:rsidRDefault="002B0751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11983" w14:textId="77777777" w:rsidR="002B0751" w:rsidRDefault="002B0751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C96CC" w14:textId="77777777" w:rsidR="002B0751" w:rsidRDefault="002B0751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eastAsia="Times New Roman" w:hAnsi="Times New Roman"/>
                <w:color w:val="000000"/>
                <w:w w:val="97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1F2A3" w14:textId="77777777" w:rsidR="002B0751" w:rsidRDefault="002B0751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651F3" w14:textId="77777777" w:rsidR="002B0751" w:rsidRDefault="002B0751">
            <w:pPr>
              <w:autoSpaceDE w:val="0"/>
              <w:autoSpaceDN w:val="0"/>
              <w:spacing w:before="96" w:after="0" w:line="233" w:lineRule="auto"/>
              <w:rPr>
                <w:rFonts w:ascii="Times New Roman" w:eastAsia="Times New Roman" w:hAnsi="Times New Roman"/>
                <w:color w:val="000000"/>
                <w:w w:val="97"/>
                <w:sz w:val="24"/>
              </w:rPr>
            </w:pPr>
          </w:p>
        </w:tc>
      </w:tr>
      <w:tr w:rsidR="00C34D14" w14:paraId="5A9C4BED" w14:textId="77777777">
        <w:trPr>
          <w:trHeight w:hRule="exact" w:val="792"/>
        </w:trPr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30908" w14:textId="77777777" w:rsidR="00C34D14" w:rsidRPr="002B0751" w:rsidRDefault="00A56009">
            <w:pPr>
              <w:autoSpaceDE w:val="0"/>
              <w:autoSpaceDN w:val="0"/>
              <w:spacing w:before="96" w:after="0" w:line="262" w:lineRule="auto"/>
              <w:ind w:left="70" w:right="288"/>
              <w:rPr>
                <w:b/>
                <w:bCs/>
                <w:lang w:val="ru-RU"/>
              </w:rPr>
            </w:pPr>
            <w:r w:rsidRPr="002B0751"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E67DA" w14:textId="5B20FD14" w:rsidR="00C34D14" w:rsidRPr="002B0751" w:rsidRDefault="002B0751">
            <w:pPr>
              <w:autoSpaceDE w:val="0"/>
              <w:autoSpaceDN w:val="0"/>
              <w:spacing w:before="96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99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2D80F" w14:textId="77059CF7" w:rsidR="00C34D14" w:rsidRPr="002B0751" w:rsidRDefault="002B0751">
            <w:pPr>
              <w:autoSpaceDE w:val="0"/>
              <w:autoSpaceDN w:val="0"/>
              <w:spacing w:before="9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1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78453" w14:textId="77777777" w:rsidR="00C34D14" w:rsidRDefault="00A56009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0</w:t>
            </w:r>
          </w:p>
        </w:tc>
      </w:tr>
    </w:tbl>
    <w:p w14:paraId="3919B2E4" w14:textId="77777777" w:rsidR="00C34D14" w:rsidRDefault="00C34D14">
      <w:pPr>
        <w:autoSpaceDE w:val="0"/>
        <w:autoSpaceDN w:val="0"/>
        <w:spacing w:after="0" w:line="14" w:lineRule="exact"/>
      </w:pPr>
    </w:p>
    <w:p w14:paraId="29F0AEF8" w14:textId="77777777" w:rsidR="00C34D14" w:rsidRDefault="00C34D14">
      <w:pPr>
        <w:sectPr w:rsidR="00C34D14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14:paraId="11752747" w14:textId="77777777" w:rsidR="00C34D14" w:rsidRDefault="00C34D14">
      <w:pPr>
        <w:autoSpaceDE w:val="0"/>
        <w:autoSpaceDN w:val="0"/>
        <w:spacing w:after="78" w:line="220" w:lineRule="exact"/>
      </w:pPr>
    </w:p>
    <w:p w14:paraId="567097B2" w14:textId="77777777" w:rsidR="00C34D14" w:rsidRDefault="00A5600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38787DC0" w14:textId="77777777" w:rsidR="00C34D14" w:rsidRDefault="00A5600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017D12C9" w14:textId="77777777" w:rsidR="00C34D14" w:rsidRPr="007A41FB" w:rsidRDefault="00A56009">
      <w:pPr>
        <w:autoSpaceDE w:val="0"/>
        <w:autoSpaceDN w:val="0"/>
        <w:spacing w:before="166" w:after="0" w:line="288" w:lineRule="auto"/>
        <w:ind w:right="2592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1. Литературное чтение. Учебник. 1 класс. В 2 ч. Ч.1/ (сост. Л.Ф. Климанова; В.Г. Горецкий;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Л.А. Виноградская);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М.: Просвещение;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2011 г.;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2. Литературное чтение. Учебник. 1 класс. В 2 ч. Ч.2/ (сост. Л.Ф. Климанова; В.Г. Горецкий;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Л.А. Виноградская);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М.: Просвещение;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2011 г.;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3. Климанова Л.Ф. Чтение. Рабочая тетрадь. 1 класс. М.: Просвещение; 2013 г.;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A41FB">
        <w:rPr>
          <w:lang w:val="ru-RU"/>
        </w:rPr>
        <w:br/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364648F1" w14:textId="77777777" w:rsidR="00C34D14" w:rsidRPr="007A41FB" w:rsidRDefault="00A56009">
      <w:pPr>
        <w:autoSpaceDE w:val="0"/>
        <w:autoSpaceDN w:val="0"/>
        <w:spacing w:before="26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41690790" w14:textId="77777777" w:rsidR="00C34D14" w:rsidRPr="007A41FB" w:rsidRDefault="00A56009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1. Литературное чтение. Учебник. 1 класс. В 2 ч. Ч.1/ (сост. Л.Ф. Климанова, В.Г. Горецкий, Л.А. Виноградская), М.: Просвещение, 2011 г.</w:t>
      </w:r>
    </w:p>
    <w:p w14:paraId="75540596" w14:textId="77777777" w:rsidR="00C34D14" w:rsidRPr="007A41FB" w:rsidRDefault="00A56009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2. Литературное чтение. Учебник. 1 класс. В 2 ч. Ч.2/ (сост. Л.Ф. Климанова, В.Г. Горецкий, Л.А. Виноградская), М.: Просвещение, 2011 г.</w:t>
      </w:r>
    </w:p>
    <w:p w14:paraId="3367495F" w14:textId="77777777" w:rsidR="00C34D14" w:rsidRPr="007A41FB" w:rsidRDefault="00A56009">
      <w:pPr>
        <w:autoSpaceDE w:val="0"/>
        <w:autoSpaceDN w:val="0"/>
        <w:spacing w:before="7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3. Климанова Л.Ф. Чтение. Рабочая тетрадь. 1 класс. М.: Просвещение, 2013 г.</w:t>
      </w:r>
    </w:p>
    <w:p w14:paraId="1C76A159" w14:textId="77777777" w:rsidR="00C34D14" w:rsidRPr="007A41FB" w:rsidRDefault="00A5600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4. Климанова Л.Ф. Уроки литературного чтения. Поурочные разработки. 1 класс. / М.: Просвещение, 2011 г.</w:t>
      </w:r>
    </w:p>
    <w:p w14:paraId="0E189306" w14:textId="77777777" w:rsidR="00C34D14" w:rsidRPr="007A41FB" w:rsidRDefault="00A56009">
      <w:pPr>
        <w:autoSpaceDE w:val="0"/>
        <w:autoSpaceDN w:val="0"/>
        <w:spacing w:before="262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FCD0FCA" w14:textId="77777777" w:rsidR="00C34D14" w:rsidRPr="007A41FB" w:rsidRDefault="00A56009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58E3A494" w14:textId="77777777" w:rsidR="00C34D14" w:rsidRPr="007A41FB" w:rsidRDefault="00C34D14">
      <w:pPr>
        <w:rPr>
          <w:lang w:val="ru-RU"/>
        </w:rPr>
        <w:sectPr w:rsidR="00C34D14" w:rsidRPr="007A41F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02DA6B2" w14:textId="77777777" w:rsidR="00C34D14" w:rsidRPr="007A41FB" w:rsidRDefault="00C34D14">
      <w:pPr>
        <w:autoSpaceDE w:val="0"/>
        <w:autoSpaceDN w:val="0"/>
        <w:spacing w:after="78" w:line="220" w:lineRule="exact"/>
        <w:rPr>
          <w:lang w:val="ru-RU"/>
        </w:rPr>
      </w:pPr>
    </w:p>
    <w:p w14:paraId="6260C7D7" w14:textId="77777777" w:rsidR="00C34D14" w:rsidRPr="007A41FB" w:rsidRDefault="00A56009">
      <w:pPr>
        <w:autoSpaceDE w:val="0"/>
        <w:autoSpaceDN w:val="0"/>
        <w:spacing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35DF6064" w14:textId="77777777" w:rsidR="00C34D14" w:rsidRPr="007A41FB" w:rsidRDefault="00A56009">
      <w:pPr>
        <w:autoSpaceDE w:val="0"/>
        <w:autoSpaceDN w:val="0"/>
        <w:spacing w:before="346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5581BBA3" w14:textId="77777777" w:rsidR="00C34D14" w:rsidRPr="007A41FB" w:rsidRDefault="00A56009">
      <w:pPr>
        <w:autoSpaceDE w:val="0"/>
        <w:autoSpaceDN w:val="0"/>
        <w:spacing w:before="166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1.Ноутбук.</w:t>
      </w:r>
    </w:p>
    <w:p w14:paraId="6D0837DA" w14:textId="77777777" w:rsidR="00C34D14" w:rsidRPr="007A41FB" w:rsidRDefault="00A56009">
      <w:pPr>
        <w:autoSpaceDE w:val="0"/>
        <w:autoSpaceDN w:val="0"/>
        <w:spacing w:before="70" w:after="0" w:line="230" w:lineRule="auto"/>
        <w:rPr>
          <w:lang w:val="ru-RU"/>
        </w:rPr>
      </w:pP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>2.Мультимедийный проектор</w:t>
      </w:r>
    </w:p>
    <w:p w14:paraId="6F5385A7" w14:textId="77777777" w:rsidR="00C34D14" w:rsidRPr="007A41FB" w:rsidRDefault="00A56009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7A41F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14:paraId="723B4164" w14:textId="77777777" w:rsidR="00C34D14" w:rsidRDefault="00A56009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1.Ноутбук.</w:t>
      </w:r>
    </w:p>
    <w:p w14:paraId="66487E8E" w14:textId="77777777" w:rsidR="00C34D14" w:rsidRDefault="00A56009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2.Мультимедийный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</w:p>
    <w:p w14:paraId="062BF6B7" w14:textId="77777777" w:rsidR="00C34D14" w:rsidRDefault="00C34D14">
      <w:pPr>
        <w:sectPr w:rsidR="00C34D1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FA477E3" w14:textId="77777777" w:rsidR="00A56009" w:rsidRDefault="00A56009"/>
    <w:sectPr w:rsidR="00A5600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2B343" w14:textId="77777777" w:rsidR="003C793D" w:rsidRDefault="003C793D" w:rsidP="00C67B6D">
      <w:pPr>
        <w:spacing w:after="0" w:line="240" w:lineRule="auto"/>
      </w:pPr>
      <w:r>
        <w:separator/>
      </w:r>
    </w:p>
  </w:endnote>
  <w:endnote w:type="continuationSeparator" w:id="0">
    <w:p w14:paraId="6A8F03D9" w14:textId="77777777" w:rsidR="003C793D" w:rsidRDefault="003C793D" w:rsidP="00C6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41218" w14:textId="77777777" w:rsidR="00C67B6D" w:rsidRDefault="00C67B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380E8" w14:textId="77777777" w:rsidR="00C67B6D" w:rsidRDefault="00C67B6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B1BF0" w14:textId="77777777" w:rsidR="00C67B6D" w:rsidRDefault="00C67B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88CB2" w14:textId="77777777" w:rsidR="003C793D" w:rsidRDefault="003C793D" w:rsidP="00C67B6D">
      <w:pPr>
        <w:spacing w:after="0" w:line="240" w:lineRule="auto"/>
      </w:pPr>
      <w:r>
        <w:separator/>
      </w:r>
    </w:p>
  </w:footnote>
  <w:footnote w:type="continuationSeparator" w:id="0">
    <w:p w14:paraId="7C38B345" w14:textId="77777777" w:rsidR="003C793D" w:rsidRDefault="003C793D" w:rsidP="00C6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80265" w14:textId="77777777" w:rsidR="00C67B6D" w:rsidRDefault="00C67B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8A52E" w14:textId="77777777" w:rsidR="00C67B6D" w:rsidRDefault="00C67B6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CEDA" w14:textId="77777777" w:rsidR="00C67B6D" w:rsidRDefault="00C67B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97301"/>
    <w:rsid w:val="000C205D"/>
    <w:rsid w:val="0015074B"/>
    <w:rsid w:val="001A1586"/>
    <w:rsid w:val="00235895"/>
    <w:rsid w:val="0029639D"/>
    <w:rsid w:val="002B0751"/>
    <w:rsid w:val="00326F90"/>
    <w:rsid w:val="003747C9"/>
    <w:rsid w:val="0038215A"/>
    <w:rsid w:val="00387675"/>
    <w:rsid w:val="003C793D"/>
    <w:rsid w:val="00460BA9"/>
    <w:rsid w:val="005E2B4A"/>
    <w:rsid w:val="006518DB"/>
    <w:rsid w:val="006C45D9"/>
    <w:rsid w:val="00704945"/>
    <w:rsid w:val="00716251"/>
    <w:rsid w:val="007A41FB"/>
    <w:rsid w:val="0080031F"/>
    <w:rsid w:val="008C4B47"/>
    <w:rsid w:val="008D3C72"/>
    <w:rsid w:val="00A56009"/>
    <w:rsid w:val="00A658E2"/>
    <w:rsid w:val="00AA1D8D"/>
    <w:rsid w:val="00AD6213"/>
    <w:rsid w:val="00AF6865"/>
    <w:rsid w:val="00B323E6"/>
    <w:rsid w:val="00B47730"/>
    <w:rsid w:val="00C34D14"/>
    <w:rsid w:val="00C67B6D"/>
    <w:rsid w:val="00CB0664"/>
    <w:rsid w:val="00D2746F"/>
    <w:rsid w:val="00D75C25"/>
    <w:rsid w:val="00D84DDB"/>
    <w:rsid w:val="00DF31E1"/>
    <w:rsid w:val="00F8099C"/>
    <w:rsid w:val="00FB2D76"/>
    <w:rsid w:val="00FC693F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8891D3"/>
  <w14:defaultImageDpi w14:val="300"/>
  <w15:docId w15:val="{4B48ADED-5A36-4226-862F-3201FF28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C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C2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BCB1BA-3CDF-4BEE-BD97-CA1A86D0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5884</Words>
  <Characters>33545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3</cp:revision>
  <cp:lastPrinted>2022-09-25T17:27:00Z</cp:lastPrinted>
  <dcterms:created xsi:type="dcterms:W3CDTF">2022-09-25T18:17:00Z</dcterms:created>
  <dcterms:modified xsi:type="dcterms:W3CDTF">2022-09-28T14:42:00Z</dcterms:modified>
  <cp:category/>
</cp:coreProperties>
</file>