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C6" w:rsidRDefault="004237C6">
      <w:pPr>
        <w:autoSpaceDE w:val="0"/>
        <w:autoSpaceDN w:val="0"/>
        <w:spacing w:after="78" w:line="220" w:lineRule="exact"/>
      </w:pPr>
    </w:p>
    <w:p w:rsidR="004237C6" w:rsidRDefault="00154CF6">
      <w:pPr>
        <w:sectPr w:rsidR="004237C6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  <w:bookmarkStart w:id="0" w:name="_GoBack"/>
      <w:r w:rsidRPr="00154CF6">
        <w:rPr>
          <w:noProof/>
          <w:lang w:val="ru-RU" w:eastAsia="ru-RU"/>
        </w:rPr>
        <w:drawing>
          <wp:inline distT="0" distB="0" distL="0" distR="0">
            <wp:extent cx="6762750" cy="9017000"/>
            <wp:effectExtent l="0" t="0" r="0" b="0"/>
            <wp:docPr id="1" name="Рисунок 1" descr="C:\Users\Пользователь\Downloads\attachment 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attachment (2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01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4CF6" w:rsidRDefault="00154CF6"/>
    <w:p w:rsidR="004237C6" w:rsidRDefault="004237C6">
      <w:pPr>
        <w:autoSpaceDE w:val="0"/>
        <w:autoSpaceDN w:val="0"/>
        <w:spacing w:after="78" w:line="220" w:lineRule="exact"/>
      </w:pPr>
    </w:p>
    <w:p w:rsidR="004237C6" w:rsidRPr="00154CF6" w:rsidRDefault="00C33D49">
      <w:pPr>
        <w:autoSpaceDE w:val="0"/>
        <w:autoSpaceDN w:val="0"/>
        <w:spacing w:after="0" w:line="230" w:lineRule="auto"/>
        <w:rPr>
          <w:lang w:val="ru-RU"/>
        </w:rPr>
      </w:pP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237C6" w:rsidRPr="00154CF6" w:rsidRDefault="00C33D49">
      <w:pPr>
        <w:autoSpaceDE w:val="0"/>
        <w:autoSpaceDN w:val="0"/>
        <w:spacing w:before="346" w:after="0"/>
        <w:ind w:firstLine="18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4237C6" w:rsidRPr="00154CF6" w:rsidRDefault="00C33D4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4237C6" w:rsidRPr="00154CF6" w:rsidRDefault="00C33D49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4237C6" w:rsidRPr="00154CF6" w:rsidRDefault="00C33D49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154CF6">
        <w:rPr>
          <w:lang w:val="ru-RU"/>
        </w:rPr>
        <w:tab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4237C6" w:rsidRPr="00154CF6" w:rsidRDefault="00C33D4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4237C6" w:rsidRPr="00154CF6" w:rsidRDefault="00C33D4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4237C6" w:rsidRPr="00154CF6" w:rsidRDefault="00C33D4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аргументацию,  различать</w:t>
      </w:r>
      <w:proofErr w:type="gram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4237C6" w:rsidRPr="00154CF6" w:rsidRDefault="00C33D49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4237C6" w:rsidRPr="00154CF6" w:rsidRDefault="00C33D49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154CF6">
        <w:rPr>
          <w:lang w:val="ru-RU"/>
        </w:rPr>
        <w:tab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4237C6" w:rsidRPr="00154CF6" w:rsidRDefault="00C33D49">
      <w:pPr>
        <w:autoSpaceDE w:val="0"/>
        <w:autoSpaceDN w:val="0"/>
        <w:spacing w:before="178" w:after="0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</w:t>
      </w:r>
      <w:proofErr w:type="gramStart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процессов  и</w:t>
      </w:r>
      <w:proofErr w:type="gram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4237C6" w:rsidRPr="00154CF6" w:rsidRDefault="00C33D49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4237C6" w:rsidRPr="00154CF6" w:rsidRDefault="00C33D4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4237C6" w:rsidRPr="00154CF6" w:rsidRDefault="004237C6">
      <w:pPr>
        <w:rPr>
          <w:lang w:val="ru-RU"/>
        </w:rPr>
        <w:sectPr w:rsidR="004237C6" w:rsidRPr="00154CF6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4237C6" w:rsidRPr="00154CF6" w:rsidRDefault="004237C6">
      <w:pPr>
        <w:autoSpaceDE w:val="0"/>
        <w:autoSpaceDN w:val="0"/>
        <w:spacing w:after="66" w:line="220" w:lineRule="exact"/>
        <w:rPr>
          <w:lang w:val="ru-RU"/>
        </w:rPr>
      </w:pPr>
    </w:p>
    <w:p w:rsidR="004237C6" w:rsidRPr="00154CF6" w:rsidRDefault="00C33D4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4237C6" w:rsidRPr="00154CF6" w:rsidRDefault="00C33D49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4237C6" w:rsidRPr="00154CF6" w:rsidRDefault="00C33D4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4237C6" w:rsidRPr="00154CF6" w:rsidRDefault="00C33D4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4237C6" w:rsidRPr="00154CF6" w:rsidRDefault="004237C6">
      <w:pPr>
        <w:rPr>
          <w:lang w:val="ru-RU"/>
        </w:rPr>
        <w:sectPr w:rsidR="004237C6" w:rsidRPr="00154CF6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4237C6" w:rsidRPr="00154CF6" w:rsidRDefault="004237C6">
      <w:pPr>
        <w:autoSpaceDE w:val="0"/>
        <w:autoSpaceDN w:val="0"/>
        <w:spacing w:after="78" w:line="220" w:lineRule="exact"/>
        <w:rPr>
          <w:lang w:val="ru-RU"/>
        </w:rPr>
      </w:pPr>
    </w:p>
    <w:p w:rsidR="004237C6" w:rsidRPr="00154CF6" w:rsidRDefault="00C33D49">
      <w:pPr>
        <w:autoSpaceDE w:val="0"/>
        <w:autoSpaceDN w:val="0"/>
        <w:spacing w:after="0" w:line="230" w:lineRule="auto"/>
        <w:rPr>
          <w:lang w:val="ru-RU"/>
        </w:rPr>
      </w:pP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237C6" w:rsidRPr="00154CF6" w:rsidRDefault="00C33D49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4237C6" w:rsidRPr="00154CF6" w:rsidRDefault="00C33D4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54CF6">
        <w:rPr>
          <w:lang w:val="ru-RU"/>
        </w:rPr>
        <w:tab/>
      </w: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154CF6">
        <w:rPr>
          <w:lang w:val="ru-RU"/>
        </w:rPr>
        <w:br/>
      </w:r>
      <w:r w:rsidRPr="00154CF6">
        <w:rPr>
          <w:lang w:val="ru-RU"/>
        </w:rPr>
        <w:tab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4237C6" w:rsidRPr="00154CF6" w:rsidRDefault="00C33D4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54CF6">
        <w:rPr>
          <w:lang w:val="ru-RU"/>
        </w:rPr>
        <w:tab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4237C6" w:rsidRPr="00154CF6" w:rsidRDefault="00C33D4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54CF6">
        <w:rPr>
          <w:lang w:val="ru-RU"/>
        </w:rPr>
        <w:tab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4237C6" w:rsidRPr="00154CF6" w:rsidRDefault="00C33D4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54CF6">
        <w:rPr>
          <w:lang w:val="ru-RU"/>
        </w:rPr>
        <w:tab/>
      </w: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154CF6">
        <w:rPr>
          <w:lang w:val="ru-RU"/>
        </w:rPr>
        <w:br/>
      </w:r>
      <w:r w:rsidRPr="00154CF6">
        <w:rPr>
          <w:lang w:val="ru-RU"/>
        </w:rPr>
        <w:tab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4237C6" w:rsidRPr="00154CF6" w:rsidRDefault="00C33D4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54CF6">
        <w:rPr>
          <w:lang w:val="ru-RU"/>
        </w:rPr>
        <w:tab/>
      </w: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154CF6">
        <w:rPr>
          <w:lang w:val="ru-RU"/>
        </w:rPr>
        <w:br/>
      </w:r>
      <w:r w:rsidRPr="00154CF6">
        <w:rPr>
          <w:lang w:val="ru-RU"/>
        </w:rPr>
        <w:tab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4237C6" w:rsidRPr="00154CF6" w:rsidRDefault="00C33D49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54CF6">
        <w:rPr>
          <w:lang w:val="ru-RU"/>
        </w:rPr>
        <w:tab/>
      </w: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154CF6">
        <w:rPr>
          <w:lang w:val="ru-RU"/>
        </w:rPr>
        <w:br/>
      </w:r>
      <w:r w:rsidRPr="00154CF6">
        <w:rPr>
          <w:lang w:val="ru-RU"/>
        </w:rPr>
        <w:tab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4237C6" w:rsidRPr="00154CF6" w:rsidRDefault="00C33D4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4237C6" w:rsidRPr="00154CF6" w:rsidRDefault="00C33D49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54CF6">
        <w:rPr>
          <w:lang w:val="ru-RU"/>
        </w:rPr>
        <w:tab/>
      </w: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154CF6">
        <w:rPr>
          <w:lang w:val="ru-RU"/>
        </w:rPr>
        <w:br/>
      </w:r>
      <w:r w:rsidRPr="00154CF6">
        <w:rPr>
          <w:lang w:val="ru-RU"/>
        </w:rPr>
        <w:tab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4237C6" w:rsidRPr="00154CF6" w:rsidRDefault="00C33D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4237C6" w:rsidRPr="00154CF6" w:rsidRDefault="00C33D4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54CF6">
        <w:rPr>
          <w:lang w:val="ru-RU"/>
        </w:rPr>
        <w:tab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4237C6" w:rsidRPr="00154CF6" w:rsidRDefault="00C33D49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4237C6" w:rsidRPr="00154CF6" w:rsidRDefault="00C33D4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54CF6">
        <w:rPr>
          <w:lang w:val="ru-RU"/>
        </w:rPr>
        <w:tab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4237C6" w:rsidRPr="00154CF6" w:rsidRDefault="00C33D4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4237C6" w:rsidRPr="00154CF6" w:rsidRDefault="00C33D4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54CF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4237C6" w:rsidRPr="00154CF6" w:rsidRDefault="00C33D4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4237C6" w:rsidRPr="00154CF6" w:rsidRDefault="00C33D4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4237C6" w:rsidRPr="00154CF6" w:rsidRDefault="00C33D4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4237C6" w:rsidRPr="00154CF6" w:rsidRDefault="00C33D4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4237C6" w:rsidRPr="00154CF6" w:rsidRDefault="00C33D4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:rsidR="004237C6" w:rsidRPr="00154CF6" w:rsidRDefault="004237C6">
      <w:pPr>
        <w:rPr>
          <w:lang w:val="ru-RU"/>
        </w:rPr>
        <w:sectPr w:rsidR="004237C6" w:rsidRPr="00154CF6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37C6" w:rsidRPr="00154CF6" w:rsidRDefault="004237C6">
      <w:pPr>
        <w:autoSpaceDE w:val="0"/>
        <w:autoSpaceDN w:val="0"/>
        <w:spacing w:after="66" w:line="220" w:lineRule="exact"/>
        <w:rPr>
          <w:lang w:val="ru-RU"/>
        </w:rPr>
      </w:pPr>
    </w:p>
    <w:p w:rsidR="004237C6" w:rsidRPr="00154CF6" w:rsidRDefault="00C33D49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4237C6" w:rsidRPr="00154CF6" w:rsidRDefault="00C33D49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54CF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4237C6" w:rsidRPr="00154CF6" w:rsidRDefault="00C33D49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154CF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4237C6" w:rsidRPr="00154CF6" w:rsidRDefault="00C33D49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154CF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4237C6" w:rsidRPr="00154CF6" w:rsidRDefault="00C33D49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54CF6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237C6" w:rsidRPr="00154CF6" w:rsidRDefault="004237C6">
      <w:pPr>
        <w:rPr>
          <w:lang w:val="ru-RU"/>
        </w:rPr>
        <w:sectPr w:rsidR="004237C6" w:rsidRPr="00154CF6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4237C6" w:rsidRPr="00154CF6" w:rsidRDefault="004237C6">
      <w:pPr>
        <w:autoSpaceDE w:val="0"/>
        <w:autoSpaceDN w:val="0"/>
        <w:spacing w:after="78" w:line="220" w:lineRule="exact"/>
        <w:rPr>
          <w:lang w:val="ru-RU"/>
        </w:rPr>
      </w:pPr>
    </w:p>
    <w:p w:rsidR="004237C6" w:rsidRPr="00154CF6" w:rsidRDefault="00C33D49">
      <w:pPr>
        <w:autoSpaceDE w:val="0"/>
        <w:autoSpaceDN w:val="0"/>
        <w:spacing w:after="0" w:line="230" w:lineRule="auto"/>
        <w:rPr>
          <w:lang w:val="ru-RU"/>
        </w:rPr>
      </w:pP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237C6" w:rsidRPr="00154CF6" w:rsidRDefault="00C33D49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154CF6">
        <w:rPr>
          <w:lang w:val="ru-RU"/>
        </w:rPr>
        <w:tab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4237C6" w:rsidRPr="00154CF6" w:rsidRDefault="00C33D49">
      <w:pPr>
        <w:autoSpaceDE w:val="0"/>
        <w:autoSpaceDN w:val="0"/>
        <w:spacing w:before="262" w:after="0" w:line="230" w:lineRule="auto"/>
        <w:rPr>
          <w:lang w:val="ru-RU"/>
        </w:rPr>
      </w:pP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237C6" w:rsidRPr="00154CF6" w:rsidRDefault="00C33D49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154CF6">
        <w:rPr>
          <w:lang w:val="ru-RU"/>
        </w:rPr>
        <w:tab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4237C6" w:rsidRPr="00154CF6" w:rsidRDefault="00C33D4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4237C6" w:rsidRPr="00154CF6" w:rsidRDefault="00C33D4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4237C6" w:rsidRPr="00154CF6" w:rsidRDefault="00C33D4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237C6" w:rsidRPr="00154CF6" w:rsidRDefault="00C33D4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4237C6" w:rsidRPr="00154CF6" w:rsidRDefault="00C33D4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4237C6" w:rsidRPr="00154CF6" w:rsidRDefault="00C33D4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4237C6" w:rsidRPr="00154CF6" w:rsidRDefault="00C33D4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237C6" w:rsidRPr="00154CF6" w:rsidRDefault="00C33D49">
      <w:pPr>
        <w:autoSpaceDE w:val="0"/>
        <w:autoSpaceDN w:val="0"/>
        <w:spacing w:before="324" w:after="0" w:line="230" w:lineRule="auto"/>
        <w:rPr>
          <w:lang w:val="ru-RU"/>
        </w:rPr>
      </w:pP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237C6" w:rsidRPr="00154CF6" w:rsidRDefault="00C33D49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4237C6" w:rsidRPr="00154CF6" w:rsidRDefault="00C33D4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:rsidR="004237C6" w:rsidRPr="00154CF6" w:rsidRDefault="00C33D4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54CF6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4237C6" w:rsidRPr="00154CF6" w:rsidRDefault="00C33D49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237C6" w:rsidRPr="00154CF6" w:rsidRDefault="00C33D4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54CF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4237C6" w:rsidRPr="00154CF6" w:rsidRDefault="004237C6">
      <w:pPr>
        <w:rPr>
          <w:lang w:val="ru-RU"/>
        </w:rPr>
        <w:sectPr w:rsidR="004237C6" w:rsidRPr="00154CF6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37C6" w:rsidRPr="00154CF6" w:rsidRDefault="004237C6">
      <w:pPr>
        <w:autoSpaceDE w:val="0"/>
        <w:autoSpaceDN w:val="0"/>
        <w:spacing w:after="132" w:line="220" w:lineRule="exact"/>
        <w:rPr>
          <w:lang w:val="ru-RU"/>
        </w:rPr>
      </w:pPr>
    </w:p>
    <w:p w:rsidR="004237C6" w:rsidRPr="00154CF6" w:rsidRDefault="00C33D49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4237C6" w:rsidRPr="00154CF6" w:rsidRDefault="00C33D4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4237C6" w:rsidRPr="00154CF6" w:rsidRDefault="00C33D49">
      <w:pPr>
        <w:autoSpaceDE w:val="0"/>
        <w:autoSpaceDN w:val="0"/>
        <w:spacing w:before="178" w:after="0" w:line="230" w:lineRule="auto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4237C6" w:rsidRPr="00154CF6" w:rsidRDefault="00C33D49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4237C6" w:rsidRPr="00154CF6" w:rsidRDefault="00C33D49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4237C6" w:rsidRPr="00154CF6" w:rsidRDefault="00C33D49">
      <w:pPr>
        <w:autoSpaceDE w:val="0"/>
        <w:autoSpaceDN w:val="0"/>
        <w:spacing w:before="178" w:after="0" w:line="230" w:lineRule="auto"/>
        <w:rPr>
          <w:lang w:val="ru-RU"/>
        </w:rPr>
      </w:pP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4237C6" w:rsidRPr="00154CF6" w:rsidRDefault="00C33D49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4237C6" w:rsidRPr="00154CF6" w:rsidRDefault="00C33D4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4237C6" w:rsidRPr="00154CF6" w:rsidRDefault="00C33D49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4237C6" w:rsidRPr="00154CF6" w:rsidRDefault="00C33D4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4237C6" w:rsidRPr="00154CF6" w:rsidRDefault="00C33D49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4237C6" w:rsidRPr="00154CF6" w:rsidRDefault="00C33D49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237C6" w:rsidRPr="00154CF6" w:rsidRDefault="00C33D49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237C6" w:rsidRPr="00154CF6" w:rsidRDefault="00C33D4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4237C6" w:rsidRPr="00154CF6" w:rsidRDefault="00C33D49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</w:t>
      </w:r>
      <w:proofErr w:type="gramStart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; .</w:t>
      </w:r>
      <w:proofErr w:type="gram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4237C6" w:rsidRPr="00154CF6" w:rsidRDefault="00C33D49">
      <w:pPr>
        <w:autoSpaceDE w:val="0"/>
        <w:autoSpaceDN w:val="0"/>
        <w:spacing w:before="178" w:after="0" w:line="230" w:lineRule="auto"/>
        <w:rPr>
          <w:lang w:val="ru-RU"/>
        </w:rPr>
      </w:pP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4237C6" w:rsidRPr="00154CF6" w:rsidRDefault="00C33D49">
      <w:pPr>
        <w:autoSpaceDE w:val="0"/>
        <w:autoSpaceDN w:val="0"/>
        <w:spacing w:before="190" w:after="0" w:line="230" w:lineRule="auto"/>
        <w:rPr>
          <w:lang w:val="ru-RU"/>
        </w:rPr>
      </w:pPr>
      <w:r w:rsidRPr="00154CF6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4237C6" w:rsidRPr="00154CF6" w:rsidRDefault="00C33D4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4237C6" w:rsidRPr="00154CF6" w:rsidRDefault="00C33D49">
      <w:pPr>
        <w:autoSpaceDE w:val="0"/>
        <w:autoSpaceDN w:val="0"/>
        <w:spacing w:before="178" w:after="0" w:line="230" w:lineRule="auto"/>
        <w:rPr>
          <w:lang w:val="ru-RU"/>
        </w:rPr>
      </w:pPr>
      <w:r w:rsidRPr="00154CF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4237C6" w:rsidRPr="00154CF6" w:rsidRDefault="00C33D4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4237C6" w:rsidRPr="00154CF6" w:rsidRDefault="004237C6">
      <w:pPr>
        <w:rPr>
          <w:lang w:val="ru-RU"/>
        </w:rPr>
        <w:sectPr w:rsidR="004237C6" w:rsidRPr="00154CF6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4237C6" w:rsidRPr="00154CF6" w:rsidRDefault="004237C6">
      <w:pPr>
        <w:autoSpaceDE w:val="0"/>
        <w:autoSpaceDN w:val="0"/>
        <w:spacing w:after="144" w:line="220" w:lineRule="exact"/>
        <w:rPr>
          <w:lang w:val="ru-RU"/>
        </w:rPr>
      </w:pPr>
    </w:p>
    <w:p w:rsidR="004237C6" w:rsidRPr="00154CF6" w:rsidRDefault="00C33D4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4237C6" w:rsidRPr="00154CF6" w:rsidRDefault="00C33D4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54CF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4237C6" w:rsidRPr="00154CF6" w:rsidRDefault="00C33D49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4237C6" w:rsidRPr="00154CF6" w:rsidRDefault="00C33D4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4237C6" w:rsidRPr="00154CF6" w:rsidRDefault="00C33D4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4237C6" w:rsidRPr="00154CF6" w:rsidRDefault="00C33D49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согласовывать  мнения</w:t>
      </w:r>
      <w:proofErr w:type="gram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237C6" w:rsidRPr="00154CF6" w:rsidRDefault="00C33D49">
      <w:pPr>
        <w:autoSpaceDE w:val="0"/>
        <w:autoSpaceDN w:val="0"/>
        <w:spacing w:before="322" w:after="0" w:line="230" w:lineRule="auto"/>
        <w:rPr>
          <w:lang w:val="ru-RU"/>
        </w:rPr>
      </w:pP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237C6" w:rsidRPr="00154CF6" w:rsidRDefault="00C33D4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4237C6" w:rsidRPr="00154CF6" w:rsidRDefault="00C33D4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</w:t>
      </w:r>
      <w:proofErr w:type="gramStart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сравнивать,  упорядочивать</w:t>
      </w:r>
      <w:proofErr w:type="gram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  числа  от  0 до 20; </w:t>
      </w:r>
    </w:p>
    <w:p w:rsidR="004237C6" w:rsidRPr="00154CF6" w:rsidRDefault="00C33D4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4237C6" w:rsidRPr="00154CF6" w:rsidRDefault="00C33D4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4237C6" w:rsidRPr="00154CF6" w:rsidRDefault="00C33D4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4237C6" w:rsidRPr="00154CF6" w:rsidRDefault="00C33D49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4237C6" w:rsidRPr="00154CF6" w:rsidRDefault="004237C6">
      <w:pPr>
        <w:rPr>
          <w:lang w:val="ru-RU"/>
        </w:rPr>
        <w:sectPr w:rsidR="004237C6" w:rsidRPr="00154CF6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4237C6" w:rsidRPr="00154CF6" w:rsidRDefault="004237C6">
      <w:pPr>
        <w:autoSpaceDE w:val="0"/>
        <w:autoSpaceDN w:val="0"/>
        <w:spacing w:after="108" w:line="220" w:lineRule="exact"/>
        <w:rPr>
          <w:lang w:val="ru-RU"/>
        </w:rPr>
      </w:pPr>
    </w:p>
    <w:p w:rsidR="004237C6" w:rsidRPr="00154CF6" w:rsidRDefault="00C33D49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4237C6" w:rsidRPr="00154CF6" w:rsidRDefault="00C33D49">
      <w:pPr>
        <w:autoSpaceDE w:val="0"/>
        <w:autoSpaceDN w:val="0"/>
        <w:spacing w:before="190" w:after="0" w:line="262" w:lineRule="auto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4237C6" w:rsidRPr="00154CF6" w:rsidRDefault="004237C6">
      <w:pPr>
        <w:rPr>
          <w:lang w:val="ru-RU"/>
        </w:rPr>
        <w:sectPr w:rsidR="004237C6" w:rsidRPr="00154CF6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4237C6" w:rsidRPr="00154CF6" w:rsidRDefault="004237C6">
      <w:pPr>
        <w:autoSpaceDE w:val="0"/>
        <w:autoSpaceDN w:val="0"/>
        <w:spacing w:after="64" w:line="220" w:lineRule="exact"/>
        <w:rPr>
          <w:lang w:val="ru-RU"/>
        </w:rPr>
      </w:pPr>
    </w:p>
    <w:p w:rsidR="004237C6" w:rsidRDefault="00C33D49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82"/>
        <w:gridCol w:w="528"/>
        <w:gridCol w:w="1104"/>
        <w:gridCol w:w="1142"/>
        <w:gridCol w:w="864"/>
        <w:gridCol w:w="4034"/>
        <w:gridCol w:w="1082"/>
        <w:gridCol w:w="3470"/>
      </w:tblGrid>
      <w:tr w:rsidR="004237C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237C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C6" w:rsidRDefault="004237C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C6" w:rsidRDefault="004237C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C6" w:rsidRDefault="004237C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C6" w:rsidRDefault="004237C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C6" w:rsidRDefault="004237C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C6" w:rsidRDefault="004237C6"/>
        </w:tc>
      </w:tr>
      <w:tr w:rsidR="004237C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4237C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01.09.2022 15.09.2022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https://resh.edu.ru/sybject/lesson/5088/main/305516/</w:t>
            </w:r>
          </w:p>
        </w:tc>
      </w:tr>
      <w:tr w:rsidR="004237C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https://resh.edu.ru/sybject/lesson/5088/main/305516/</w:t>
            </w:r>
          </w:p>
        </w:tc>
      </w:tr>
      <w:tr w:rsidR="004237C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https://resh.edu.ru/sybject/lesson/4072/main/155414/</w:t>
            </w:r>
          </w:p>
        </w:tc>
      </w:tr>
      <w:tr w:rsidR="004237C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https://resh.edu.ru/sybject/lesson/4072/main/155414/</w:t>
            </w:r>
          </w:p>
        </w:tc>
      </w:tr>
      <w:tr w:rsidR="004237C6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66" w:after="0" w:line="247" w:lineRule="auto"/>
              <w:ind w:left="72" w:right="332"/>
              <w:jc w:val="both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22.09.2022 26.09.2022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https://resh.edu.ru/sybject/lesson/5196/main/122010/</w:t>
            </w:r>
          </w:p>
        </w:tc>
      </w:tr>
      <w:tr w:rsidR="004237C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https://resh.edu.ru/sybject/lesson/4074/main/122085/</w:t>
            </w:r>
          </w:p>
        </w:tc>
      </w:tr>
      <w:tr w:rsidR="004237C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установленном порядке;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https://resh.edu.ru/sybject/lesson/5194/main/121552/</w:t>
            </w:r>
          </w:p>
        </w:tc>
      </w:tr>
      <w:tr w:rsidR="004237C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https://resh.edu.ru/sybject/lesson/4127/main/293454/</w:t>
            </w:r>
          </w:p>
        </w:tc>
      </w:tr>
      <w:tr w:rsidR="004237C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03.10.2022 04.10.2022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https://www.youtube.com/watch?v=3CEewkNUrdY</w:t>
            </w:r>
          </w:p>
        </w:tc>
      </w:tr>
      <w:tr w:rsidR="004237C6">
        <w:trPr>
          <w:trHeight w:hRule="exact" w:val="350"/>
        </w:trPr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4237C6"/>
        </w:tc>
      </w:tr>
      <w:tr w:rsidR="004237C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4237C6" w:rsidRPr="00154CF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05.10.2022 06.10.2022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4237C6" w:rsidRPr="00154CF6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—ниже,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10.10.2022 11.10.2022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</w:tbl>
    <w:p w:rsidR="004237C6" w:rsidRPr="00154CF6" w:rsidRDefault="004237C6">
      <w:pPr>
        <w:autoSpaceDE w:val="0"/>
        <w:autoSpaceDN w:val="0"/>
        <w:spacing w:after="0" w:line="14" w:lineRule="exact"/>
        <w:rPr>
          <w:lang w:val="ru-RU"/>
        </w:rPr>
      </w:pPr>
    </w:p>
    <w:p w:rsidR="004237C6" w:rsidRPr="00154CF6" w:rsidRDefault="004237C6">
      <w:pPr>
        <w:rPr>
          <w:lang w:val="ru-RU"/>
        </w:rPr>
        <w:sectPr w:rsidR="004237C6" w:rsidRPr="00154CF6">
          <w:pgSz w:w="16840" w:h="11900"/>
          <w:pgMar w:top="282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37C6" w:rsidRPr="00154CF6" w:rsidRDefault="004237C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82"/>
        <w:gridCol w:w="528"/>
        <w:gridCol w:w="1104"/>
        <w:gridCol w:w="1142"/>
        <w:gridCol w:w="864"/>
        <w:gridCol w:w="4034"/>
        <w:gridCol w:w="1082"/>
        <w:gridCol w:w="3470"/>
      </w:tblGrid>
      <w:tr w:rsidR="004237C6" w:rsidRPr="00154CF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длины: сантиметр,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12.10.2022 17.10.2022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4237C6">
        <w:trPr>
          <w:trHeight w:hRule="exact" w:val="348"/>
        </w:trPr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4237C6"/>
        </w:tc>
      </w:tr>
      <w:tr w:rsidR="004237C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4237C6" w:rsidRPr="00154CF6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18.10.2022 05.12.2022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4237C6" w:rsidRPr="00154CF6">
        <w:trPr>
          <w:trHeight w:hRule="exact" w:val="15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вычитания, названия компонентов действия. Таблица сложения.</w:t>
            </w:r>
          </w:p>
          <w:p w:rsidR="004237C6" w:rsidRPr="00154CF6" w:rsidRDefault="00C33D49">
            <w:pPr>
              <w:autoSpaceDE w:val="0"/>
              <w:autoSpaceDN w:val="0"/>
              <w:spacing w:before="18" w:after="0" w:line="245" w:lineRule="auto"/>
              <w:ind w:left="72" w:right="72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06.12.2022 14.12.2022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4237C6" w:rsidRPr="00154CF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4237C6" w:rsidRPr="00154CF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4237C6" w:rsidRPr="00154CF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20.12.2022 21.12.2022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4237C6" w:rsidRPr="00154CF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требующих записи одного и того же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арифметического действия, разных арифметических действий»;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45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4237C6" w:rsidRPr="00154CF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26.12.2022 09.01.2023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</w:t>
            </w:r>
          </w:p>
        </w:tc>
      </w:tr>
      <w:tr w:rsidR="004237C6" w:rsidRPr="00154CF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10.01.2023 11.01.2023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4237C6">
        <w:trPr>
          <w:trHeight w:hRule="exact" w:val="348"/>
        </w:trPr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4237C6"/>
        </w:tc>
      </w:tr>
      <w:tr w:rsidR="004237C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</w:tbl>
    <w:p w:rsidR="004237C6" w:rsidRDefault="004237C6">
      <w:pPr>
        <w:autoSpaceDE w:val="0"/>
        <w:autoSpaceDN w:val="0"/>
        <w:spacing w:after="0" w:line="14" w:lineRule="exact"/>
      </w:pPr>
    </w:p>
    <w:p w:rsidR="004237C6" w:rsidRDefault="004237C6">
      <w:pPr>
        <w:sectPr w:rsidR="004237C6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37C6" w:rsidRDefault="004237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82"/>
        <w:gridCol w:w="528"/>
        <w:gridCol w:w="1104"/>
        <w:gridCol w:w="1142"/>
        <w:gridCol w:w="864"/>
        <w:gridCol w:w="4034"/>
        <w:gridCol w:w="1082"/>
        <w:gridCol w:w="3470"/>
      </w:tblGrid>
      <w:tr w:rsidR="004237C6" w:rsidRPr="00154CF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12.01.2023 18.01.2023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известно, что не известно; условие задачи, вопрос задачи);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4237C6" w:rsidRPr="00154CF6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19.01.2023 24.01.2023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154CF6">
              <w:rPr>
                <w:lang w:val="ru-RU"/>
              </w:rPr>
              <w:br/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4237C6" w:rsidRPr="00154CF6" w:rsidRDefault="00C33D49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4237C6" w:rsidRPr="00154CF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25.01.2023 30.01.2023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4237C6" w:rsidRPr="00154CF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31.01.2023 02.02.2023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известно, что не известно; условие задачи, вопрос задачи);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4237C6" w:rsidRPr="00154CF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числовыми данными (по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иллюстрации, смыслу задачи, её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13.02.2023 15.02.2023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решаемых с помощью действий сложения и вычитания («на сколько больше/меньше», «сколько всего», «сколь-ко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4237C6">
        <w:trPr>
          <w:trHeight w:hRule="exact" w:val="348"/>
        </w:trPr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4237C6"/>
        </w:tc>
      </w:tr>
      <w:tr w:rsidR="004237C6" w:rsidRPr="00154C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4237C6" w:rsidRPr="00154CF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слева/справа, сверху/снизу, между; установление пространственных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20.02.2023 27.02.2023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Ориентировка в пространстве и на плоскости (классной доски, листа бумаги, страницы учебника и т. д.).</w:t>
            </w:r>
          </w:p>
          <w:p w:rsidR="004237C6" w:rsidRDefault="00C33D49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прокладывание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маршрута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4237C6" w:rsidRPr="00154CF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28.02.2023 02.03.2023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упражнения: «Угадай фигуру по </w:t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описанию»,«Расположи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фигуры в заданном порядке», «Найди модели фигур в классе» и т. п.;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4237C6" w:rsidRPr="00154CF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06.03.2023 09.03.2023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4237C6" w:rsidRPr="00154CF6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измерение длины отрезка в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13.03.2023 15.03.2023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Предметное моделирование заданной фигуры из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различных материалов (бумаги, палочек, трубочек,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проволоки и пр.), составление из других геометрических фигур;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4237C6" w:rsidRPr="00154CF6" w:rsidRDefault="004237C6">
      <w:pPr>
        <w:autoSpaceDE w:val="0"/>
        <w:autoSpaceDN w:val="0"/>
        <w:spacing w:after="0" w:line="14" w:lineRule="exact"/>
        <w:rPr>
          <w:lang w:val="ru-RU"/>
        </w:rPr>
      </w:pPr>
    </w:p>
    <w:p w:rsidR="004237C6" w:rsidRPr="00154CF6" w:rsidRDefault="004237C6">
      <w:pPr>
        <w:rPr>
          <w:lang w:val="ru-RU"/>
        </w:rPr>
        <w:sectPr w:rsidR="004237C6" w:rsidRPr="00154CF6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37C6" w:rsidRPr="00154CF6" w:rsidRDefault="004237C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82"/>
        <w:gridCol w:w="528"/>
        <w:gridCol w:w="1104"/>
        <w:gridCol w:w="1142"/>
        <w:gridCol w:w="864"/>
        <w:gridCol w:w="4034"/>
        <w:gridCol w:w="1082"/>
        <w:gridCol w:w="3470"/>
      </w:tblGrid>
      <w:tr w:rsidR="004237C6" w:rsidRPr="00154CF6">
        <w:trPr>
          <w:trHeight w:hRule="exact" w:val="11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16.03.2023 21.03.2023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4237C6" w:rsidRPr="00154CF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22.03.2023 04.04.2023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4237C6">
        <w:trPr>
          <w:trHeight w:hRule="exact" w:val="348"/>
        </w:trPr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4237C6"/>
        </w:tc>
      </w:tr>
      <w:tr w:rsidR="004237C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4237C6" w:rsidRPr="00154CF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</w:t>
            </w:r>
            <w:proofErr w:type="gramStart"/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  <w:p w:rsidR="004237C6" w:rsidRPr="00154CF6" w:rsidRDefault="00C33D49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(количество, форма,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05.04.2023 10.04.2023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4237C6" w:rsidRPr="00154CF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11.04.2023 13.04.2023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вопросов и ответов по рисунку (иллюстрации, модели).</w:t>
            </w:r>
          </w:p>
          <w:p w:rsidR="004237C6" w:rsidRPr="00154CF6" w:rsidRDefault="00C33D49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4237C6" w:rsidRPr="00154CF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объектов: её  обнаружение,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17.04.2023 18.04.2023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4237C6" w:rsidRPr="00154CF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(ложные) предложения, составленные относительно заданного набора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19.04.2023 20.04.2023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2" w:right="406"/>
              <w:jc w:val="both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то…».Верно или неверно: формулирование и проверка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4237C6" w:rsidRPr="00154CF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24.04.2023 25.04.2023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4237C6" w:rsidRPr="00154CF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26.04.2023 02.05.2023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изученных терминов для описания </w:t>
            </w:r>
            <w:r w:rsidRPr="00154CF6">
              <w:rPr>
                <w:lang w:val="ru-RU"/>
              </w:rPr>
              <w:br/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числа, задания и пр. на странице, на листе бумаги;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4237C6" w:rsidRPr="00154CF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инструкций, связанных с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03.05.2023 10.05.2023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количество,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6" w:after="0" w:line="250" w:lineRule="auto"/>
              <w:ind w:left="70" w:right="86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"Математика" 1 класс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sybject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54CF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4237C6">
        <w:trPr>
          <w:trHeight w:hRule="exact" w:val="348"/>
        </w:trPr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4237C6"/>
        </w:tc>
      </w:tr>
      <w:tr w:rsidR="004237C6">
        <w:trPr>
          <w:trHeight w:hRule="exact" w:val="328"/>
        </w:trPr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4237C6"/>
        </w:tc>
      </w:tr>
    </w:tbl>
    <w:p w:rsidR="004237C6" w:rsidRDefault="004237C6">
      <w:pPr>
        <w:autoSpaceDE w:val="0"/>
        <w:autoSpaceDN w:val="0"/>
        <w:spacing w:after="0" w:line="14" w:lineRule="exact"/>
      </w:pPr>
    </w:p>
    <w:p w:rsidR="004237C6" w:rsidRDefault="004237C6">
      <w:pPr>
        <w:sectPr w:rsidR="004237C6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37C6" w:rsidRDefault="004237C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278"/>
        <w:gridCol w:w="528"/>
        <w:gridCol w:w="1104"/>
        <w:gridCol w:w="1142"/>
        <w:gridCol w:w="9450"/>
      </w:tblGrid>
      <w:tr w:rsidR="004237C6">
        <w:trPr>
          <w:trHeight w:hRule="exact" w:val="520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4237C6"/>
        </w:tc>
      </w:tr>
    </w:tbl>
    <w:p w:rsidR="004237C6" w:rsidRDefault="004237C6">
      <w:pPr>
        <w:autoSpaceDE w:val="0"/>
        <w:autoSpaceDN w:val="0"/>
        <w:spacing w:after="0" w:line="14" w:lineRule="exact"/>
      </w:pPr>
    </w:p>
    <w:p w:rsidR="004237C6" w:rsidRDefault="004237C6">
      <w:pPr>
        <w:sectPr w:rsidR="004237C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37C6" w:rsidRDefault="004237C6">
      <w:pPr>
        <w:autoSpaceDE w:val="0"/>
        <w:autoSpaceDN w:val="0"/>
        <w:spacing w:after="76" w:line="220" w:lineRule="exact"/>
      </w:pPr>
    </w:p>
    <w:p w:rsidR="004237C6" w:rsidRDefault="00C33D49">
      <w:pPr>
        <w:autoSpaceDE w:val="0"/>
        <w:autoSpaceDN w:val="0"/>
        <w:spacing w:after="272" w:line="230" w:lineRule="auto"/>
      </w:pPr>
      <w:r>
        <w:rPr>
          <w:rFonts w:ascii="Times New Roman" w:eastAsia="Times New Roman" w:hAnsi="Times New Roman"/>
          <w:b/>
          <w:color w:val="000000"/>
          <w:w w:val="102"/>
          <w:sz w:val="20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4150"/>
        <w:gridCol w:w="624"/>
        <w:gridCol w:w="1376"/>
        <w:gridCol w:w="1420"/>
        <w:gridCol w:w="1050"/>
        <w:gridCol w:w="1552"/>
      </w:tblGrid>
      <w:tr w:rsidR="004237C6">
        <w:trPr>
          <w:trHeight w:hRule="exact" w:val="418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п/п</w:t>
            </w:r>
          </w:p>
        </w:tc>
        <w:tc>
          <w:tcPr>
            <w:tcW w:w="4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Тема урока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Количество часов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изучения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62" w:lineRule="auto"/>
              <w:ind w:left="6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Виды, формы контроля</w:t>
            </w:r>
          </w:p>
        </w:tc>
      </w:tr>
      <w:tr w:rsidR="004237C6">
        <w:trPr>
          <w:trHeight w:hRule="exact" w:val="704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C6" w:rsidRDefault="004237C6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C6" w:rsidRDefault="004237C6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 xml:space="preserve">всего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62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контрольные работы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практические работы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C6" w:rsidRDefault="004237C6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C6" w:rsidRDefault="004237C6"/>
        </w:tc>
      </w:tr>
      <w:tr w:rsidR="004237C6">
        <w:trPr>
          <w:trHeight w:hRule="exact" w:val="9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71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Счёт предметов. Один, два, три…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Порядковые </w:t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числительные«первый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второй, третий…»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02.09.2022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Пространственные </w:t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отношения«вверху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внизу, слева, справа»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05.09.2022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0" w:right="576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Временные </w:t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отношения«раньше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, позже, сначала, потом»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06.09.2022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Отношения«столько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же, больше, меньше»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07.09.2022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0" w:after="0" w:line="262" w:lineRule="auto"/>
              <w:ind w:left="60" w:right="432"/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Сравнение групп предметов </w:t>
            </w:r>
            <w:proofErr w:type="gram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« На</w:t>
            </w:r>
            <w:proofErr w:type="gram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сколько больше?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сколько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?»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08.09.2022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Тестирование;</w:t>
            </w:r>
          </w:p>
        </w:tc>
      </w:tr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Уравнение предметов и групп предметов.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12.09.2022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>
        <w:trPr>
          <w:trHeight w:hRule="exact" w:val="15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81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Закрепление знаний по </w:t>
            </w:r>
            <w:proofErr w:type="spellStart"/>
            <w:proofErr w:type="gram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теме«</w:t>
            </w:r>
            <w:proofErr w:type="gram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Счёт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предметов и групп предметов. Пространственные и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временные </w:t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представления».Проверочная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работа № 1 по теме: "Сравнение предметов и групп предметов"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13.09.2022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/>
              <w:ind w:left="134" w:right="288" w:hanging="13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Проверочная работа;</w:t>
            </w:r>
          </w:p>
        </w:tc>
      </w:tr>
      <w:tr w:rsidR="004237C6">
        <w:trPr>
          <w:trHeight w:hRule="exact" w:val="9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71" w:lineRule="auto"/>
              <w:ind w:left="60" w:right="432"/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Работа над ошибками. Пространственные представления.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Входная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диагностическая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(10 мин)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14.09.2022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>
        <w:trPr>
          <w:trHeight w:hRule="exact" w:val="9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71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Много. Один. Цифра 1.Проверочная работа№2 по теме: "Подготовка к изучению чисел" (10 мин)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15.09.2022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контроль;</w:t>
            </w:r>
          </w:p>
        </w:tc>
      </w:tr>
      <w:tr w:rsidR="004237C6">
        <w:trPr>
          <w:trHeight w:hRule="exact"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10.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Число и цифра 2. Работа над ошибками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19.09.2022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11.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Числа 1,2,3. Цифра3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20.09.2022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12.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0"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Знаки «+», «-</w:t>
            </w:r>
            <w:proofErr w:type="gram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»,«</w:t>
            </w:r>
            <w:proofErr w:type="gram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=». Составление и чтение равенств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21.09.2022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13.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Числа 1,2,3,4.Цифра 4.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22.09.2022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9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14.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71" w:lineRule="auto"/>
              <w:ind w:left="60"/>
              <w:rPr>
                <w:lang w:val="ru-RU"/>
              </w:rPr>
            </w:pP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Отношения«длиннее»,«короче»..Проверочная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работа № 3 по теме: "Числа от 1 до 4" (10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мин)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26.09.2022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контроль;</w:t>
            </w:r>
          </w:p>
        </w:tc>
      </w:tr>
      <w:tr w:rsidR="004237C6">
        <w:trPr>
          <w:trHeight w:hRule="exact"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15.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Числа 1,2,3,4,5.Цифра 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27.09.2022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16.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Состав числа 5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28.09.2022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6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17.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62" w:lineRule="auto"/>
              <w:ind w:left="60" w:right="576"/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Закрепление знаний по </w:t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теме«Числа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1-5.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Состав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2-5».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29.09.2022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18.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62" w:lineRule="auto"/>
              <w:ind w:left="60"/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Точка. Кривая линия. Прямая линия.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Отрезок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 Луч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03.10.2022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>
        <w:trPr>
          <w:trHeight w:hRule="exact" w:val="68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19.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Ломаная линия. Звено ломаной.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04.10.2022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</w:tbl>
    <w:p w:rsidR="004237C6" w:rsidRDefault="004237C6">
      <w:pPr>
        <w:autoSpaceDE w:val="0"/>
        <w:autoSpaceDN w:val="0"/>
        <w:spacing w:after="0" w:line="14" w:lineRule="exact"/>
      </w:pPr>
    </w:p>
    <w:p w:rsidR="004237C6" w:rsidRDefault="004237C6">
      <w:pPr>
        <w:sectPr w:rsidR="004237C6">
          <w:pgSz w:w="11900" w:h="16840"/>
          <w:pgMar w:top="296" w:right="556" w:bottom="446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4237C6" w:rsidRDefault="004237C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4150"/>
        <w:gridCol w:w="624"/>
        <w:gridCol w:w="1376"/>
        <w:gridCol w:w="1420"/>
        <w:gridCol w:w="1050"/>
        <w:gridCol w:w="1552"/>
      </w:tblGrid>
      <w:tr w:rsidR="004237C6" w:rsidRPr="00154CF6">
        <w:trPr>
          <w:trHeight w:hRule="exact" w:val="184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62" w:lineRule="auto"/>
              <w:ind w:left="60" w:right="144"/>
            </w:pP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Закрепление.Проверочная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работа № 4 по теме "Состав числа 5" (10 мин).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Пр.р.с.10-11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05.10.2022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81" w:lineRule="auto"/>
              <w:ind w:left="134" w:hanging="13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Самооценка с </w:t>
            </w:r>
            <w:r w:rsidRPr="00154CF6">
              <w:rPr>
                <w:lang w:val="ru-RU"/>
              </w:rPr>
              <w:br/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использованием«Оценочного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листа»;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Практическая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работа;</w:t>
            </w:r>
          </w:p>
        </w:tc>
      </w:tr>
      <w:tr w:rsidR="004237C6" w:rsidRPr="00154CF6">
        <w:trPr>
          <w:trHeight w:hRule="exact" w:val="12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21.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62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Работа над ошибками. Знаки сравнения «»,««=»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06.10.2022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/>
              <w:ind w:left="134" w:hanging="13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Самооценка с </w:t>
            </w:r>
            <w:r w:rsidRPr="00154CF6">
              <w:rPr>
                <w:lang w:val="ru-RU"/>
              </w:rPr>
              <w:br/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использованием«Оценочного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4237C6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22.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Равенство. Неравенство.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10.10.2022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127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23.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62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Многоугольники. Проверочная работа № 5 по теме "Сложение и вычитание 3" (15 мин).</w:t>
            </w:r>
          </w:p>
          <w:p w:rsidR="004237C6" w:rsidRDefault="00C33D49">
            <w:pPr>
              <w:autoSpaceDE w:val="0"/>
              <w:autoSpaceDN w:val="0"/>
              <w:spacing w:before="6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Пров.раб.с.12-13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11.10.2022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/>
              <w:ind w:left="134" w:right="144" w:hanging="13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Практическая работа;</w:t>
            </w:r>
          </w:p>
        </w:tc>
      </w:tr>
      <w:tr w:rsidR="004237C6" w:rsidRPr="00154CF6">
        <w:trPr>
          <w:trHeight w:hRule="exact" w:val="127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24.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Числа 6,7. Цифра 6. Работа над ошибками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12.10.2022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/>
              <w:ind w:left="134" w:hanging="13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Самооценка с </w:t>
            </w:r>
            <w:r w:rsidRPr="00154CF6">
              <w:rPr>
                <w:lang w:val="ru-RU"/>
              </w:rPr>
              <w:br/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использованием«Оценочного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4237C6">
        <w:trPr>
          <w:trHeight w:hRule="exact" w:val="4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25.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Числа 1-7. Цифра7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13.10.2022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26.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6" w:after="0" w:line="262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Числа 8-9. Цифра 8. Проверочная работа № 6 по теме " Числа от 1 до 5" (15 мин)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17.10.2022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27.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Числа 1-9. Цифра 9.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18.10.2022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28.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Число 10.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19.10.2022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29.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62" w:lineRule="auto"/>
              <w:ind w:left="60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Контрольная работа за 1 четверть по теме: "Нумерация чисел от 1 до 9" (35 мин)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20.10.2022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контроль;</w:t>
            </w:r>
          </w:p>
        </w:tc>
      </w:tr>
      <w:tr w:rsidR="004237C6">
        <w:trPr>
          <w:trHeight w:hRule="exact" w:val="9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30.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62" w:lineRule="auto"/>
              <w:ind w:left="60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Наши проекты. Математика вокруг нас. Числа в загадках, пословицах, поговорках.</w:t>
            </w:r>
          </w:p>
          <w:p w:rsidR="004237C6" w:rsidRDefault="00C33D49">
            <w:pPr>
              <w:autoSpaceDE w:val="0"/>
              <w:autoSpaceDN w:val="0"/>
              <w:spacing w:before="60" w:after="0" w:line="230" w:lineRule="auto"/>
              <w:ind w:left="6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ошибками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24.10.2022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71" w:lineRule="auto"/>
              <w:ind w:left="134" w:right="144" w:hanging="13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Проект;</w:t>
            </w:r>
          </w:p>
        </w:tc>
      </w:tr>
      <w:tr w:rsidR="004237C6">
        <w:trPr>
          <w:trHeight w:hRule="exact" w:val="9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31.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Сантиметр - единица измерения длины.</w:t>
            </w:r>
          </w:p>
          <w:p w:rsidR="004237C6" w:rsidRDefault="00C33D49">
            <w:pPr>
              <w:autoSpaceDE w:val="0"/>
              <w:autoSpaceDN w:val="0"/>
              <w:spacing w:before="60" w:after="0" w:line="262" w:lineRule="auto"/>
              <w:ind w:left="60" w:right="144"/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Проверочная работа № 7 по теме "Числа от 1 до 10" (15 мин).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Пр.р.с.16-17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25.10.2022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>
        <w:trPr>
          <w:trHeight w:hRule="exact" w:val="115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32.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71" w:lineRule="auto"/>
              <w:ind w:left="60" w:right="576"/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Увеличить на </w:t>
            </w:r>
            <w:proofErr w:type="gram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… .</w:t>
            </w:r>
            <w:proofErr w:type="gram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Уменьшить на </w:t>
            </w:r>
            <w:proofErr w:type="gram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… .</w:t>
            </w:r>
            <w:proofErr w:type="gram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Измерение длины отрезков с помощью линейки.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ошибками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26.10.2022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>
        <w:trPr>
          <w:trHeight w:hRule="exact"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33.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Число 0. Цифра 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27.10.2022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34.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6" w:after="0" w:line="230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Сложение с нулём. Вычитание нуля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07.11.2022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>
        <w:trPr>
          <w:trHeight w:hRule="exact" w:val="9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35.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71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Закрепление знаний по теме: «Числа 1-10. Число 0» Тест № 1 по теме: "Числа первого десятка" (10 мин) </w:t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пр.р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 с 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08.11.2022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Тестирование;</w:t>
            </w:r>
          </w:p>
        </w:tc>
      </w:tr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36.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62" w:lineRule="auto"/>
              <w:ind w:left="60" w:right="432"/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Закрепление знаний по </w:t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теме:«Числа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1-10.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0»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09.11.2022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68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37.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Закрепление пройденного материала. Тест №2 по теме: "Нумерация"(15 мин)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10.11.2022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Тестирование;</w:t>
            </w:r>
          </w:p>
        </w:tc>
      </w:tr>
    </w:tbl>
    <w:p w:rsidR="004237C6" w:rsidRDefault="004237C6">
      <w:pPr>
        <w:autoSpaceDE w:val="0"/>
        <w:autoSpaceDN w:val="0"/>
        <w:spacing w:after="0" w:line="14" w:lineRule="exact"/>
      </w:pPr>
    </w:p>
    <w:p w:rsidR="004237C6" w:rsidRDefault="004237C6">
      <w:pPr>
        <w:sectPr w:rsidR="004237C6">
          <w:pgSz w:w="11900" w:h="16840"/>
          <w:pgMar w:top="284" w:right="556" w:bottom="426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4237C6" w:rsidRDefault="004237C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4150"/>
        <w:gridCol w:w="624"/>
        <w:gridCol w:w="1376"/>
        <w:gridCol w:w="1420"/>
        <w:gridCol w:w="1050"/>
        <w:gridCol w:w="1552"/>
      </w:tblGrid>
      <w:tr w:rsidR="004237C6">
        <w:trPr>
          <w:trHeight w:hRule="exact" w:val="4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38.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Прибавить и вычесть число 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14.11.2022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39.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Прибавить и вычесть число 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15.11.2022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40.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Резерв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16.11.2022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41.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Слагаемые. Сумма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17.11.2022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9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42.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62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Проверочная работа № 8 по теме "Сложение и вычитание чисел первого десятка" (15 мин).</w:t>
            </w:r>
          </w:p>
          <w:p w:rsidR="004237C6" w:rsidRPr="00154CF6" w:rsidRDefault="00C33D49">
            <w:pPr>
              <w:autoSpaceDE w:val="0"/>
              <w:autoSpaceDN w:val="0"/>
              <w:spacing w:before="60" w:after="0" w:line="230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Пр.р.с.20-21. Задача (условие, вопрос)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21.11.2022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контроль;</w:t>
            </w:r>
          </w:p>
        </w:tc>
      </w:tr>
      <w:tr w:rsidR="004237C6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43.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62" w:lineRule="auto"/>
              <w:ind w:left="60" w:right="72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Работа над ошибками. Составление и решение задач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22.11.2022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44.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62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Прибавить и вычесть число 2. Составление и заучивание таблиц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23.11.2022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 w:rsidRPr="00154CF6">
        <w:trPr>
          <w:trHeight w:hRule="exact" w:val="127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45.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0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Закрепление знаний по </w:t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теме«Прибавить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и вычесть число 2.»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24.11.2022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/>
              <w:ind w:left="134" w:hanging="13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Самооценка с </w:t>
            </w:r>
            <w:r w:rsidRPr="00154CF6">
              <w:rPr>
                <w:lang w:val="ru-RU"/>
              </w:rPr>
              <w:br/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использованием«Оценочного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4237C6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46.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62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Задачи на увеличение (уменьшение) числа на несколько единиц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28.11.2022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9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47.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62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Проверочная работа № 9 по теме "Сложение и вычитание в пределах 10" (15 мин).</w:t>
            </w:r>
          </w:p>
          <w:p w:rsidR="004237C6" w:rsidRDefault="00C33D49">
            <w:pPr>
              <w:autoSpaceDE w:val="0"/>
              <w:autoSpaceDN w:val="0"/>
              <w:spacing w:before="6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Пр.р.с.22-23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29.11.2022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контроль;</w:t>
            </w:r>
          </w:p>
        </w:tc>
      </w:tr>
      <w:tr w:rsidR="004237C6">
        <w:trPr>
          <w:trHeight w:hRule="exact" w:val="7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48.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Работа над ошибками. Прямой угол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30.11.2022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49.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6" w:after="0" w:line="262" w:lineRule="auto"/>
              <w:ind w:left="60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Обобщение и закрепление знаний по </w:t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теме«Прибавить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и вычесть число 2.»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01.12.2022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50.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Прибавить и вычесть число 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05.12.2022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8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51.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62" w:lineRule="auto"/>
              <w:ind w:left="60" w:right="576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Закрепление. Решение текстовых задач. Математический диктант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06.12.2022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контроль;</w:t>
            </w:r>
          </w:p>
        </w:tc>
      </w:tr>
      <w:tr w:rsidR="004237C6">
        <w:trPr>
          <w:trHeight w:hRule="exact" w:val="7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52.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0" w:right="576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Сравнение отрезков по длине. Решение текстовых задач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07.12.2022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9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53.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0"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Проверочная работа № 10 по теме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"Прибавить и вычесть число 3" (15 мин).</w:t>
            </w:r>
          </w:p>
          <w:p w:rsidR="004237C6" w:rsidRPr="00154CF6" w:rsidRDefault="00C33D49">
            <w:pPr>
              <w:autoSpaceDE w:val="0"/>
              <w:autoSpaceDN w:val="0"/>
              <w:spacing w:before="58" w:after="0" w:line="230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Пр.р.с.24-25. Вычитание из 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08.12.2022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 w:rsidRPr="00154CF6">
        <w:trPr>
          <w:trHeight w:hRule="exact" w:val="184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54.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Работа над ошибками. Состав чисел 7,8,9,10. Связь чисел при сложении и вычитании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12.12.2022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Самооценка с </w:t>
            </w:r>
            <w:r w:rsidRPr="00154CF6">
              <w:rPr>
                <w:lang w:val="ru-RU"/>
              </w:rPr>
              <w:br/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использованием«Оценочного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листа»;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Практическая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работа;</w:t>
            </w:r>
          </w:p>
        </w:tc>
      </w:tr>
      <w:tr w:rsidR="004237C6">
        <w:trPr>
          <w:trHeight w:hRule="exact" w:val="7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55.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Прибавить и вычесть число 3. Составление и заучивание таблиц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13.12.2022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56.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30" w:lineRule="auto"/>
              <w:jc w:val="center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Прибавить и вычесть число 3. Решение задач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14.12.2022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68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57.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62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Закрепление изученного материала. Тест по теме: "Прибавить и вычесть 1,2,3" Пр. р. с. 26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15.12.2022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Тестирование;</w:t>
            </w:r>
          </w:p>
        </w:tc>
      </w:tr>
    </w:tbl>
    <w:p w:rsidR="004237C6" w:rsidRDefault="004237C6">
      <w:pPr>
        <w:autoSpaceDE w:val="0"/>
        <w:autoSpaceDN w:val="0"/>
        <w:spacing w:after="0" w:line="14" w:lineRule="exact"/>
      </w:pPr>
    </w:p>
    <w:p w:rsidR="004237C6" w:rsidRDefault="004237C6">
      <w:pPr>
        <w:sectPr w:rsidR="004237C6">
          <w:pgSz w:w="11900" w:h="16840"/>
          <w:pgMar w:top="284" w:right="556" w:bottom="604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4237C6" w:rsidRDefault="004237C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4150"/>
        <w:gridCol w:w="624"/>
        <w:gridCol w:w="1376"/>
        <w:gridCol w:w="1420"/>
        <w:gridCol w:w="1050"/>
        <w:gridCol w:w="1552"/>
      </w:tblGrid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58.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62" w:lineRule="auto"/>
              <w:ind w:right="288"/>
              <w:jc w:val="center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19.12.2022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9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59.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71" w:lineRule="auto"/>
              <w:ind w:left="60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Проверим себя и свои достижения. Тест по теме: "Задачи на уменьшение числа на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несколько единиц" (15 мин) Пр.р.с.27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20.12.2022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Тестирование;</w:t>
            </w:r>
          </w:p>
        </w:tc>
      </w:tr>
      <w:tr w:rsidR="004237C6">
        <w:trPr>
          <w:trHeight w:hRule="exact" w:val="4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60.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Прибавить и вычесть 4. Приемы вычислений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21.12.2022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9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61.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71" w:lineRule="auto"/>
              <w:ind w:left="60"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Контрольная работа № 2 за 2 четверть по теме: "Сложение и вычитание чисел в пределах 10" (35 мин)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22.12.2022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62.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0"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Работа над ошибками. Решение задач на увеличение числа на несколько единиц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26.12.2022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127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63.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/>
              <w:ind w:left="60"/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Решение задач на уменьшение числа на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несколько единиц. Проверочная работа № 11 по теме "Сложение и вычитание в пределах 10" (15 мин).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Пр.р.с.28-29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27.12.2022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64.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62" w:lineRule="auto"/>
              <w:ind w:left="60" w:right="144"/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Работа над ошибками. Прибавить и вычесть число 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таблицы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28.12.2022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65.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Решение задач и выражений.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09.01.2023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66.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Перестановка слагаемых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10.01.2023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67.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Перестановка слагаемых и ее применение для случаев прибавления 5,6,7,8,9.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11.01.2023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68.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62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Составление таблицы вычитания и сложения 5, 6, 7,8,9.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12.01.2023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12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69.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/>
              <w:ind w:left="60" w:right="144"/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Закрепление пройденного материала. Состав чисел в пределах 10. Проверочная работа №12 по теме "Решение задач в одно </w:t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дествие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" (15 мин).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Пр.р.с.30-31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16.01.2023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контроль;</w:t>
            </w:r>
          </w:p>
        </w:tc>
      </w:tr>
      <w:tr w:rsidR="004237C6">
        <w:trPr>
          <w:trHeight w:hRule="exact" w:val="7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70.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62" w:lineRule="auto"/>
              <w:ind w:left="60" w:right="576"/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Работа над ошибками. Состав числа 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17.01.2023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127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71.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Повторение изученного материала.</w:t>
            </w:r>
          </w:p>
          <w:p w:rsidR="004237C6" w:rsidRPr="00154CF6" w:rsidRDefault="00C33D49">
            <w:pPr>
              <w:autoSpaceDE w:val="0"/>
              <w:autoSpaceDN w:val="0"/>
              <w:spacing w:before="60" w:after="0" w:line="262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Проверочная работа № 13 по теме "Сложение и вычитание в пределах 10" (15 мин).</w:t>
            </w:r>
          </w:p>
          <w:p w:rsidR="004237C6" w:rsidRDefault="00C33D49">
            <w:pPr>
              <w:autoSpaceDE w:val="0"/>
              <w:autoSpaceDN w:val="0"/>
              <w:spacing w:before="5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Пр.р.с.32-33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18.01.2023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 w:rsidRPr="00154CF6">
        <w:trPr>
          <w:trHeight w:hRule="exact" w:val="12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72.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6" w:after="0" w:line="262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Работа над ошибками. Связь между суммой и слагаемыми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19.01.2023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6" w:after="0"/>
              <w:ind w:left="134" w:hanging="13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Самооценка с </w:t>
            </w:r>
            <w:r w:rsidRPr="00154CF6">
              <w:rPr>
                <w:lang w:val="ru-RU"/>
              </w:rPr>
              <w:br/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использованием«Оценочного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4237C6">
        <w:trPr>
          <w:trHeight w:hRule="exact"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73.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Связь между суммой и слагаемыми.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23.01.2023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74.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Состав числа 10. Решение задач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24.01.2023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контроль;</w:t>
            </w:r>
          </w:p>
        </w:tc>
      </w:tr>
      <w:tr w:rsidR="004237C6">
        <w:trPr>
          <w:trHeight w:hRule="exact"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75.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Уменьшаемое, вычитаемое, разность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25.01.2023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76.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Вычитание из чисел 6, 7. Состав чисел 6, 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26.01.2023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96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77.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71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Вычитание из чисел 6.7. Связь сложения и вычитания. Тест по теме: "Связь сложения и вычитания" (15 мин) Пр.р.с.34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30.01.2023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Тестирование;</w:t>
            </w:r>
          </w:p>
        </w:tc>
      </w:tr>
    </w:tbl>
    <w:p w:rsidR="004237C6" w:rsidRDefault="004237C6">
      <w:pPr>
        <w:autoSpaceDE w:val="0"/>
        <w:autoSpaceDN w:val="0"/>
        <w:spacing w:after="0" w:line="14" w:lineRule="exact"/>
      </w:pPr>
    </w:p>
    <w:p w:rsidR="004237C6" w:rsidRDefault="004237C6">
      <w:pPr>
        <w:sectPr w:rsidR="004237C6">
          <w:pgSz w:w="11900" w:h="16840"/>
          <w:pgMar w:top="284" w:right="556" w:bottom="376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4237C6" w:rsidRDefault="004237C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4150"/>
        <w:gridCol w:w="624"/>
        <w:gridCol w:w="1376"/>
        <w:gridCol w:w="1420"/>
        <w:gridCol w:w="1050"/>
        <w:gridCol w:w="1552"/>
      </w:tblGrid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78.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Вычитание из чисел 8, 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31.01.2023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79.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62" w:lineRule="auto"/>
              <w:ind w:left="60" w:right="576"/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Вычитание из чисел 8,9. Решение задач.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Математический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(10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01.02.2023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контроль;</w:t>
            </w:r>
          </w:p>
        </w:tc>
      </w:tr>
      <w:tr w:rsidR="004237C6">
        <w:trPr>
          <w:trHeight w:hRule="exact" w:val="4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80.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Вычитание из числа 10.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02.02.2023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127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81.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6" w:after="0" w:line="230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Закрепление изученного материала.</w:t>
            </w:r>
          </w:p>
          <w:p w:rsidR="004237C6" w:rsidRDefault="00C33D49">
            <w:pPr>
              <w:autoSpaceDE w:val="0"/>
              <w:autoSpaceDN w:val="0"/>
              <w:spacing w:before="60" w:after="0" w:line="271" w:lineRule="auto"/>
              <w:ind w:left="60"/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Проверочная работа № 14 по теме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"Вычитание из числа 10" (15 мин).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Пр.р.с.36-37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13.02.2023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контроль;</w:t>
            </w:r>
          </w:p>
        </w:tc>
      </w:tr>
      <w:tr w:rsidR="004237C6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82.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Работа над ошибками. Килограмм. Тест "Сложение и вычитание " (15 мин) пр.р.с.35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14.02.2023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Тестирование;</w:t>
            </w:r>
          </w:p>
        </w:tc>
      </w:tr>
      <w:tr w:rsidR="004237C6">
        <w:trPr>
          <w:trHeight w:hRule="exact" w:val="74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83.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Контрольная работа по теме: "Вычитание из 10" (35 мин)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15.02.2023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 w:rsidRPr="00154CF6">
        <w:trPr>
          <w:trHeight w:hRule="exact" w:val="12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84.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62" w:lineRule="auto"/>
              <w:ind w:right="1008"/>
              <w:jc w:val="center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Работа над ошибками. Сложение и вычитание чисел первого десятка.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16.02.2023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/>
              <w:ind w:left="134" w:hanging="13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Самооценка с </w:t>
            </w:r>
            <w:r w:rsidRPr="00154CF6">
              <w:rPr>
                <w:lang w:val="ru-RU"/>
              </w:rPr>
              <w:br/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использованием«Оценочного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4237C6">
        <w:trPr>
          <w:trHeight w:hRule="exact" w:val="7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85.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62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Название и последовательность чисел от 10 до 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20.02.2023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12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86.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6" w:after="0" w:line="271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Название и последовательность чисел от 10 до 20. Проверочная работа № 15 по теме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"Нумерация чисел второго десятка" (15 мин).</w:t>
            </w:r>
          </w:p>
          <w:p w:rsidR="004237C6" w:rsidRDefault="00C33D49">
            <w:pPr>
              <w:autoSpaceDE w:val="0"/>
              <w:autoSpaceDN w:val="0"/>
              <w:spacing w:before="6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Пр.р.с.38-39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21.02.2023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контроль;</w:t>
            </w:r>
          </w:p>
        </w:tc>
      </w:tr>
      <w:tr w:rsidR="004237C6">
        <w:trPr>
          <w:trHeight w:hRule="exact" w:val="7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87.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62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Работа над ошибками. Образование чисел из одного десятка и нескольких единиц.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22.02.2023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88.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Дециметр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27.02.2023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>
        <w:trPr>
          <w:trHeight w:hRule="exact" w:val="9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89.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71" w:lineRule="auto"/>
              <w:ind w:left="60" w:right="288"/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Проверочная работа № 16 по теме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"Образование чисел из одного десятка и нескольких единиц" (15 мин).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Пр.р.с.40-41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28.02.2023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 w:rsidRPr="00154CF6">
        <w:trPr>
          <w:trHeight w:hRule="exact" w:val="127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90.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30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Работа над ошибками. Чтение и запись чисел.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01.03.2023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/>
              <w:ind w:left="134" w:hanging="13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Самооценка с </w:t>
            </w:r>
            <w:r w:rsidRPr="00154CF6">
              <w:rPr>
                <w:lang w:val="ru-RU"/>
              </w:rPr>
              <w:br/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использованием«Оценочного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91.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02.03.2023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92.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Подготовка к изучению таблицы сложения в пределах 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06.03.2023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93.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Закрепление изученного материала по теме: "Числа от 1 до 20"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07.03.2023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9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94.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62" w:lineRule="auto"/>
              <w:ind w:left="60" w:right="144"/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Закрепление изученного материала. Тест "Нумерация в пределах 20 (15 мин.)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ПР.р.с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</w:p>
          <w:p w:rsidR="004237C6" w:rsidRDefault="00C33D49">
            <w:pPr>
              <w:autoSpaceDE w:val="0"/>
              <w:autoSpaceDN w:val="0"/>
              <w:spacing w:before="5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40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09.03.2023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Тестирование;</w:t>
            </w:r>
          </w:p>
        </w:tc>
      </w:tr>
      <w:tr w:rsidR="004237C6">
        <w:trPr>
          <w:trHeight w:hRule="exact"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95.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 над ошибками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13.03.2023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6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96.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Повторение. Подготовка к введению задач в два действия.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14.03.2023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</w:tbl>
    <w:p w:rsidR="004237C6" w:rsidRDefault="004237C6">
      <w:pPr>
        <w:autoSpaceDE w:val="0"/>
        <w:autoSpaceDN w:val="0"/>
        <w:spacing w:after="0" w:line="14" w:lineRule="exact"/>
      </w:pPr>
    </w:p>
    <w:p w:rsidR="004237C6" w:rsidRDefault="004237C6">
      <w:pPr>
        <w:sectPr w:rsidR="004237C6">
          <w:pgSz w:w="11900" w:h="16840"/>
          <w:pgMar w:top="284" w:right="556" w:bottom="278" w:left="652" w:header="720" w:footer="720" w:gutter="0"/>
          <w:cols w:space="720" w:equalWidth="0">
            <w:col w:w="10692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4150"/>
        <w:gridCol w:w="624"/>
        <w:gridCol w:w="1376"/>
        <w:gridCol w:w="1420"/>
        <w:gridCol w:w="1050"/>
        <w:gridCol w:w="1552"/>
      </w:tblGrid>
      <w:tr w:rsidR="004237C6">
        <w:trPr>
          <w:trHeight w:hRule="exact" w:val="710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4237C6"/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4237C6"/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4237C6"/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4237C6"/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4237C6"/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4237C6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4237C6"/>
        </w:tc>
      </w:tr>
    </w:tbl>
    <w:p w:rsidR="004237C6" w:rsidRDefault="004237C6">
      <w:pPr>
        <w:autoSpaceDE w:val="0"/>
        <w:autoSpaceDN w:val="0"/>
        <w:spacing w:after="0" w:line="698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4150"/>
        <w:gridCol w:w="624"/>
        <w:gridCol w:w="1376"/>
        <w:gridCol w:w="1420"/>
        <w:gridCol w:w="1050"/>
        <w:gridCol w:w="1552"/>
      </w:tblGrid>
      <w:tr w:rsidR="004237C6">
        <w:trPr>
          <w:trHeight w:hRule="exact" w:val="4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97.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Резерв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15.03.2023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98.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6" w:after="0" w:line="230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Ознакомление с задачей в два действия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16.03.2023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>
        <w:trPr>
          <w:trHeight w:hRule="exact" w:val="76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99.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6" w:after="0" w:line="230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Решение задач в два действия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20.03.2023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>
        <w:trPr>
          <w:trHeight w:hRule="exact"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100.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30" w:lineRule="auto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100. Решение задач в одно действие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21.03.2023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101.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6" w:after="0" w:line="262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22.03.2023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127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102.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/>
              <w:ind w:left="488" w:hanging="488"/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102. Проверочная работа № 17 по теме "Общи прием сложения однозначных чисел с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переходом через десяток" (15 мин).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Пр.р.с.44-45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□ + 2, □ + 3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23.03.2023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контроль;</w:t>
            </w:r>
          </w:p>
        </w:tc>
      </w:tr>
      <w:tr w:rsidR="004237C6">
        <w:trPr>
          <w:trHeight w:hRule="exact"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103.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6" w:after="0" w:line="230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Работа над ошибками. Сложение вида □ + 4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03.04.2023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104.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104. Сложение вида □ + 5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04.04.2023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9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105.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71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Проверочная работа № 18 по теме "Сложение вида □ + </w:t>
            </w:r>
            <w:proofErr w:type="gram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5  (</w:t>
            </w:r>
            <w:proofErr w:type="gram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15 мин). Пр.р.с.46-47 Сложение вида □ +6.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05.04.2023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контроль;</w:t>
            </w:r>
          </w:p>
        </w:tc>
      </w:tr>
      <w:tr w:rsidR="004237C6" w:rsidRPr="00154CF6">
        <w:trPr>
          <w:trHeight w:hRule="exact" w:val="127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106.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Работа над ошибками. Сложение вида □ + 7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06.04.2023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/>
              <w:ind w:left="134" w:hanging="13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Самооценка с </w:t>
            </w:r>
            <w:r w:rsidRPr="00154CF6">
              <w:rPr>
                <w:lang w:val="ru-RU"/>
              </w:rPr>
              <w:br/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использованием«Оценочного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107.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Проверочная работа № 19 по теме "□ +</w:t>
            </w:r>
            <w:proofErr w:type="gram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6  (</w:t>
            </w:r>
            <w:proofErr w:type="gram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15 мин). Пр.р.с.48-49 Сложение вида  □ + 9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10.04.2023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контроль;</w:t>
            </w:r>
          </w:p>
        </w:tc>
      </w:tr>
      <w:tr w:rsidR="004237C6">
        <w:trPr>
          <w:trHeight w:hRule="exact" w:val="4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108.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30" w:lineRule="auto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108. Работа над ошибками. Таблица сложения.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11.04.2023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9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109.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6" w:after="0" w:line="271" w:lineRule="auto"/>
              <w:ind w:left="60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Проверочная работа № 20 по теме "Задача (15 мин). Пр.р.с.50-51. Решение текстовых задач, числовых выражений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12.04.2023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контроль;</w:t>
            </w:r>
          </w:p>
        </w:tc>
      </w:tr>
      <w:tr w:rsidR="004237C6">
        <w:trPr>
          <w:trHeight w:hRule="exact" w:val="9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110.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71" w:lineRule="auto"/>
              <w:ind w:left="488" w:right="576" w:hanging="4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110. Работа над ошибками. Закрепление изученного материала. Промежуточная аттестация за курс 1 класса (35 мин)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13.04.2023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контроль;</w:t>
            </w:r>
          </w:p>
        </w:tc>
      </w:tr>
      <w:tr w:rsidR="004237C6" w:rsidRPr="00154CF6">
        <w:trPr>
          <w:trHeight w:hRule="exact" w:val="12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111.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62" w:lineRule="auto"/>
              <w:ind w:left="60" w:right="2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Работа над ошибками. Решение задач в два действия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17.04.2023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/>
              <w:ind w:left="134" w:hanging="13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Самооценка с </w:t>
            </w:r>
            <w:r w:rsidRPr="00154CF6">
              <w:rPr>
                <w:lang w:val="ru-RU"/>
              </w:rPr>
              <w:br/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использованием«Оценочного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4237C6">
        <w:trPr>
          <w:trHeight w:hRule="exact" w:val="7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112.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tabs>
                <w:tab w:val="left" w:pos="488"/>
              </w:tabs>
              <w:autoSpaceDE w:val="0"/>
              <w:autoSpaceDN w:val="0"/>
              <w:spacing w:before="82" w:after="0" w:line="262" w:lineRule="auto"/>
              <w:ind w:right="720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112. Приемы вычитания с переходом через </w:t>
            </w:r>
            <w:r w:rsidRPr="00154CF6">
              <w:rPr>
                <w:lang w:val="ru-RU"/>
              </w:rPr>
              <w:tab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десяток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18.04.2023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113.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113. Вычитание вида 11 – □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19.04.2023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114.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right="576"/>
              <w:jc w:val="center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114. Тест "Табличное вычитание" (15 мин.) </w:t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Пр.р.с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 52 Вычитание вида 12 – □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20.04.2023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Тестирование;</w:t>
            </w:r>
          </w:p>
        </w:tc>
      </w:tr>
      <w:tr w:rsidR="004237C6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115.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115. Вычитание вида 13 – □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24.04.2023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39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116.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116. Вычитание вида 14 – □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25.04.2023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</w:tbl>
    <w:p w:rsidR="004237C6" w:rsidRDefault="004237C6">
      <w:pPr>
        <w:autoSpaceDE w:val="0"/>
        <w:autoSpaceDN w:val="0"/>
        <w:spacing w:after="0" w:line="14" w:lineRule="exact"/>
      </w:pPr>
    </w:p>
    <w:p w:rsidR="004237C6" w:rsidRDefault="004237C6">
      <w:pPr>
        <w:autoSpaceDE w:val="0"/>
        <w:autoSpaceDN w:val="0"/>
        <w:spacing w:after="0" w:line="14" w:lineRule="exact"/>
      </w:pPr>
    </w:p>
    <w:p w:rsidR="004237C6" w:rsidRDefault="004237C6">
      <w:pPr>
        <w:sectPr w:rsidR="004237C6">
          <w:pgSz w:w="11900" w:h="16840"/>
          <w:pgMar w:top="0" w:right="556" w:bottom="564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4237C6" w:rsidRDefault="004237C6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4150"/>
        <w:gridCol w:w="624"/>
        <w:gridCol w:w="1376"/>
        <w:gridCol w:w="1420"/>
        <w:gridCol w:w="1050"/>
        <w:gridCol w:w="1552"/>
      </w:tblGrid>
      <w:tr w:rsidR="004237C6">
        <w:trPr>
          <w:trHeight w:hRule="exact" w:val="77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117.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2" w:after="0" w:line="262" w:lineRule="auto"/>
              <w:ind w:left="60" w:right="14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Тест "Числа от 11 до 20" (15 мин.) </w:t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Пр.р.с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 53 Вычитание вида 15 – □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26.04.2023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Тестирование;</w:t>
            </w:r>
          </w:p>
        </w:tc>
      </w:tr>
      <w:tr w:rsidR="004237C6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118.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118. Вычитание вида 16 – □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27.04.2023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119.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119. Вычитание вида 17 – □,  вида 18 – □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02.05.2023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120.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120. Закрепление изученного материала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03.05.2023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12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121.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6" w:after="0"/>
              <w:ind w:left="488" w:right="144" w:hanging="4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121. </w:t>
            </w:r>
            <w:proofErr w:type="gram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Закрепление  изученного</w:t>
            </w:r>
            <w:proofErr w:type="gram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материала.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Итоговый тест за 1 </w:t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кл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"Табличное сложение и вычитание чисел первого десятка (15 мин) </w:t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П.р.р.С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 54-55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04.05.2023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Тестирование;</w:t>
            </w:r>
          </w:p>
        </w:tc>
      </w:tr>
      <w:tr w:rsidR="004237C6">
        <w:trPr>
          <w:trHeight w:hRule="exact" w:val="7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122.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right="576"/>
              <w:jc w:val="center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122. Контрольная работа за год "Табличное сложение и вычитание " (35 мин)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05.05.2023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 w:rsidRPr="00154CF6">
        <w:trPr>
          <w:trHeight w:hRule="exact" w:val="12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123.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tabs>
                <w:tab w:val="left" w:pos="488"/>
              </w:tabs>
              <w:autoSpaceDE w:val="0"/>
              <w:autoSpaceDN w:val="0"/>
              <w:spacing w:before="86" w:after="0" w:line="262" w:lineRule="auto"/>
              <w:ind w:right="432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123. Работа над ошибками. Вычитание чисел </w:t>
            </w:r>
            <w:r w:rsidRPr="00154CF6">
              <w:rPr>
                <w:lang w:val="ru-RU"/>
              </w:rPr>
              <w:tab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первого десятка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10.05.2023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6" w:after="0"/>
              <w:ind w:left="134" w:hanging="134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Самооценка с </w:t>
            </w:r>
            <w:r w:rsidRPr="00154CF6">
              <w:rPr>
                <w:lang w:val="ru-RU"/>
              </w:rPr>
              <w:br/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использованием«Оценочного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листа»;</w:t>
            </w:r>
          </w:p>
        </w:tc>
      </w:tr>
      <w:tr w:rsidR="004237C6">
        <w:trPr>
          <w:trHeight w:hRule="exact" w:val="4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124.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Закрепление изученного материала. Резерв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12.05.2023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99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125.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6" w:after="0" w:line="271" w:lineRule="auto"/>
              <w:ind w:left="488" w:right="576" w:hanging="488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125. Закрепление знаний. Тест по теме: </w:t>
            </w:r>
            <w:r w:rsidRPr="00154CF6">
              <w:rPr>
                <w:lang w:val="ru-RU"/>
              </w:rPr>
              <w:br/>
            </w: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"Сложение и вычитание до 10" (15 мир) </w:t>
            </w:r>
            <w:proofErr w:type="spellStart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Пр.р.с</w:t>
            </w:r>
            <w:proofErr w:type="spellEnd"/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 56-57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15.05.2023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Тестирование;</w:t>
            </w:r>
          </w:p>
        </w:tc>
      </w:tr>
      <w:tr w:rsidR="004237C6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126.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Закрепление изученного материала. Резерв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16.05.2023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7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127.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Резерв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17.05.2023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работа;</w:t>
            </w:r>
          </w:p>
        </w:tc>
      </w:tr>
      <w:tr w:rsidR="004237C6">
        <w:trPr>
          <w:trHeight w:hRule="exact" w:val="4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128.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Резерв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18.05.2023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129.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Резерв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19.05.2023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2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130.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Резерв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22.05.2023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131.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Резерв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23.05.2023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41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132.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Резерв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24.05.2023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Устный опрос;</w:t>
            </w:r>
          </w:p>
        </w:tc>
      </w:tr>
      <w:tr w:rsidR="004237C6">
        <w:trPr>
          <w:trHeight w:hRule="exact" w:val="686"/>
        </w:trPr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Pr="00154CF6" w:rsidRDefault="00C33D49">
            <w:pPr>
              <w:autoSpaceDE w:val="0"/>
              <w:autoSpaceDN w:val="0"/>
              <w:spacing w:before="84" w:after="0" w:line="262" w:lineRule="auto"/>
              <w:ind w:left="62" w:right="1296"/>
              <w:rPr>
                <w:lang w:val="ru-RU"/>
              </w:rPr>
            </w:pPr>
            <w:r w:rsidRPr="00154CF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132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5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37C6" w:rsidRDefault="00C33D49">
            <w:pPr>
              <w:autoSpaceDE w:val="0"/>
              <w:autoSpaceDN w:val="0"/>
              <w:spacing w:before="84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31</w:t>
            </w:r>
          </w:p>
        </w:tc>
      </w:tr>
    </w:tbl>
    <w:p w:rsidR="004237C6" w:rsidRDefault="004237C6">
      <w:pPr>
        <w:autoSpaceDE w:val="0"/>
        <w:autoSpaceDN w:val="0"/>
        <w:spacing w:after="0" w:line="14" w:lineRule="exact"/>
      </w:pPr>
    </w:p>
    <w:p w:rsidR="004237C6" w:rsidRDefault="004237C6">
      <w:pPr>
        <w:sectPr w:rsidR="004237C6">
          <w:pgSz w:w="11900" w:h="16840"/>
          <w:pgMar w:top="284" w:right="556" w:bottom="1440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4237C6" w:rsidRDefault="004237C6">
      <w:pPr>
        <w:autoSpaceDE w:val="0"/>
        <w:autoSpaceDN w:val="0"/>
        <w:spacing w:after="78" w:line="220" w:lineRule="exact"/>
      </w:pPr>
    </w:p>
    <w:p w:rsidR="004237C6" w:rsidRDefault="00C33D4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237C6" w:rsidRDefault="00C33D4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237C6" w:rsidRPr="00154CF6" w:rsidRDefault="00C33D49">
      <w:pPr>
        <w:autoSpaceDE w:val="0"/>
        <w:autoSpaceDN w:val="0"/>
        <w:spacing w:before="166" w:after="0"/>
        <w:ind w:right="144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Математика. 1 класс. Рабочая тетрадь в 2 частях - Моро М.И., Волкова С.И.</w:t>
      </w:r>
    </w:p>
    <w:p w:rsidR="004237C6" w:rsidRPr="00154CF6" w:rsidRDefault="00C33D49">
      <w:pPr>
        <w:autoSpaceDE w:val="0"/>
        <w:autoSpaceDN w:val="0"/>
        <w:spacing w:before="70" w:after="0" w:line="230" w:lineRule="auto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Математика. Проверочные работы. 1 класс. С. И. Волкова</w:t>
      </w:r>
    </w:p>
    <w:p w:rsidR="004237C6" w:rsidRPr="00154CF6" w:rsidRDefault="00C33D49">
      <w:pPr>
        <w:autoSpaceDE w:val="0"/>
        <w:autoSpaceDN w:val="0"/>
        <w:spacing w:before="262" w:after="0" w:line="230" w:lineRule="auto"/>
        <w:rPr>
          <w:lang w:val="ru-RU"/>
        </w:rPr>
      </w:pP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237C6" w:rsidRPr="00154CF6" w:rsidRDefault="00C33D49">
      <w:pPr>
        <w:autoSpaceDE w:val="0"/>
        <w:autoSpaceDN w:val="0"/>
        <w:spacing w:before="168" w:after="0" w:line="262" w:lineRule="auto"/>
        <w:ind w:right="432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 с поурочными разработками по "Математике" 1 класс УМК "Школа России"</w:t>
      </w:r>
    </w:p>
    <w:p w:rsidR="004237C6" w:rsidRPr="00154CF6" w:rsidRDefault="00C33D49">
      <w:pPr>
        <w:autoSpaceDE w:val="0"/>
        <w:autoSpaceDN w:val="0"/>
        <w:spacing w:before="262" w:after="0" w:line="230" w:lineRule="auto"/>
        <w:rPr>
          <w:lang w:val="ru-RU"/>
        </w:rPr>
      </w:pP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237C6" w:rsidRPr="00154CF6" w:rsidRDefault="00C33D49">
      <w:pPr>
        <w:autoSpaceDE w:val="0"/>
        <w:autoSpaceDN w:val="0"/>
        <w:spacing w:before="166" w:after="0" w:line="281" w:lineRule="auto"/>
        <w:ind w:right="4032"/>
        <w:rPr>
          <w:lang w:val="ru-RU"/>
        </w:rPr>
      </w:pP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 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"Математика" 1 класс </w:t>
      </w:r>
      <w:r w:rsidRPr="00154CF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sybject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54CF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54CF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237C6" w:rsidRPr="00154CF6" w:rsidRDefault="004237C6">
      <w:pPr>
        <w:rPr>
          <w:lang w:val="ru-RU"/>
        </w:rPr>
        <w:sectPr w:rsidR="004237C6" w:rsidRPr="00154CF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237C6" w:rsidRPr="00154CF6" w:rsidRDefault="004237C6">
      <w:pPr>
        <w:autoSpaceDE w:val="0"/>
        <w:autoSpaceDN w:val="0"/>
        <w:spacing w:after="78" w:line="220" w:lineRule="exact"/>
        <w:rPr>
          <w:lang w:val="ru-RU"/>
        </w:rPr>
      </w:pPr>
    </w:p>
    <w:p w:rsidR="004237C6" w:rsidRPr="00154CF6" w:rsidRDefault="00C33D49">
      <w:pPr>
        <w:autoSpaceDE w:val="0"/>
        <w:autoSpaceDN w:val="0"/>
        <w:spacing w:after="0" w:line="230" w:lineRule="auto"/>
        <w:rPr>
          <w:lang w:val="ru-RU"/>
        </w:rPr>
      </w:pP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237C6" w:rsidRPr="00154CF6" w:rsidRDefault="00C33D49">
      <w:pPr>
        <w:autoSpaceDE w:val="0"/>
        <w:autoSpaceDN w:val="0"/>
        <w:spacing w:before="346" w:after="0" w:line="302" w:lineRule="auto"/>
        <w:ind w:right="4896"/>
        <w:rPr>
          <w:lang w:val="ru-RU"/>
        </w:rPr>
      </w:pP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54CF6">
        <w:rPr>
          <w:lang w:val="ru-RU"/>
        </w:rPr>
        <w:br/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</w:t>
      </w:r>
      <w:proofErr w:type="spellStart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компьютер.Таблица</w:t>
      </w:r>
      <w:proofErr w:type="spellEnd"/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 xml:space="preserve"> по математике.</w:t>
      </w:r>
    </w:p>
    <w:p w:rsidR="004237C6" w:rsidRPr="00154CF6" w:rsidRDefault="00C33D49">
      <w:pPr>
        <w:autoSpaceDE w:val="0"/>
        <w:autoSpaceDN w:val="0"/>
        <w:spacing w:before="598" w:after="0" w:line="302" w:lineRule="auto"/>
        <w:ind w:right="720"/>
        <w:rPr>
          <w:lang w:val="ru-RU"/>
        </w:rPr>
      </w:pPr>
      <w:r w:rsidRPr="00154C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154CF6">
        <w:rPr>
          <w:rFonts w:ascii="Times New Roman" w:eastAsia="Times New Roman" w:hAnsi="Times New Roman"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4237C6" w:rsidRPr="00154CF6" w:rsidRDefault="004237C6">
      <w:pPr>
        <w:rPr>
          <w:lang w:val="ru-RU"/>
        </w:rPr>
        <w:sectPr w:rsidR="004237C6" w:rsidRPr="00154CF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3D49" w:rsidRPr="00154CF6" w:rsidRDefault="00C33D49">
      <w:pPr>
        <w:rPr>
          <w:lang w:val="ru-RU"/>
        </w:rPr>
      </w:pPr>
    </w:p>
    <w:sectPr w:rsidR="00C33D49" w:rsidRPr="00154CF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54CF6"/>
    <w:rsid w:val="0029639D"/>
    <w:rsid w:val="00326F90"/>
    <w:rsid w:val="004237C6"/>
    <w:rsid w:val="00AA1D8D"/>
    <w:rsid w:val="00B47730"/>
    <w:rsid w:val="00C33D49"/>
    <w:rsid w:val="00CB0664"/>
    <w:rsid w:val="00E12B4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3DEC6"/>
  <w14:defaultImageDpi w14:val="300"/>
  <w15:docId w15:val="{178D3C87-E1E8-4C80-934D-B6D284D8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D0FB87-2599-424A-AB32-38E632EE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6652</Words>
  <Characters>37922</Characters>
  <Application>Microsoft Office Word</Application>
  <DocSecurity>0</DocSecurity>
  <Lines>316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</cp:revision>
  <dcterms:created xsi:type="dcterms:W3CDTF">2022-09-17T19:44:00Z</dcterms:created>
  <dcterms:modified xsi:type="dcterms:W3CDTF">2022-09-28T14:29:00Z</dcterms:modified>
  <cp:category/>
</cp:coreProperties>
</file>