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7083" w14:textId="540AE813" w:rsidR="000643CE" w:rsidRPr="00694754" w:rsidRDefault="000643CE">
      <w:pPr>
        <w:pStyle w:val="1"/>
        <w:spacing w:before="66"/>
        <w:ind w:left="106"/>
        <w:rPr>
          <w:sz w:val="22"/>
          <w:szCs w:val="22"/>
        </w:rPr>
      </w:pPr>
      <w:r w:rsidRPr="00694754">
        <w:rPr>
          <w:sz w:val="22"/>
          <w:szCs w:val="22"/>
        </w:rPr>
        <w:t xml:space="preserve"> </w:t>
      </w:r>
    </w:p>
    <w:p w14:paraId="5F80DBD9" w14:textId="26044C66" w:rsidR="000643CE" w:rsidRPr="00694754" w:rsidRDefault="00310B10" w:rsidP="000643CE">
      <w:pPr>
        <w:widowControl/>
        <w:autoSpaceDE/>
        <w:autoSpaceDN/>
        <w:spacing w:after="160" w:line="259" w:lineRule="auto"/>
        <w:jc w:val="center"/>
        <w:rPr>
          <w:rFonts w:eastAsia="Calibri"/>
        </w:rPr>
      </w:pPr>
      <w:r w:rsidRPr="00310B10">
        <w:rPr>
          <w:rFonts w:eastAsia="Calibri"/>
          <w:noProof/>
          <w:lang w:eastAsia="ru-RU"/>
        </w:rPr>
        <w:drawing>
          <wp:inline distT="0" distB="0" distL="0" distR="0" wp14:anchorId="26CE6305" wp14:editId="134054DD">
            <wp:extent cx="3429000" cy="4572000"/>
            <wp:effectExtent l="0" t="0" r="0" b="0"/>
            <wp:docPr id="7" name="Рисунок 7" descr="C:\Users\Пользователь\Downloads\attachment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0CB9" w14:textId="77777777" w:rsidR="000643CE" w:rsidRPr="00694754" w:rsidRDefault="000643CE" w:rsidP="000643CE"/>
    <w:p w14:paraId="2B7C80CF" w14:textId="77777777" w:rsidR="000643CE" w:rsidRPr="00694754" w:rsidRDefault="000643CE">
      <w:pPr>
        <w:pStyle w:val="1"/>
        <w:spacing w:before="66"/>
        <w:ind w:left="106"/>
        <w:rPr>
          <w:sz w:val="22"/>
          <w:szCs w:val="22"/>
        </w:rPr>
      </w:pPr>
    </w:p>
    <w:p w14:paraId="43EA1930" w14:textId="77777777" w:rsidR="00694754" w:rsidRDefault="00694754" w:rsidP="008E6CB0">
      <w:pPr>
        <w:spacing w:line="292" w:lineRule="auto"/>
        <w:rPr>
          <w:b/>
          <w:bCs/>
        </w:rPr>
      </w:pPr>
    </w:p>
    <w:p w14:paraId="3AFBE1AE" w14:textId="77777777" w:rsidR="00694754" w:rsidRDefault="00694754" w:rsidP="008E6CB0">
      <w:pPr>
        <w:spacing w:line="292" w:lineRule="auto"/>
        <w:rPr>
          <w:b/>
          <w:bCs/>
        </w:rPr>
      </w:pPr>
    </w:p>
    <w:p w14:paraId="60AF4402" w14:textId="0DF39BAE" w:rsidR="00694754" w:rsidRDefault="00694754" w:rsidP="008E6CB0">
      <w:pPr>
        <w:spacing w:line="292" w:lineRule="auto"/>
        <w:rPr>
          <w:b/>
          <w:bCs/>
        </w:rPr>
      </w:pPr>
    </w:p>
    <w:p w14:paraId="55A825A5" w14:textId="2EB91710" w:rsidR="00310B10" w:rsidRDefault="00310B10" w:rsidP="008E6CB0">
      <w:pPr>
        <w:spacing w:line="292" w:lineRule="auto"/>
        <w:rPr>
          <w:b/>
          <w:bCs/>
        </w:rPr>
      </w:pPr>
    </w:p>
    <w:p w14:paraId="0DB69EC7" w14:textId="31F5E33A" w:rsidR="00310B10" w:rsidRDefault="00310B10" w:rsidP="008E6CB0">
      <w:pPr>
        <w:spacing w:line="292" w:lineRule="auto"/>
        <w:rPr>
          <w:b/>
          <w:bCs/>
        </w:rPr>
      </w:pPr>
    </w:p>
    <w:p w14:paraId="411B04FB" w14:textId="449AF404" w:rsidR="00310B10" w:rsidRDefault="00310B10" w:rsidP="008E6CB0">
      <w:pPr>
        <w:spacing w:line="292" w:lineRule="auto"/>
        <w:rPr>
          <w:b/>
          <w:bCs/>
        </w:rPr>
      </w:pPr>
    </w:p>
    <w:p w14:paraId="07900756" w14:textId="3B762577" w:rsidR="00310B10" w:rsidRDefault="00310B10" w:rsidP="008E6CB0">
      <w:pPr>
        <w:spacing w:line="292" w:lineRule="auto"/>
        <w:rPr>
          <w:b/>
          <w:bCs/>
        </w:rPr>
      </w:pPr>
    </w:p>
    <w:p w14:paraId="3E881B0D" w14:textId="06828CE1" w:rsidR="00310B10" w:rsidRDefault="00310B10" w:rsidP="008E6CB0">
      <w:pPr>
        <w:spacing w:line="292" w:lineRule="auto"/>
        <w:rPr>
          <w:b/>
          <w:bCs/>
        </w:rPr>
      </w:pPr>
    </w:p>
    <w:p w14:paraId="59634E55" w14:textId="51C0EE5E" w:rsidR="00310B10" w:rsidRDefault="00310B10" w:rsidP="008E6CB0">
      <w:pPr>
        <w:spacing w:line="292" w:lineRule="auto"/>
        <w:rPr>
          <w:b/>
          <w:bCs/>
        </w:rPr>
      </w:pPr>
    </w:p>
    <w:p w14:paraId="71855DAB" w14:textId="24675AF0" w:rsidR="00310B10" w:rsidRDefault="00310B10" w:rsidP="008E6CB0">
      <w:pPr>
        <w:spacing w:line="292" w:lineRule="auto"/>
        <w:rPr>
          <w:b/>
          <w:bCs/>
        </w:rPr>
      </w:pPr>
    </w:p>
    <w:p w14:paraId="2C187FBB" w14:textId="42E8FAE8" w:rsidR="00310B10" w:rsidRDefault="00310B10" w:rsidP="008E6CB0">
      <w:pPr>
        <w:spacing w:line="292" w:lineRule="auto"/>
        <w:rPr>
          <w:b/>
          <w:bCs/>
        </w:rPr>
      </w:pPr>
    </w:p>
    <w:p w14:paraId="7EEE652D" w14:textId="1AAC79D1" w:rsidR="00310B10" w:rsidRDefault="00310B10" w:rsidP="008E6CB0">
      <w:pPr>
        <w:spacing w:line="292" w:lineRule="auto"/>
        <w:rPr>
          <w:b/>
          <w:bCs/>
        </w:rPr>
      </w:pPr>
    </w:p>
    <w:p w14:paraId="65CA142D" w14:textId="1474E69B" w:rsidR="00310B10" w:rsidRDefault="00310B10" w:rsidP="008E6CB0">
      <w:pPr>
        <w:spacing w:line="292" w:lineRule="auto"/>
        <w:rPr>
          <w:b/>
          <w:bCs/>
        </w:rPr>
      </w:pPr>
    </w:p>
    <w:p w14:paraId="63BF7D22" w14:textId="44305D5D" w:rsidR="00310B10" w:rsidRDefault="00310B10" w:rsidP="008E6CB0">
      <w:pPr>
        <w:spacing w:line="292" w:lineRule="auto"/>
        <w:rPr>
          <w:b/>
          <w:bCs/>
        </w:rPr>
      </w:pPr>
    </w:p>
    <w:p w14:paraId="0E7A94BA" w14:textId="0FA8522E" w:rsidR="00310B10" w:rsidRDefault="00310B10" w:rsidP="008E6CB0">
      <w:pPr>
        <w:spacing w:line="292" w:lineRule="auto"/>
        <w:rPr>
          <w:b/>
          <w:bCs/>
        </w:rPr>
      </w:pPr>
    </w:p>
    <w:p w14:paraId="47656170" w14:textId="1757DE68" w:rsidR="00310B10" w:rsidRDefault="00310B10" w:rsidP="008E6CB0">
      <w:pPr>
        <w:spacing w:line="292" w:lineRule="auto"/>
        <w:rPr>
          <w:b/>
          <w:bCs/>
        </w:rPr>
      </w:pPr>
    </w:p>
    <w:p w14:paraId="20FBF1A8" w14:textId="7C728482" w:rsidR="00310B10" w:rsidRDefault="00310B10" w:rsidP="008E6CB0">
      <w:pPr>
        <w:spacing w:line="292" w:lineRule="auto"/>
        <w:rPr>
          <w:b/>
          <w:bCs/>
        </w:rPr>
      </w:pPr>
    </w:p>
    <w:p w14:paraId="50525E32" w14:textId="02F47E75" w:rsidR="00310B10" w:rsidRDefault="00310B10" w:rsidP="008E6CB0">
      <w:pPr>
        <w:spacing w:line="292" w:lineRule="auto"/>
        <w:rPr>
          <w:b/>
          <w:bCs/>
        </w:rPr>
      </w:pPr>
    </w:p>
    <w:p w14:paraId="78A3FD42" w14:textId="4637B401" w:rsidR="00310B10" w:rsidRDefault="00310B10" w:rsidP="008E6CB0">
      <w:pPr>
        <w:spacing w:line="292" w:lineRule="auto"/>
        <w:rPr>
          <w:b/>
          <w:bCs/>
        </w:rPr>
      </w:pPr>
    </w:p>
    <w:p w14:paraId="620171D6" w14:textId="6C791906" w:rsidR="00310B10" w:rsidRDefault="00310B10" w:rsidP="008E6CB0">
      <w:pPr>
        <w:spacing w:line="292" w:lineRule="auto"/>
        <w:rPr>
          <w:b/>
          <w:bCs/>
        </w:rPr>
      </w:pPr>
    </w:p>
    <w:p w14:paraId="7CC1E5CD" w14:textId="3599D598" w:rsidR="00310B10" w:rsidRDefault="00310B10" w:rsidP="008E6CB0">
      <w:pPr>
        <w:spacing w:line="292" w:lineRule="auto"/>
        <w:rPr>
          <w:b/>
          <w:bCs/>
        </w:rPr>
      </w:pPr>
    </w:p>
    <w:p w14:paraId="69A40640" w14:textId="5490C3E1" w:rsidR="00310B10" w:rsidRDefault="00310B10" w:rsidP="008E6CB0">
      <w:pPr>
        <w:spacing w:line="292" w:lineRule="auto"/>
        <w:rPr>
          <w:b/>
          <w:bCs/>
        </w:rPr>
      </w:pPr>
    </w:p>
    <w:p w14:paraId="50B76787" w14:textId="270B8940" w:rsidR="00310B10" w:rsidRDefault="00310B10" w:rsidP="008E6CB0">
      <w:pPr>
        <w:spacing w:line="292" w:lineRule="auto"/>
        <w:rPr>
          <w:b/>
          <w:bCs/>
        </w:rPr>
      </w:pPr>
    </w:p>
    <w:p w14:paraId="009D229D" w14:textId="274583A7" w:rsidR="00310B10" w:rsidRDefault="00310B10" w:rsidP="008E6CB0">
      <w:pPr>
        <w:spacing w:line="292" w:lineRule="auto"/>
        <w:rPr>
          <w:b/>
          <w:bCs/>
        </w:rPr>
      </w:pPr>
    </w:p>
    <w:p w14:paraId="1E463F44" w14:textId="7D7663E5" w:rsidR="00310B10" w:rsidRDefault="00310B10" w:rsidP="008E6CB0">
      <w:pPr>
        <w:spacing w:line="292" w:lineRule="auto"/>
        <w:rPr>
          <w:b/>
          <w:bCs/>
        </w:rPr>
      </w:pPr>
      <w:bookmarkStart w:id="0" w:name="_GoBack"/>
      <w:bookmarkEnd w:id="0"/>
    </w:p>
    <w:p w14:paraId="70C1D74A" w14:textId="77777777" w:rsidR="00694754" w:rsidRDefault="00694754" w:rsidP="008E6CB0">
      <w:pPr>
        <w:spacing w:line="292" w:lineRule="auto"/>
        <w:rPr>
          <w:b/>
          <w:bCs/>
        </w:rPr>
      </w:pPr>
    </w:p>
    <w:p w14:paraId="108C65BF" w14:textId="77777777" w:rsidR="00694754" w:rsidRDefault="00694754" w:rsidP="008E6CB0">
      <w:pPr>
        <w:spacing w:line="292" w:lineRule="auto"/>
        <w:rPr>
          <w:b/>
          <w:bCs/>
        </w:rPr>
      </w:pPr>
    </w:p>
    <w:p w14:paraId="1BB020E2" w14:textId="77777777" w:rsidR="00694754" w:rsidRDefault="00694754" w:rsidP="008E6CB0">
      <w:pPr>
        <w:spacing w:line="292" w:lineRule="auto"/>
        <w:rPr>
          <w:b/>
          <w:bCs/>
        </w:rPr>
      </w:pPr>
    </w:p>
    <w:p w14:paraId="161E363C" w14:textId="75280762" w:rsidR="008E6CB0" w:rsidRPr="00694754" w:rsidRDefault="008E6CB0" w:rsidP="008E6CB0">
      <w:pPr>
        <w:spacing w:line="292" w:lineRule="auto"/>
        <w:rPr>
          <w:b/>
          <w:bCs/>
        </w:rPr>
      </w:pPr>
      <w:r w:rsidRPr="00694754">
        <w:rPr>
          <w:b/>
          <w:bCs/>
        </w:rPr>
        <w:t xml:space="preserve">     ПОЯСНИТЕЛЬНАЯ ЗАПИСКА</w:t>
      </w:r>
    </w:p>
    <w:p w14:paraId="201364A2" w14:textId="6A518369" w:rsidR="008E6CB0" w:rsidRPr="00694754" w:rsidRDefault="008E6CB0" w:rsidP="008E6CB0">
      <w:pPr>
        <w:spacing w:line="292" w:lineRule="auto"/>
        <w:ind w:firstLine="142"/>
      </w:pPr>
      <w:r w:rsidRPr="00694754">
        <w:rPr>
          <w:b/>
          <w:bCs/>
        </w:rPr>
        <w:t xml:space="preserve">         </w:t>
      </w:r>
      <w:r w:rsidRPr="00694754"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23085440" w14:textId="77777777" w:rsidR="008E6CB0" w:rsidRPr="00694754" w:rsidRDefault="008E6CB0" w:rsidP="008E6CB0">
      <w:pPr>
        <w:spacing w:line="292" w:lineRule="auto"/>
      </w:pPr>
      <w:r w:rsidRPr="00694754">
        <w:t>ОБЩАЯ ХАРАКТЕРИСТИКА УЧЕБНОГО ПРЕДМЕТА «МУЗЫКА»</w:t>
      </w:r>
    </w:p>
    <w:p w14:paraId="1194D3F9" w14:textId="77777777" w:rsidR="008E6CB0" w:rsidRPr="00694754" w:rsidRDefault="008E6CB0" w:rsidP="008E6CB0">
      <w:pPr>
        <w:spacing w:line="292" w:lineRule="auto"/>
      </w:pPr>
      <w:r w:rsidRPr="00694754"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14:paraId="1594BE31" w14:textId="77777777" w:rsidR="008E6CB0" w:rsidRPr="00694754" w:rsidRDefault="008E6CB0" w:rsidP="008E6CB0">
      <w:pPr>
        <w:spacing w:line="292" w:lineRule="auto"/>
      </w:pPr>
      <w:r w:rsidRPr="00694754"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6512343" w14:textId="77777777" w:rsidR="008E6CB0" w:rsidRPr="00694754" w:rsidRDefault="008E6CB0" w:rsidP="008E6CB0">
      <w:pPr>
        <w:spacing w:line="292" w:lineRule="auto"/>
      </w:pPr>
      <w:r w:rsidRPr="00694754"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14:paraId="71C2836D" w14:textId="77777777" w:rsidR="008E6CB0" w:rsidRPr="00694754" w:rsidRDefault="008E6CB0" w:rsidP="008E6CB0">
      <w:pPr>
        <w:spacing w:line="292" w:lineRule="auto"/>
      </w:pPr>
      <w:r w:rsidRPr="00694754">
        <w:t>Свойственная музыкальному восприятию идентификация с лирическим героем произведения (В. В. 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4E38CE61" w14:textId="77777777" w:rsidR="008E6CB0" w:rsidRPr="00694754" w:rsidRDefault="008E6CB0" w:rsidP="008E6CB0">
      <w:pPr>
        <w:spacing w:line="292" w:lineRule="auto"/>
      </w:pPr>
      <w:r w:rsidRPr="00694754"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74523AB9" w14:textId="77777777" w:rsidR="008E6CB0" w:rsidRPr="00694754" w:rsidRDefault="008E6CB0" w:rsidP="008E6CB0">
      <w:pPr>
        <w:spacing w:line="292" w:lineRule="auto"/>
      </w:pPr>
      <w:r w:rsidRPr="00694754"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11A3C318" w14:textId="77777777" w:rsidR="008E6CB0" w:rsidRPr="00694754" w:rsidRDefault="008E6CB0" w:rsidP="008E6CB0">
      <w:pPr>
        <w:spacing w:line="292" w:lineRule="auto"/>
      </w:pPr>
      <w:r w:rsidRPr="00694754">
        <w:t>ЦЕЛИ И ЗАДАЧИ ИЗУЧЕНИЯ УЧЕБНОГО ПРЕДМЕТА «МУЗЫКА»</w:t>
      </w:r>
    </w:p>
    <w:p w14:paraId="52803B2C" w14:textId="77777777" w:rsidR="008E6CB0" w:rsidRPr="00694754" w:rsidRDefault="008E6CB0" w:rsidP="008E6CB0">
      <w:pPr>
        <w:spacing w:line="292" w:lineRule="auto"/>
      </w:pPr>
      <w:r w:rsidRPr="00694754"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C6ADD74" w14:textId="77777777" w:rsidR="008E6CB0" w:rsidRPr="00694754" w:rsidRDefault="008E6CB0" w:rsidP="008E6CB0">
      <w:pPr>
        <w:spacing w:line="292" w:lineRule="auto"/>
      </w:pPr>
      <w:r w:rsidRPr="00694754">
        <w:t xml:space="preserve">Основная цель реализации программы — воспитание музыкальной культуры как части всей духовной </w:t>
      </w:r>
      <w:r w:rsidRPr="00694754">
        <w:lastRenderedPageBreak/>
        <w:t>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4ABE7625" w14:textId="77777777" w:rsidR="008E6CB0" w:rsidRPr="00694754" w:rsidRDefault="008E6CB0" w:rsidP="008E6CB0">
      <w:pPr>
        <w:spacing w:line="292" w:lineRule="auto"/>
      </w:pPr>
      <w:r w:rsidRPr="00694754">
        <w:t>В процессе конкретизации учебных целей их реализация осуществляется по следующим направлениям:</w:t>
      </w:r>
    </w:p>
    <w:p w14:paraId="07C73C77" w14:textId="77777777" w:rsidR="008E6CB0" w:rsidRPr="00694754" w:rsidRDefault="008E6CB0" w:rsidP="008E6CB0">
      <w:pPr>
        <w:spacing w:line="292" w:lineRule="auto"/>
      </w:pPr>
      <w:r w:rsidRPr="00694754">
        <w:t>1) становление системы ценностей обучающихся в единстве эмоциональной и познавательной сферы;</w:t>
      </w:r>
    </w:p>
    <w:p w14:paraId="01675E9A" w14:textId="77777777" w:rsidR="008E6CB0" w:rsidRPr="00694754" w:rsidRDefault="008E6CB0" w:rsidP="008E6CB0">
      <w:pPr>
        <w:spacing w:line="292" w:lineRule="auto"/>
      </w:pPr>
      <w:r w:rsidRPr="00694754"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5A4E45A" w14:textId="77777777" w:rsidR="008E6CB0" w:rsidRPr="00694754" w:rsidRDefault="008E6CB0" w:rsidP="008E6CB0">
      <w:pPr>
        <w:spacing w:line="292" w:lineRule="auto"/>
      </w:pPr>
      <w:r w:rsidRPr="00694754">
        <w:t>3) формирование творческих способностей ребёнка, развитие внутренней мотивации к музицированию.</w:t>
      </w:r>
    </w:p>
    <w:p w14:paraId="51D9498E" w14:textId="77777777" w:rsidR="008E6CB0" w:rsidRPr="00694754" w:rsidRDefault="008E6CB0" w:rsidP="008E6CB0">
      <w:pPr>
        <w:spacing w:line="292" w:lineRule="auto"/>
      </w:pPr>
      <w:r w:rsidRPr="00694754">
        <w:t>Важнейшими задачами в начальной школе являются:</w:t>
      </w:r>
    </w:p>
    <w:p w14:paraId="17E7B184" w14:textId="77777777" w:rsidR="008E6CB0" w:rsidRPr="00694754" w:rsidRDefault="008E6CB0" w:rsidP="008E6CB0">
      <w:pPr>
        <w:spacing w:line="292" w:lineRule="auto"/>
      </w:pPr>
      <w:r w:rsidRPr="00694754">
        <w:t>1. Формирование эмоционально-ценностной отзывчивости на прекрасное в жизни и в искусстве.</w:t>
      </w:r>
    </w:p>
    <w:p w14:paraId="2E91E221" w14:textId="77777777" w:rsidR="008E6CB0" w:rsidRPr="00694754" w:rsidRDefault="008E6CB0" w:rsidP="008E6CB0">
      <w:pPr>
        <w:spacing w:line="292" w:lineRule="auto"/>
      </w:pPr>
      <w:r w:rsidRPr="00694754"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2D9CE947" w14:textId="77777777" w:rsidR="008E6CB0" w:rsidRPr="00694754" w:rsidRDefault="008E6CB0" w:rsidP="008E6CB0">
      <w:pPr>
        <w:spacing w:line="292" w:lineRule="auto"/>
      </w:pPr>
      <w:r w:rsidRPr="00694754"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77AE01BC" w14:textId="77777777" w:rsidR="008E6CB0" w:rsidRPr="00694754" w:rsidRDefault="008E6CB0" w:rsidP="008E6CB0">
      <w:pPr>
        <w:spacing w:line="292" w:lineRule="auto"/>
      </w:pPr>
      <w:r w:rsidRPr="00694754"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69858B4C" w14:textId="77777777" w:rsidR="008E6CB0" w:rsidRPr="00694754" w:rsidRDefault="008E6CB0" w:rsidP="008E6CB0">
      <w:pPr>
        <w:spacing w:line="292" w:lineRule="auto"/>
      </w:pPr>
      <w:r w:rsidRPr="00694754">
        <w:t>5. 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433DC225" w14:textId="77777777" w:rsidR="008E6CB0" w:rsidRPr="00694754" w:rsidRDefault="008E6CB0" w:rsidP="008E6CB0">
      <w:pPr>
        <w:spacing w:line="292" w:lineRule="auto"/>
      </w:pPr>
      <w:r w:rsidRPr="00694754">
        <w:t>а) Слушание (воспитание грамотного слушателя);</w:t>
      </w:r>
    </w:p>
    <w:p w14:paraId="334DCF9F" w14:textId="77777777" w:rsidR="008E6CB0" w:rsidRPr="00694754" w:rsidRDefault="008E6CB0" w:rsidP="008E6CB0">
      <w:pPr>
        <w:spacing w:line="292" w:lineRule="auto"/>
      </w:pPr>
      <w:r w:rsidRPr="00694754">
        <w:t>б) Исполнение (пение, игра на доступных музыкальных инструментах);</w:t>
      </w:r>
    </w:p>
    <w:p w14:paraId="4B22D9DB" w14:textId="77777777" w:rsidR="008E6CB0" w:rsidRPr="00694754" w:rsidRDefault="008E6CB0" w:rsidP="008E6CB0">
      <w:pPr>
        <w:spacing w:line="292" w:lineRule="auto"/>
      </w:pPr>
      <w:r w:rsidRPr="00694754">
        <w:t>в) Сочинение (элементы импровизации, композиции, аранжировки);</w:t>
      </w:r>
    </w:p>
    <w:p w14:paraId="130C9142" w14:textId="77777777" w:rsidR="008E6CB0" w:rsidRPr="00694754" w:rsidRDefault="008E6CB0" w:rsidP="008E6CB0">
      <w:pPr>
        <w:spacing w:line="292" w:lineRule="auto"/>
      </w:pPr>
      <w:r w:rsidRPr="00694754">
        <w:t>г) Музыкальное движение (пластическое интонирование, танец, двигательное моделирование и др.);</w:t>
      </w:r>
    </w:p>
    <w:p w14:paraId="642D5DA0" w14:textId="77777777" w:rsidR="008E6CB0" w:rsidRPr="00694754" w:rsidRDefault="008E6CB0" w:rsidP="008E6CB0">
      <w:pPr>
        <w:spacing w:line="292" w:lineRule="auto"/>
      </w:pPr>
      <w:r w:rsidRPr="00694754">
        <w:t>д) Исследовательские и творческие проекты.</w:t>
      </w:r>
    </w:p>
    <w:p w14:paraId="3B6DBC5C" w14:textId="77777777" w:rsidR="008E6CB0" w:rsidRPr="00694754" w:rsidRDefault="008E6CB0" w:rsidP="008E6CB0">
      <w:pPr>
        <w:spacing w:line="292" w:lineRule="auto"/>
      </w:pPr>
      <w:r w:rsidRPr="00694754"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7BDFEB36" w14:textId="77777777" w:rsidR="008E6CB0" w:rsidRPr="00694754" w:rsidRDefault="008E6CB0" w:rsidP="008E6CB0">
      <w:pPr>
        <w:spacing w:line="292" w:lineRule="auto"/>
      </w:pPr>
      <w:r w:rsidRPr="00694754"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584F75FE" w14:textId="77777777" w:rsidR="008E6CB0" w:rsidRPr="00694754" w:rsidRDefault="008E6CB0" w:rsidP="008E6CB0">
      <w:pPr>
        <w:spacing w:line="292" w:lineRule="auto"/>
      </w:pPr>
      <w:r w:rsidRPr="00694754"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7B6E8961" w14:textId="77777777" w:rsidR="008E6CB0" w:rsidRPr="00694754" w:rsidRDefault="008E6CB0" w:rsidP="008E6CB0">
      <w:pPr>
        <w:spacing w:line="292" w:lineRule="auto"/>
      </w:pPr>
      <w:r w:rsidRPr="00694754">
        <w:t>МЕСТО УЧЕБНОГО ПРЕДМЕТА «МУЗЫКА» В УЧЕБНОМ ПЛАНЕ</w:t>
      </w:r>
    </w:p>
    <w:p w14:paraId="5A9954F5" w14:textId="77777777" w:rsidR="008E6CB0" w:rsidRPr="00694754" w:rsidRDefault="008E6CB0" w:rsidP="008E6CB0">
      <w:pPr>
        <w:spacing w:line="292" w:lineRule="auto"/>
      </w:pPr>
      <w:r w:rsidRPr="00694754"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14:paraId="475D2B9F" w14:textId="77777777" w:rsidR="008E6CB0" w:rsidRPr="00694754" w:rsidRDefault="008E6CB0" w:rsidP="008E6CB0">
      <w:pPr>
        <w:spacing w:line="292" w:lineRule="auto"/>
      </w:pPr>
      <w:r w:rsidRPr="00694754"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5C5F4CD3" w14:textId="77777777" w:rsidR="008E6CB0" w:rsidRPr="00694754" w:rsidRDefault="008E6CB0" w:rsidP="008E6CB0">
      <w:pPr>
        <w:spacing w:line="292" w:lineRule="auto"/>
      </w:pPr>
      <w:r w:rsidRPr="00694754">
        <w:t>модуль № 1 «Музыкальная грамота»;</w:t>
      </w:r>
    </w:p>
    <w:p w14:paraId="4F13213B" w14:textId="77777777" w:rsidR="008E6CB0" w:rsidRPr="00694754" w:rsidRDefault="008E6CB0" w:rsidP="008E6CB0">
      <w:pPr>
        <w:spacing w:line="292" w:lineRule="auto"/>
      </w:pPr>
      <w:r w:rsidRPr="00694754">
        <w:t>модуль № 2 «Народная музыка России»;</w:t>
      </w:r>
    </w:p>
    <w:p w14:paraId="2BEEA176" w14:textId="77777777" w:rsidR="008E6CB0" w:rsidRPr="00694754" w:rsidRDefault="008E6CB0" w:rsidP="008E6CB0">
      <w:pPr>
        <w:spacing w:line="292" w:lineRule="auto"/>
      </w:pPr>
      <w:r w:rsidRPr="00694754">
        <w:t>модуль № 3 «Музыка народов мира»;</w:t>
      </w:r>
    </w:p>
    <w:p w14:paraId="7CB4FB36" w14:textId="77777777" w:rsidR="008E6CB0" w:rsidRPr="00694754" w:rsidRDefault="008E6CB0" w:rsidP="008E6CB0">
      <w:pPr>
        <w:spacing w:line="292" w:lineRule="auto"/>
      </w:pPr>
      <w:r w:rsidRPr="00694754">
        <w:t>модуль № 4 «Духовная музыка»;</w:t>
      </w:r>
    </w:p>
    <w:p w14:paraId="46165488" w14:textId="77777777" w:rsidR="008E6CB0" w:rsidRPr="00694754" w:rsidRDefault="008E6CB0" w:rsidP="008E6CB0">
      <w:pPr>
        <w:spacing w:line="292" w:lineRule="auto"/>
      </w:pPr>
      <w:r w:rsidRPr="00694754">
        <w:t>модуль № 5 «Классическая музыка»;</w:t>
      </w:r>
    </w:p>
    <w:p w14:paraId="61B5C071" w14:textId="77777777" w:rsidR="008E6CB0" w:rsidRPr="00694754" w:rsidRDefault="008E6CB0" w:rsidP="008E6CB0">
      <w:pPr>
        <w:spacing w:line="292" w:lineRule="auto"/>
      </w:pPr>
      <w:r w:rsidRPr="00694754">
        <w:t>модуль № 6 «Современная музыкальная культура»;</w:t>
      </w:r>
    </w:p>
    <w:p w14:paraId="14A4A37E" w14:textId="77777777" w:rsidR="008E6CB0" w:rsidRPr="00694754" w:rsidRDefault="008E6CB0" w:rsidP="008E6CB0">
      <w:pPr>
        <w:spacing w:line="292" w:lineRule="auto"/>
      </w:pPr>
      <w:r w:rsidRPr="00694754">
        <w:t>модуль № 7 «Музыка театра и кино»;</w:t>
      </w:r>
    </w:p>
    <w:p w14:paraId="0B20D698" w14:textId="77777777" w:rsidR="008E6CB0" w:rsidRPr="00694754" w:rsidRDefault="008E6CB0" w:rsidP="008E6CB0">
      <w:pPr>
        <w:spacing w:line="292" w:lineRule="auto"/>
      </w:pPr>
      <w:r w:rsidRPr="00694754">
        <w:t>модуль № 8 «Музыка в жизни человека».</w:t>
      </w:r>
    </w:p>
    <w:p w14:paraId="05D53314" w14:textId="4EEA2F54" w:rsidR="008E6CB0" w:rsidRDefault="008E6CB0" w:rsidP="008E6CB0">
      <w:pPr>
        <w:spacing w:line="292" w:lineRule="auto"/>
      </w:pPr>
      <w:r w:rsidRPr="00694754">
        <w:t xml:space="preserve"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</w:t>
      </w:r>
      <w:r w:rsidRPr="00694754">
        <w:lastRenderedPageBreak/>
        <w:t>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14:paraId="09269052" w14:textId="77777777" w:rsidR="00694754" w:rsidRPr="00694754" w:rsidRDefault="00694754" w:rsidP="008E6CB0">
      <w:pPr>
        <w:spacing w:line="292" w:lineRule="auto"/>
      </w:pPr>
    </w:p>
    <w:p w14:paraId="5F154009" w14:textId="6500D126" w:rsidR="008E6CB0" w:rsidRPr="00694754" w:rsidRDefault="008E6CB0" w:rsidP="008E6CB0">
      <w:pPr>
        <w:spacing w:line="292" w:lineRule="auto"/>
        <w:rPr>
          <w:b/>
          <w:bCs/>
        </w:rPr>
      </w:pPr>
      <w:r w:rsidRPr="00694754">
        <w:rPr>
          <w:b/>
          <w:bCs/>
        </w:rPr>
        <w:t xml:space="preserve">      Общее число часов, отведённых на изучение предмета «Музыка» в 1 классе составляет 33 часов (не менее 1 часа в неделю).</w:t>
      </w:r>
    </w:p>
    <w:p w14:paraId="0F91F727" w14:textId="77777777" w:rsidR="00180A1A" w:rsidRPr="00694754" w:rsidRDefault="00180A1A">
      <w:pPr>
        <w:spacing w:line="292" w:lineRule="auto"/>
        <w:sectPr w:rsidR="00180A1A" w:rsidRPr="00694754" w:rsidSect="008E6CB0">
          <w:pgSz w:w="11900" w:h="16840"/>
          <w:pgMar w:top="500" w:right="560" w:bottom="280" w:left="1276" w:header="720" w:footer="720" w:gutter="0"/>
          <w:cols w:space="720"/>
        </w:sectPr>
      </w:pPr>
    </w:p>
    <w:p w14:paraId="6DC33ACD" w14:textId="221F4019" w:rsidR="00180A1A" w:rsidRPr="00694754" w:rsidRDefault="00FF383D">
      <w:pPr>
        <w:pStyle w:val="1"/>
        <w:spacing w:before="66"/>
        <w:ind w:left="10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159BAF0" wp14:editId="581B15C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5946" id="Rectangle 9" o:spid="_x0000_s1026" style="position:absolute;margin-left:33.3pt;margin-top:22.9pt;width:528.1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ir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694754" w:rsidRPr="00694754">
        <w:rPr>
          <w:sz w:val="22"/>
          <w:szCs w:val="22"/>
        </w:rPr>
        <w:t>СОДЕРЖАНИЕ</w:t>
      </w:r>
      <w:r w:rsidR="00694754" w:rsidRPr="00694754">
        <w:rPr>
          <w:spacing w:val="-8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УЧЕБНОГО</w:t>
      </w:r>
      <w:r w:rsidR="00694754" w:rsidRPr="00694754">
        <w:rPr>
          <w:spacing w:val="-8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ПРЕДМЕТА</w:t>
      </w:r>
    </w:p>
    <w:p w14:paraId="75B3CE0B" w14:textId="77777777" w:rsidR="00180A1A" w:rsidRPr="00694754" w:rsidRDefault="00694754">
      <w:pPr>
        <w:spacing w:before="179"/>
        <w:ind w:left="286"/>
        <w:rPr>
          <w:b/>
        </w:rPr>
      </w:pPr>
      <w:r w:rsidRPr="00694754">
        <w:rPr>
          <w:b/>
        </w:rPr>
        <w:t>Модуль</w:t>
      </w:r>
      <w:r w:rsidRPr="00694754">
        <w:rPr>
          <w:b/>
          <w:spacing w:val="-5"/>
        </w:rPr>
        <w:t xml:space="preserve"> </w:t>
      </w:r>
      <w:r w:rsidRPr="00694754">
        <w:rPr>
          <w:b/>
        </w:rPr>
        <w:t>«МУЗЫКА</w:t>
      </w:r>
      <w:r w:rsidRPr="00694754">
        <w:rPr>
          <w:b/>
          <w:spacing w:val="-5"/>
        </w:rPr>
        <w:t xml:space="preserve"> </w:t>
      </w:r>
      <w:r w:rsidRPr="00694754">
        <w:rPr>
          <w:b/>
        </w:rPr>
        <w:t>В</w:t>
      </w:r>
      <w:r w:rsidRPr="00694754">
        <w:rPr>
          <w:b/>
          <w:spacing w:val="-5"/>
        </w:rPr>
        <w:t xml:space="preserve"> </w:t>
      </w:r>
      <w:r w:rsidRPr="00694754">
        <w:rPr>
          <w:b/>
        </w:rPr>
        <w:t>ЖИЗНИ</w:t>
      </w:r>
      <w:r w:rsidRPr="00694754">
        <w:rPr>
          <w:b/>
          <w:spacing w:val="-4"/>
        </w:rPr>
        <w:t xml:space="preserve"> </w:t>
      </w:r>
      <w:r w:rsidRPr="00694754">
        <w:rPr>
          <w:b/>
        </w:rPr>
        <w:t>ЧЕЛОВЕКА»</w:t>
      </w:r>
    </w:p>
    <w:p w14:paraId="0DF47AB4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Красота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и</w:t>
      </w:r>
      <w:r w:rsidRPr="00694754">
        <w:rPr>
          <w:i/>
          <w:spacing w:val="-2"/>
        </w:rPr>
        <w:t xml:space="preserve"> </w:t>
      </w:r>
      <w:r w:rsidRPr="00694754">
        <w:rPr>
          <w:i/>
        </w:rPr>
        <w:t>вдохновение.</w:t>
      </w:r>
    </w:p>
    <w:p w14:paraId="771404DC" w14:textId="77777777" w:rsidR="00180A1A" w:rsidRPr="00694754" w:rsidRDefault="00694754">
      <w:pPr>
        <w:pStyle w:val="a4"/>
        <w:spacing w:before="60" w:line="292" w:lineRule="auto"/>
        <w:ind w:right="308" w:firstLine="180"/>
        <w:rPr>
          <w:sz w:val="22"/>
          <w:szCs w:val="22"/>
        </w:rPr>
      </w:pPr>
      <w:r w:rsidRPr="00694754">
        <w:rPr>
          <w:sz w:val="22"/>
          <w:szCs w:val="22"/>
        </w:rPr>
        <w:t>Стремление человека к красоте Особое состояние — вдохновение. Музыка — возможность вместе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переживать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вдохновение,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наслаждаться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красотой.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единство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людей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—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хоровод.</w:t>
      </w:r>
    </w:p>
    <w:p w14:paraId="560B51F9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Музыкальные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пейзажи.</w:t>
      </w:r>
    </w:p>
    <w:p w14:paraId="0B54A696" w14:textId="77777777" w:rsidR="00180A1A" w:rsidRPr="00694754" w:rsidRDefault="00694754">
      <w:pPr>
        <w:pStyle w:val="a4"/>
        <w:spacing w:before="60" w:line="292" w:lineRule="auto"/>
        <w:ind w:right="477" w:firstLine="180"/>
        <w:rPr>
          <w:sz w:val="22"/>
          <w:szCs w:val="22"/>
        </w:rPr>
      </w:pPr>
      <w:r w:rsidRPr="00694754">
        <w:rPr>
          <w:sz w:val="22"/>
          <w:szCs w:val="22"/>
        </w:rPr>
        <w:t>Образы природы в музыке. Настроение музыкальных пейзажей. Чувства человека, любующегося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природой. Музыка — выражение глубоких чувств, тонких оттенков настроения, которые трудно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передать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словами.</w:t>
      </w:r>
    </w:p>
    <w:p w14:paraId="498775E6" w14:textId="77777777" w:rsidR="00180A1A" w:rsidRPr="00694754" w:rsidRDefault="00694754">
      <w:pPr>
        <w:spacing w:line="274" w:lineRule="exact"/>
        <w:ind w:left="286"/>
        <w:rPr>
          <w:i/>
        </w:rPr>
      </w:pPr>
      <w:r w:rsidRPr="00694754">
        <w:rPr>
          <w:i/>
        </w:rPr>
        <w:t>Музыкальные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портреты.</w:t>
      </w:r>
    </w:p>
    <w:p w14:paraId="6CC2D53D" w14:textId="77777777" w:rsidR="00180A1A" w:rsidRPr="00694754" w:rsidRDefault="00694754">
      <w:pPr>
        <w:pStyle w:val="a4"/>
        <w:spacing w:before="60" w:line="292" w:lineRule="auto"/>
        <w:ind w:right="360" w:firstLine="180"/>
        <w:rPr>
          <w:sz w:val="22"/>
          <w:szCs w:val="22"/>
        </w:rPr>
      </w:pPr>
      <w:r w:rsidRPr="00694754">
        <w:rPr>
          <w:sz w:val="22"/>
          <w:szCs w:val="22"/>
        </w:rPr>
        <w:t>Музыка, передающая образ человека, его походку, движения, характер, манеру речи. «Портреты»,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выраженные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музыкальных интонациях.</w:t>
      </w:r>
    </w:p>
    <w:p w14:paraId="097B7974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Какой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же</w:t>
      </w:r>
      <w:r w:rsidRPr="00694754">
        <w:rPr>
          <w:i/>
          <w:spacing w:val="-2"/>
        </w:rPr>
        <w:t xml:space="preserve"> </w:t>
      </w:r>
      <w:r w:rsidRPr="00694754">
        <w:rPr>
          <w:i/>
        </w:rPr>
        <w:t>праздник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без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музыки?</w:t>
      </w:r>
    </w:p>
    <w:p w14:paraId="60EF0705" w14:textId="77777777" w:rsidR="00180A1A" w:rsidRPr="00694754" w:rsidRDefault="00694754">
      <w:pPr>
        <w:pStyle w:val="a4"/>
        <w:spacing w:before="60" w:line="292" w:lineRule="auto"/>
        <w:ind w:right="737" w:firstLine="180"/>
        <w:rPr>
          <w:sz w:val="22"/>
          <w:szCs w:val="22"/>
        </w:rPr>
      </w:pPr>
      <w:r w:rsidRPr="00694754">
        <w:rPr>
          <w:sz w:val="22"/>
          <w:szCs w:val="22"/>
        </w:rPr>
        <w:t>Музыка, создающая настроение праздника. Музыка в цирке, на уличном шествии, спортивном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празднике.</w:t>
      </w:r>
    </w:p>
    <w:p w14:paraId="4CED2747" w14:textId="77777777" w:rsidR="00180A1A" w:rsidRPr="00694754" w:rsidRDefault="00694754">
      <w:pPr>
        <w:spacing w:line="275" w:lineRule="exact"/>
        <w:ind w:left="286"/>
      </w:pPr>
      <w:r w:rsidRPr="00694754">
        <w:rPr>
          <w:i/>
        </w:rPr>
        <w:t>Музыка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на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войне,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музыка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о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войне</w:t>
      </w:r>
      <w:r w:rsidRPr="00694754">
        <w:t>.</w:t>
      </w:r>
    </w:p>
    <w:p w14:paraId="4108AE2D" w14:textId="77777777" w:rsidR="00180A1A" w:rsidRPr="00694754" w:rsidRDefault="00694754">
      <w:pPr>
        <w:pStyle w:val="a4"/>
        <w:spacing w:before="60" w:line="292" w:lineRule="auto"/>
        <w:ind w:right="1004" w:firstLine="180"/>
        <w:rPr>
          <w:sz w:val="22"/>
          <w:szCs w:val="22"/>
        </w:rPr>
      </w:pPr>
      <w:r w:rsidRPr="00694754">
        <w:rPr>
          <w:sz w:val="22"/>
          <w:szCs w:val="22"/>
        </w:rPr>
        <w:t>Военная тема в музыкальном искусстве. Военные песни, марши, интонации, ритмы, тембры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(призывная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кварта,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пунктирный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ритм, тембры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малого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барабана, трубы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т.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д.)</w:t>
      </w:r>
    </w:p>
    <w:p w14:paraId="050ED6F5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«НАРОДНАЯ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РОССИИ»</w:t>
      </w:r>
    </w:p>
    <w:p w14:paraId="255929FB" w14:textId="77777777" w:rsidR="00180A1A" w:rsidRPr="00694754" w:rsidRDefault="00694754">
      <w:pPr>
        <w:spacing w:before="60"/>
        <w:ind w:left="286"/>
      </w:pPr>
      <w:r w:rsidRPr="00694754">
        <w:rPr>
          <w:i/>
        </w:rPr>
        <w:t>Край,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в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котором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ты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живёшь</w:t>
      </w:r>
      <w:r w:rsidRPr="00694754">
        <w:t>.</w:t>
      </w:r>
    </w:p>
    <w:p w14:paraId="68AC45C4" w14:textId="77777777" w:rsidR="00180A1A" w:rsidRPr="00694754" w:rsidRDefault="00694754">
      <w:pPr>
        <w:pStyle w:val="a4"/>
        <w:spacing w:before="61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Музыкальные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традиции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малой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Родины.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Песни,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обряды,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инструменты</w:t>
      </w:r>
    </w:p>
    <w:p w14:paraId="33FD6A43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Русский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фольклор.</w:t>
      </w:r>
    </w:p>
    <w:p w14:paraId="1BE2620F" w14:textId="77777777" w:rsidR="00180A1A" w:rsidRPr="00694754" w:rsidRDefault="00694754">
      <w:pPr>
        <w:pStyle w:val="a4"/>
        <w:spacing w:before="60" w:line="292" w:lineRule="auto"/>
        <w:ind w:right="532" w:firstLine="180"/>
        <w:rPr>
          <w:sz w:val="22"/>
          <w:szCs w:val="22"/>
        </w:rPr>
      </w:pPr>
      <w:r w:rsidRPr="00694754">
        <w:rPr>
          <w:sz w:val="22"/>
          <w:szCs w:val="22"/>
        </w:rPr>
        <w:t>Русские народные песни (трудовые, солдатские, хороводные и др.). Детский фольклор (игровые,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заклички,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потешки,</w:t>
      </w:r>
      <w:r w:rsidRPr="00694754">
        <w:rPr>
          <w:spacing w:val="3"/>
          <w:sz w:val="22"/>
          <w:szCs w:val="22"/>
        </w:rPr>
        <w:t xml:space="preserve"> </w:t>
      </w:r>
      <w:r w:rsidRPr="00694754">
        <w:rPr>
          <w:sz w:val="22"/>
          <w:szCs w:val="22"/>
        </w:rPr>
        <w:t>считалки, прибаутки)</w:t>
      </w:r>
    </w:p>
    <w:p w14:paraId="56D8AB7F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Русские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народные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музыкальные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инструменты.</w:t>
      </w:r>
    </w:p>
    <w:p w14:paraId="5137FD01" w14:textId="77777777" w:rsidR="00180A1A" w:rsidRPr="00694754" w:rsidRDefault="00694754">
      <w:pPr>
        <w:pStyle w:val="a4"/>
        <w:spacing w:before="60" w:line="292" w:lineRule="auto"/>
        <w:ind w:right="1160" w:firstLine="180"/>
        <w:rPr>
          <w:sz w:val="22"/>
          <w:szCs w:val="22"/>
        </w:rPr>
      </w:pPr>
      <w:r w:rsidRPr="00694754">
        <w:rPr>
          <w:sz w:val="22"/>
          <w:szCs w:val="22"/>
        </w:rPr>
        <w:t>Народные музыкальные инструменты (балалайка, рожок, свирель, гусли, гармонь, ложки).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Инструментальные</w:t>
      </w:r>
      <w:r w:rsidRPr="00694754">
        <w:rPr>
          <w:spacing w:val="2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наигрыши.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Плясовые мелодии.</w:t>
      </w:r>
    </w:p>
    <w:p w14:paraId="6BF1EF58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Сказки,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мифы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и</w:t>
      </w:r>
      <w:r w:rsidRPr="00694754">
        <w:rPr>
          <w:i/>
          <w:spacing w:val="-2"/>
        </w:rPr>
        <w:t xml:space="preserve"> </w:t>
      </w:r>
      <w:r w:rsidRPr="00694754">
        <w:rPr>
          <w:i/>
        </w:rPr>
        <w:t>легенды</w:t>
      </w:r>
    </w:p>
    <w:p w14:paraId="3B77F6F5" w14:textId="77777777" w:rsidR="00180A1A" w:rsidRPr="00694754" w:rsidRDefault="00694754">
      <w:pPr>
        <w:pStyle w:val="a4"/>
        <w:spacing w:before="60" w:line="292" w:lineRule="auto"/>
        <w:ind w:right="100" w:firstLine="180"/>
        <w:rPr>
          <w:sz w:val="22"/>
          <w:szCs w:val="22"/>
        </w:rPr>
      </w:pPr>
      <w:r w:rsidRPr="00694754">
        <w:rPr>
          <w:sz w:val="22"/>
          <w:szCs w:val="22"/>
        </w:rPr>
        <w:t>Народные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сказители.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Русские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сказания,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былины.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Эпос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народов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России2.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Сказки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легенды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музыке</w:t>
      </w:r>
      <w:r w:rsidRPr="00694754">
        <w:rPr>
          <w:spacing w:val="5"/>
          <w:sz w:val="22"/>
          <w:szCs w:val="22"/>
        </w:rPr>
        <w:t xml:space="preserve"> </w:t>
      </w:r>
      <w:r w:rsidRPr="00694754">
        <w:rPr>
          <w:sz w:val="22"/>
          <w:szCs w:val="22"/>
        </w:rPr>
        <w:t>и музыкантах</w:t>
      </w:r>
    </w:p>
    <w:p w14:paraId="0449F5BE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Mодуль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«МУЗЫКАЛЬНАЯ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ГРАМОТА»</w:t>
      </w:r>
    </w:p>
    <w:p w14:paraId="24651A3F" w14:textId="77777777" w:rsidR="00180A1A" w:rsidRPr="00694754" w:rsidRDefault="00694754">
      <w:pPr>
        <w:spacing w:before="60"/>
        <w:ind w:left="286"/>
      </w:pPr>
      <w:r w:rsidRPr="00694754">
        <w:rPr>
          <w:i/>
        </w:rPr>
        <w:t>Весь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мир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звучит</w:t>
      </w:r>
      <w:r w:rsidRPr="00694754">
        <w:t>.</w:t>
      </w:r>
    </w:p>
    <w:p w14:paraId="55AC9A68" w14:textId="77777777" w:rsidR="00180A1A" w:rsidRPr="00694754" w:rsidRDefault="00694754">
      <w:pPr>
        <w:pStyle w:val="a4"/>
        <w:spacing w:before="60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Звуки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шумовые.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Свойства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звука: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высота,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громкость,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длительность,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тембр.</w:t>
      </w:r>
    </w:p>
    <w:p w14:paraId="59AC7879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Звукоряд.</w:t>
      </w:r>
    </w:p>
    <w:p w14:paraId="48969AFD" w14:textId="77777777" w:rsidR="00180A1A" w:rsidRPr="00694754" w:rsidRDefault="00694754">
      <w:pPr>
        <w:pStyle w:val="a4"/>
        <w:spacing w:before="60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Нотный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стан,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скрипичный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ключ.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Ноты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первой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октавы</w:t>
      </w:r>
    </w:p>
    <w:p w14:paraId="54C4BE5D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Ритм.</w:t>
      </w:r>
    </w:p>
    <w:p w14:paraId="1AC7E98D" w14:textId="77777777" w:rsidR="00180A1A" w:rsidRPr="00694754" w:rsidRDefault="00694754">
      <w:pPr>
        <w:pStyle w:val="a4"/>
        <w:spacing w:before="61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Звуки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длинные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короткие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(восьмые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четвертные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длительности),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такт,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тактовая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черта</w:t>
      </w:r>
    </w:p>
    <w:p w14:paraId="0257920E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Ритмический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рисунок.</w:t>
      </w:r>
    </w:p>
    <w:p w14:paraId="748ACFAA" w14:textId="77777777" w:rsidR="00180A1A" w:rsidRPr="00694754" w:rsidRDefault="00694754">
      <w:pPr>
        <w:pStyle w:val="a4"/>
        <w:spacing w:before="60" w:line="292" w:lineRule="auto"/>
        <w:ind w:right="919" w:firstLine="180"/>
        <w:rPr>
          <w:sz w:val="22"/>
          <w:szCs w:val="22"/>
        </w:rPr>
      </w:pPr>
      <w:r w:rsidRPr="00694754">
        <w:rPr>
          <w:sz w:val="22"/>
          <w:szCs w:val="22"/>
        </w:rPr>
        <w:t>Длительности половинная, целая, шестнадцатые. Паузы. Ритмические рисунки. Ритмическая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партитура.</w:t>
      </w:r>
    </w:p>
    <w:p w14:paraId="0C4DAFE3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Высота</w:t>
      </w:r>
      <w:r w:rsidRPr="00694754">
        <w:rPr>
          <w:i/>
          <w:spacing w:val="-9"/>
        </w:rPr>
        <w:t xml:space="preserve"> </w:t>
      </w:r>
      <w:r w:rsidRPr="00694754">
        <w:rPr>
          <w:i/>
        </w:rPr>
        <w:t>звуков.</w:t>
      </w:r>
    </w:p>
    <w:p w14:paraId="1B615D13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Регистры.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Ноты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певческого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диапазона.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Расположение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нот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клавиатуре.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Знаки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альтерации.(диезы,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бемоли,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бекары).</w:t>
      </w:r>
    </w:p>
    <w:p w14:paraId="013C71EE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"КЛАССИЧЕСКАЯ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МУЗЫКА"</w:t>
      </w:r>
    </w:p>
    <w:p w14:paraId="1066CB62" w14:textId="77777777" w:rsidR="00180A1A" w:rsidRPr="00694754" w:rsidRDefault="00694754">
      <w:pPr>
        <w:spacing w:before="66"/>
        <w:ind w:left="286"/>
        <w:rPr>
          <w:i/>
        </w:rPr>
      </w:pPr>
      <w:r w:rsidRPr="00694754">
        <w:rPr>
          <w:i/>
        </w:rPr>
        <w:t>Композиторы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—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детям.</w:t>
      </w:r>
    </w:p>
    <w:p w14:paraId="52951740" w14:textId="77777777" w:rsidR="00180A1A" w:rsidRPr="00694754" w:rsidRDefault="00694754">
      <w:pPr>
        <w:pStyle w:val="a4"/>
        <w:spacing w:before="60" w:line="292" w:lineRule="auto"/>
        <w:ind w:right="788" w:firstLine="180"/>
        <w:rPr>
          <w:sz w:val="22"/>
          <w:szCs w:val="22"/>
        </w:rPr>
      </w:pPr>
      <w:r w:rsidRPr="00694754">
        <w:rPr>
          <w:sz w:val="22"/>
          <w:szCs w:val="22"/>
        </w:rPr>
        <w:t>Детская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П.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Чайковского,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С.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Прокофьева,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Д.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Б.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Кабалевского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др.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Понятие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жанра.Песня,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танец, марш</w:t>
      </w:r>
    </w:p>
    <w:p w14:paraId="3CA9CDA0" w14:textId="77777777" w:rsidR="00180A1A" w:rsidRPr="00694754" w:rsidRDefault="00694754">
      <w:pPr>
        <w:spacing w:line="275" w:lineRule="exact"/>
        <w:ind w:left="286"/>
      </w:pPr>
      <w:r w:rsidRPr="00694754">
        <w:rPr>
          <w:i/>
        </w:rPr>
        <w:t>Оркестр</w:t>
      </w:r>
      <w:r w:rsidRPr="00694754">
        <w:t>.</w:t>
      </w:r>
    </w:p>
    <w:p w14:paraId="59424D56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Оркестр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—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большой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коллектив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музыкантов.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Дирижёр,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партитура,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репетиция.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концерта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—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lastRenderedPageBreak/>
        <w:t>соревнование солиста с оркестром.</w:t>
      </w:r>
    </w:p>
    <w:p w14:paraId="5F9DD0C1" w14:textId="77777777" w:rsidR="00180A1A" w:rsidRPr="00694754" w:rsidRDefault="00694754">
      <w:pPr>
        <w:spacing w:line="275" w:lineRule="exact"/>
        <w:ind w:left="286"/>
      </w:pPr>
      <w:r w:rsidRPr="00694754">
        <w:rPr>
          <w:i/>
        </w:rPr>
        <w:t>Музыкальные</w:t>
      </w:r>
      <w:r w:rsidRPr="00694754">
        <w:rPr>
          <w:i/>
          <w:spacing w:val="-7"/>
        </w:rPr>
        <w:t xml:space="preserve"> </w:t>
      </w:r>
      <w:r w:rsidRPr="00694754">
        <w:rPr>
          <w:i/>
        </w:rPr>
        <w:t>инструменты.</w:t>
      </w:r>
      <w:r w:rsidRPr="00694754">
        <w:rPr>
          <w:i/>
          <w:spacing w:val="-7"/>
        </w:rPr>
        <w:t xml:space="preserve"> </w:t>
      </w:r>
      <w:r w:rsidRPr="00694754">
        <w:rPr>
          <w:i/>
        </w:rPr>
        <w:t>Фортепиано</w:t>
      </w:r>
      <w:r w:rsidRPr="00694754">
        <w:t>.</w:t>
      </w:r>
    </w:p>
    <w:p w14:paraId="445E6743" w14:textId="77777777" w:rsidR="00180A1A" w:rsidRPr="00694754" w:rsidRDefault="00694754">
      <w:pPr>
        <w:pStyle w:val="a4"/>
        <w:spacing w:before="60" w:line="292" w:lineRule="auto"/>
        <w:ind w:right="788" w:firstLine="180"/>
        <w:rPr>
          <w:sz w:val="22"/>
          <w:szCs w:val="22"/>
        </w:rPr>
      </w:pPr>
      <w:r w:rsidRPr="00694754">
        <w:rPr>
          <w:sz w:val="22"/>
          <w:szCs w:val="22"/>
        </w:rPr>
        <w:t>Рояль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пианино.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История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изобретения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фортепиано,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«секрет»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названия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(форте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+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пиано).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«Предки»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 «наследники»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фортепиано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(клавесин, синтезатор).</w:t>
      </w:r>
    </w:p>
    <w:p w14:paraId="74AC456F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Музыкальные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инструменты.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Флейта.</w:t>
      </w:r>
    </w:p>
    <w:p w14:paraId="0FF0BA33" w14:textId="77777777" w:rsidR="00180A1A" w:rsidRPr="00694754" w:rsidRDefault="00694754">
      <w:pPr>
        <w:pStyle w:val="a4"/>
        <w:spacing w:before="60" w:line="292" w:lineRule="auto"/>
        <w:ind w:right="1056" w:firstLine="180"/>
        <w:rPr>
          <w:sz w:val="22"/>
          <w:szCs w:val="22"/>
        </w:rPr>
      </w:pPr>
      <w:r w:rsidRPr="00694754">
        <w:rPr>
          <w:sz w:val="22"/>
          <w:szCs w:val="22"/>
        </w:rPr>
        <w:t>Предки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современной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флейты.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Легенда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нимфе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Сиринкс.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для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флейты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соло,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флейты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сопровождении фортепиано, оркестра.</w:t>
      </w:r>
    </w:p>
    <w:p w14:paraId="2123E835" w14:textId="77777777" w:rsidR="00180A1A" w:rsidRPr="00694754" w:rsidRDefault="00694754">
      <w:pPr>
        <w:spacing w:line="275" w:lineRule="exact"/>
        <w:ind w:left="286"/>
      </w:pPr>
      <w:r w:rsidRPr="00694754">
        <w:rPr>
          <w:i/>
        </w:rPr>
        <w:t>Музыкальные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инструменты.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Скрипка,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виолончель</w:t>
      </w:r>
      <w:r w:rsidRPr="00694754">
        <w:t>.</w:t>
      </w:r>
    </w:p>
    <w:p w14:paraId="798FFD23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Певучесть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тембров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струнных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смычковых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инструментов.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Композиторы,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сочинявшие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скрипичную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музыку.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Знаменитые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исполнители, мастера,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изготавливавшие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инструменты.</w:t>
      </w:r>
    </w:p>
    <w:p w14:paraId="23EF1749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"ДУХОВНАЯ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МУЗЫКА"</w:t>
      </w:r>
    </w:p>
    <w:p w14:paraId="265D10D5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Песни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верующих.</w:t>
      </w:r>
    </w:p>
    <w:p w14:paraId="5B5B6F87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Молитва,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хорал,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песнопение,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духовный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стих.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духовной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творчестве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композиторов-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классиков.</w:t>
      </w:r>
    </w:p>
    <w:p w14:paraId="5DD27811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"МУЗЫКА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НАРОДОВ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МИРА"</w:t>
      </w:r>
    </w:p>
    <w:p w14:paraId="6E54FED6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Музыка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наших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соседей.</w:t>
      </w:r>
    </w:p>
    <w:p w14:paraId="4DC14FB4" w14:textId="77777777" w:rsidR="00180A1A" w:rsidRPr="00694754" w:rsidRDefault="00694754">
      <w:pPr>
        <w:pStyle w:val="a4"/>
        <w:spacing w:before="60" w:line="292" w:lineRule="auto"/>
        <w:ind w:right="706" w:firstLine="180"/>
        <w:rPr>
          <w:sz w:val="22"/>
          <w:szCs w:val="22"/>
        </w:rPr>
      </w:pPr>
      <w:r w:rsidRPr="00694754">
        <w:rPr>
          <w:sz w:val="22"/>
          <w:szCs w:val="22"/>
        </w:rPr>
        <w:t>Фольклор и музыкальные традиции Белоруссии, Украины, Прибалтики (песни, танцы, обычаи,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</w:t>
      </w:r>
      <w:r w:rsidRPr="00694754">
        <w:rPr>
          <w:spacing w:val="3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инструменты).</w:t>
      </w:r>
    </w:p>
    <w:p w14:paraId="0C1B7EE4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"МУЗЫКА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ТЕАТРА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КИНО"</w:t>
      </w:r>
    </w:p>
    <w:p w14:paraId="15DFA3C8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Музыкальная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сказка</w:t>
      </w:r>
      <w:r w:rsidRPr="00694754">
        <w:rPr>
          <w:i/>
          <w:spacing w:val="1"/>
        </w:rPr>
        <w:t xml:space="preserve"> </w:t>
      </w:r>
      <w:r w:rsidRPr="00694754">
        <w:rPr>
          <w:i/>
        </w:rPr>
        <w:t>на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сцене,</w:t>
      </w:r>
      <w:r w:rsidRPr="00694754">
        <w:rPr>
          <w:i/>
          <w:spacing w:val="-2"/>
        </w:rPr>
        <w:t xml:space="preserve"> </w:t>
      </w:r>
      <w:r w:rsidRPr="00694754">
        <w:rPr>
          <w:i/>
        </w:rPr>
        <w:t>на</w:t>
      </w:r>
      <w:r w:rsidRPr="00694754">
        <w:rPr>
          <w:i/>
          <w:spacing w:val="-3"/>
        </w:rPr>
        <w:t xml:space="preserve"> </w:t>
      </w:r>
      <w:r w:rsidRPr="00694754">
        <w:rPr>
          <w:i/>
        </w:rPr>
        <w:t>экране.</w:t>
      </w:r>
    </w:p>
    <w:p w14:paraId="3F9AF6EA" w14:textId="77777777" w:rsidR="00180A1A" w:rsidRPr="00694754" w:rsidRDefault="00694754">
      <w:pPr>
        <w:pStyle w:val="a4"/>
        <w:spacing w:before="61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Характеры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персонажей,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отражённые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музыке.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Тембр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голоса.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Соло.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ансамбль.</w:t>
      </w:r>
    </w:p>
    <w:p w14:paraId="36FF3EE2" w14:textId="77777777" w:rsidR="00180A1A" w:rsidRPr="00694754" w:rsidRDefault="00180A1A">
      <w:pPr>
        <w:sectPr w:rsidR="00180A1A" w:rsidRPr="00694754">
          <w:pgSz w:w="11900" w:h="16840"/>
          <w:pgMar w:top="520" w:right="560" w:bottom="280" w:left="560" w:header="720" w:footer="720" w:gutter="0"/>
          <w:cols w:space="720"/>
        </w:sectPr>
      </w:pPr>
    </w:p>
    <w:p w14:paraId="791C2FB3" w14:textId="06AF83E4" w:rsidR="00180A1A" w:rsidRPr="00694754" w:rsidRDefault="00FF383D">
      <w:pPr>
        <w:pStyle w:val="1"/>
        <w:spacing w:before="66"/>
        <w:ind w:left="10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655445" wp14:editId="0860DA9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7519" id="Rectangle 10" o:spid="_x0000_s1026" style="position:absolute;margin-left:33.3pt;margin-top:22.9pt;width:528.1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IUdA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694754" w:rsidRPr="00694754">
        <w:rPr>
          <w:sz w:val="22"/>
          <w:szCs w:val="22"/>
        </w:rPr>
        <w:t>ПЛАНИРУЕМЫЕ</w:t>
      </w:r>
      <w:r w:rsidR="00694754" w:rsidRPr="00694754">
        <w:rPr>
          <w:spacing w:val="-11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ОБРАЗОВАТЕЛЬНЫЕ</w:t>
      </w:r>
      <w:r w:rsidR="00694754" w:rsidRPr="00694754">
        <w:rPr>
          <w:spacing w:val="-11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РЕЗУЛЬТАТЫ</w:t>
      </w:r>
    </w:p>
    <w:p w14:paraId="495EF0CB" w14:textId="77777777" w:rsidR="00180A1A" w:rsidRPr="00694754" w:rsidRDefault="00694754">
      <w:pPr>
        <w:pStyle w:val="a4"/>
        <w:spacing w:before="179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Специфика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эстетического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содержания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предмета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«Музыка»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обусловливает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тесное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взаимодействие,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смысловое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единство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трёх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групп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результатов: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личностных,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метапредметных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предметных.</w:t>
      </w:r>
    </w:p>
    <w:p w14:paraId="5A4884DF" w14:textId="77777777" w:rsidR="00180A1A" w:rsidRPr="00694754" w:rsidRDefault="00694754">
      <w:pPr>
        <w:pStyle w:val="1"/>
        <w:spacing w:before="191"/>
        <w:ind w:left="106"/>
        <w:rPr>
          <w:sz w:val="22"/>
          <w:szCs w:val="22"/>
        </w:rPr>
      </w:pPr>
      <w:r w:rsidRPr="00694754">
        <w:rPr>
          <w:sz w:val="22"/>
          <w:szCs w:val="22"/>
        </w:rPr>
        <w:t>ЛИЧНОСТНЫЕ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РЕЗУЛЬТАТЫ</w:t>
      </w:r>
    </w:p>
    <w:p w14:paraId="2B1E32C8" w14:textId="77777777" w:rsidR="00180A1A" w:rsidRPr="00694754" w:rsidRDefault="00694754">
      <w:pPr>
        <w:pStyle w:val="a4"/>
        <w:spacing w:before="156" w:line="292" w:lineRule="auto"/>
        <w:ind w:right="146" w:firstLine="180"/>
        <w:rPr>
          <w:sz w:val="22"/>
          <w:szCs w:val="22"/>
        </w:rPr>
      </w:pPr>
      <w:r w:rsidRPr="00694754">
        <w:rPr>
          <w:sz w:val="22"/>
          <w:szCs w:val="22"/>
        </w:rPr>
        <w:t>Личностные результаты освоения рабочей программы по музыке для начального общего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образования достигаются во взаимодействии учебной и воспитательной работы, урочной и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внеурочной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деятельности.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Они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должны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отражать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готовность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обучающихся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руководствоваться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системой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позитивных ценностных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ориентаций, в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том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числе 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части:</w:t>
      </w:r>
    </w:p>
    <w:p w14:paraId="408EFF58" w14:textId="77777777" w:rsidR="00180A1A" w:rsidRPr="00694754" w:rsidRDefault="00694754">
      <w:pPr>
        <w:pStyle w:val="2"/>
        <w:rPr>
          <w:sz w:val="22"/>
          <w:szCs w:val="22"/>
        </w:rPr>
      </w:pPr>
      <w:r w:rsidRPr="00694754">
        <w:rPr>
          <w:sz w:val="22"/>
          <w:szCs w:val="22"/>
        </w:rPr>
        <w:t>Гражданско-патриотического</w:t>
      </w:r>
      <w:r w:rsidRPr="00694754">
        <w:rPr>
          <w:spacing w:val="-11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воспитания:</w:t>
      </w:r>
    </w:p>
    <w:p w14:paraId="48E6A0E5" w14:textId="77777777" w:rsidR="00180A1A" w:rsidRPr="00694754" w:rsidRDefault="00694754">
      <w:pPr>
        <w:pStyle w:val="a4"/>
        <w:spacing w:before="60" w:line="292" w:lineRule="auto"/>
        <w:ind w:right="162" w:firstLine="180"/>
        <w:rPr>
          <w:sz w:val="22"/>
          <w:szCs w:val="22"/>
        </w:rPr>
      </w:pPr>
      <w:r w:rsidRPr="00694754">
        <w:rPr>
          <w:sz w:val="22"/>
          <w:szCs w:val="22"/>
        </w:rPr>
        <w:t>осознание российской гражданской идентичности; знание Гимна России и традиций его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исполнения, уважение музыкальных символов и традиций республик Российской Федерации;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проявление интереса к освоению музыкальных традиций своего края, музыкальной культуры народов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России; уважение к достижениям отечественных мастеров культуры; стремление участвовать в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творческой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жизни своей школы, города,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республики.</w:t>
      </w:r>
    </w:p>
    <w:p w14:paraId="52B7476F" w14:textId="77777777" w:rsidR="00180A1A" w:rsidRPr="00694754" w:rsidRDefault="00694754">
      <w:pPr>
        <w:pStyle w:val="2"/>
        <w:spacing w:line="273" w:lineRule="exact"/>
        <w:rPr>
          <w:sz w:val="22"/>
          <w:szCs w:val="22"/>
        </w:rPr>
      </w:pPr>
      <w:r w:rsidRPr="00694754">
        <w:rPr>
          <w:sz w:val="22"/>
          <w:szCs w:val="22"/>
        </w:rPr>
        <w:t>Духовно-нравственного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воспитания:</w:t>
      </w:r>
    </w:p>
    <w:p w14:paraId="5C3C49C9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признание индивидуальности каждого человека; проявление сопереживания, уважения и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доброжелательности;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готовность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придерживаться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принципов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взаимопомощи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творческого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сотрудничества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процессе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непосредственной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музыкальной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учебной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деятельности.</w:t>
      </w:r>
    </w:p>
    <w:p w14:paraId="0FE78368" w14:textId="77777777" w:rsidR="00180A1A" w:rsidRPr="00694754" w:rsidRDefault="00694754">
      <w:pPr>
        <w:pStyle w:val="2"/>
        <w:rPr>
          <w:sz w:val="22"/>
          <w:szCs w:val="22"/>
        </w:rPr>
      </w:pPr>
      <w:r w:rsidRPr="00694754">
        <w:rPr>
          <w:sz w:val="22"/>
          <w:szCs w:val="22"/>
        </w:rPr>
        <w:t>Эстетического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воспитания:</w:t>
      </w:r>
    </w:p>
    <w:p w14:paraId="3FA8E906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восприимчивость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различным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видам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искусства,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музыкальным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традициям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творчеству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своего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других народов; умение видеть прекрасное в жизни, наслаждаться красотой; стремление к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самовыражению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разных видах искусства.</w:t>
      </w:r>
    </w:p>
    <w:p w14:paraId="4E006684" w14:textId="77777777" w:rsidR="00180A1A" w:rsidRPr="00694754" w:rsidRDefault="00694754">
      <w:pPr>
        <w:pStyle w:val="2"/>
        <w:rPr>
          <w:sz w:val="22"/>
          <w:szCs w:val="22"/>
        </w:rPr>
      </w:pPr>
      <w:r w:rsidRPr="00694754">
        <w:rPr>
          <w:sz w:val="22"/>
          <w:szCs w:val="22"/>
        </w:rPr>
        <w:t>Ценности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научного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познания:</w:t>
      </w:r>
    </w:p>
    <w:p w14:paraId="0069BFE8" w14:textId="77777777" w:rsidR="00180A1A" w:rsidRPr="00694754" w:rsidRDefault="00694754">
      <w:pPr>
        <w:pStyle w:val="a4"/>
        <w:spacing w:before="60" w:line="292" w:lineRule="auto"/>
        <w:ind w:right="146" w:firstLine="180"/>
        <w:rPr>
          <w:sz w:val="22"/>
          <w:szCs w:val="22"/>
        </w:rPr>
      </w:pPr>
      <w:r w:rsidRPr="00694754">
        <w:rPr>
          <w:sz w:val="22"/>
          <w:szCs w:val="22"/>
        </w:rPr>
        <w:t>первоначальные представления о единстве и особенностях художественной и научной картины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мира;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познавательные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интересы,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активность,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инициативность,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любознательность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самостоятельность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познании.</w:t>
      </w:r>
    </w:p>
    <w:p w14:paraId="73F3D49C" w14:textId="77777777" w:rsidR="00180A1A" w:rsidRPr="00694754" w:rsidRDefault="00694754">
      <w:pPr>
        <w:pStyle w:val="2"/>
        <w:rPr>
          <w:sz w:val="22"/>
          <w:szCs w:val="22"/>
        </w:rPr>
      </w:pPr>
      <w:r w:rsidRPr="00694754">
        <w:rPr>
          <w:sz w:val="22"/>
          <w:szCs w:val="22"/>
        </w:rPr>
        <w:t>Физического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воспитания,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формирования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культуры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здоровья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эмоционального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благополучия:</w:t>
      </w:r>
    </w:p>
    <w:p w14:paraId="6C3060C1" w14:textId="77777777" w:rsidR="00180A1A" w:rsidRPr="00694754" w:rsidRDefault="00694754">
      <w:pPr>
        <w:pStyle w:val="a4"/>
        <w:spacing w:before="60" w:line="292" w:lineRule="auto"/>
        <w:ind w:right="100" w:firstLine="180"/>
        <w:rPr>
          <w:sz w:val="22"/>
          <w:szCs w:val="22"/>
        </w:rPr>
      </w:pPr>
      <w:r w:rsidRPr="00694754">
        <w:rPr>
          <w:sz w:val="22"/>
          <w:szCs w:val="22"/>
        </w:rPr>
        <w:t>соблюдение правил здорового и безопасного (для себя и других людей) образа жизни в окружающей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среде; бережное отношение к физиологическим системам организма, задействованным в музыкально-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исполнительской деятельности (дыхание, артикуляция, музыкальный слух, голос); профилактика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умственного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физического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утомления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использованием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возможностей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музыкотерапии.</w:t>
      </w:r>
    </w:p>
    <w:p w14:paraId="16FCAC8D" w14:textId="77777777" w:rsidR="00180A1A" w:rsidRPr="00694754" w:rsidRDefault="00694754">
      <w:pPr>
        <w:pStyle w:val="2"/>
        <w:rPr>
          <w:sz w:val="22"/>
          <w:szCs w:val="22"/>
        </w:rPr>
      </w:pPr>
      <w:r w:rsidRPr="00694754">
        <w:rPr>
          <w:sz w:val="22"/>
          <w:szCs w:val="22"/>
        </w:rPr>
        <w:t>Трудового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воспитания:</w:t>
      </w:r>
    </w:p>
    <w:p w14:paraId="76744801" w14:textId="77777777" w:rsidR="00180A1A" w:rsidRPr="00694754" w:rsidRDefault="00694754">
      <w:pPr>
        <w:pStyle w:val="a4"/>
        <w:spacing w:before="60" w:line="292" w:lineRule="auto"/>
        <w:ind w:right="417" w:firstLine="180"/>
        <w:rPr>
          <w:sz w:val="22"/>
          <w:szCs w:val="22"/>
        </w:rPr>
      </w:pPr>
      <w:r w:rsidRPr="00694754">
        <w:rPr>
          <w:sz w:val="22"/>
          <w:szCs w:val="22"/>
        </w:rPr>
        <w:t>установка на посильное активное участие в практической деятельности; трудолюбие в учёбе,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настойчивость в достижении поставленных целей; интерес к практическому изучению профессий в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сфере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культуры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искусства;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уважение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труду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результатам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трудовой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деятельности.</w:t>
      </w:r>
    </w:p>
    <w:p w14:paraId="65FB43B3" w14:textId="77777777" w:rsidR="00180A1A" w:rsidRPr="00694754" w:rsidRDefault="00694754">
      <w:pPr>
        <w:pStyle w:val="2"/>
        <w:rPr>
          <w:sz w:val="22"/>
          <w:szCs w:val="22"/>
        </w:rPr>
      </w:pPr>
      <w:r w:rsidRPr="00694754">
        <w:rPr>
          <w:sz w:val="22"/>
          <w:szCs w:val="22"/>
        </w:rPr>
        <w:t>Экологического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воспитания:</w:t>
      </w:r>
    </w:p>
    <w:p w14:paraId="7361153F" w14:textId="77777777" w:rsidR="00180A1A" w:rsidRPr="00694754" w:rsidRDefault="00694754">
      <w:pPr>
        <w:pStyle w:val="a4"/>
        <w:spacing w:before="61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бережное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отношение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природе;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неприятие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действий,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приносящих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ей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вред.</w:t>
      </w:r>
    </w:p>
    <w:p w14:paraId="6E790F50" w14:textId="77777777" w:rsidR="00180A1A" w:rsidRPr="00694754" w:rsidRDefault="00180A1A">
      <w:pPr>
        <w:pStyle w:val="a4"/>
        <w:spacing w:before="10"/>
        <w:ind w:left="0"/>
        <w:rPr>
          <w:sz w:val="22"/>
          <w:szCs w:val="22"/>
        </w:rPr>
      </w:pPr>
    </w:p>
    <w:p w14:paraId="354D72F7" w14:textId="77777777" w:rsidR="00180A1A" w:rsidRPr="00694754" w:rsidRDefault="00694754">
      <w:pPr>
        <w:pStyle w:val="1"/>
        <w:spacing w:before="0"/>
        <w:ind w:left="106"/>
        <w:rPr>
          <w:sz w:val="22"/>
          <w:szCs w:val="22"/>
        </w:rPr>
      </w:pPr>
      <w:r w:rsidRPr="00694754">
        <w:rPr>
          <w:sz w:val="22"/>
          <w:szCs w:val="22"/>
        </w:rPr>
        <w:t>МЕТАПРЕДМЕТНЫЕ</w:t>
      </w:r>
      <w:r w:rsidRPr="00694754">
        <w:rPr>
          <w:spacing w:val="-11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РЕЗУЛЬТАТЫ</w:t>
      </w:r>
    </w:p>
    <w:p w14:paraId="77402DCB" w14:textId="77777777" w:rsidR="00180A1A" w:rsidRPr="00694754" w:rsidRDefault="00694754">
      <w:pPr>
        <w:pStyle w:val="a4"/>
        <w:spacing w:before="156" w:line="292" w:lineRule="auto"/>
        <w:ind w:right="481" w:firstLine="180"/>
        <w:rPr>
          <w:sz w:val="22"/>
          <w:szCs w:val="22"/>
        </w:rPr>
      </w:pPr>
      <w:r w:rsidRPr="00694754">
        <w:rPr>
          <w:sz w:val="22"/>
          <w:szCs w:val="22"/>
        </w:rPr>
        <w:t>Метапредметные результаты освоения основной образовательной программы, формируемые при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изучении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предмета «Музыка»:</w:t>
      </w:r>
    </w:p>
    <w:p w14:paraId="7429AA32" w14:textId="77777777" w:rsidR="00180A1A" w:rsidRPr="00694754" w:rsidRDefault="00694754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  <w:rPr>
          <w:sz w:val="22"/>
          <w:szCs w:val="22"/>
        </w:rPr>
      </w:pPr>
      <w:r w:rsidRPr="00694754">
        <w:rPr>
          <w:sz w:val="22"/>
          <w:szCs w:val="22"/>
        </w:rPr>
        <w:t>Овладение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универсальными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познавательными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действиями.</w:t>
      </w:r>
    </w:p>
    <w:p w14:paraId="7D733E44" w14:textId="77777777" w:rsidR="00180A1A" w:rsidRPr="00694754" w:rsidRDefault="00694754">
      <w:pPr>
        <w:spacing w:before="61"/>
        <w:ind w:left="286"/>
        <w:rPr>
          <w:i/>
        </w:rPr>
      </w:pPr>
      <w:r w:rsidRPr="00694754">
        <w:rPr>
          <w:i/>
        </w:rPr>
        <w:t>Базовые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логические</w:t>
      </w:r>
      <w:r w:rsidRPr="00694754">
        <w:rPr>
          <w:i/>
          <w:spacing w:val="-4"/>
        </w:rPr>
        <w:t xml:space="preserve"> </w:t>
      </w:r>
      <w:r w:rsidRPr="00694754">
        <w:rPr>
          <w:i/>
        </w:rPr>
        <w:t>действия:</w:t>
      </w:r>
    </w:p>
    <w:p w14:paraId="4928AB84" w14:textId="77777777" w:rsidR="00180A1A" w:rsidRPr="00694754" w:rsidRDefault="00694754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</w:pPr>
      <w:r w:rsidRPr="00694754">
        <w:t>сравнивать музыкальные звуки, звуковые сочетания, произведения, жанры; устанавливать</w:t>
      </w:r>
      <w:r w:rsidRPr="00694754">
        <w:rPr>
          <w:spacing w:val="1"/>
        </w:rPr>
        <w:t xml:space="preserve"> </w:t>
      </w:r>
      <w:r w:rsidRPr="00694754">
        <w:t>основания</w:t>
      </w:r>
      <w:r w:rsidRPr="00694754">
        <w:rPr>
          <w:spacing w:val="-5"/>
        </w:rPr>
        <w:t xml:space="preserve"> </w:t>
      </w:r>
      <w:r w:rsidRPr="00694754">
        <w:t>для</w:t>
      </w:r>
      <w:r w:rsidRPr="00694754">
        <w:rPr>
          <w:spacing w:val="-5"/>
        </w:rPr>
        <w:t xml:space="preserve"> </w:t>
      </w:r>
      <w:r w:rsidRPr="00694754">
        <w:t>сравнения,</w:t>
      </w:r>
      <w:r w:rsidRPr="00694754">
        <w:rPr>
          <w:spacing w:val="-4"/>
        </w:rPr>
        <w:t xml:space="preserve"> </w:t>
      </w:r>
      <w:r w:rsidRPr="00694754">
        <w:t>объединять</w:t>
      </w:r>
      <w:r w:rsidRPr="00694754">
        <w:rPr>
          <w:spacing w:val="-5"/>
        </w:rPr>
        <w:t xml:space="preserve"> </w:t>
      </w:r>
      <w:r w:rsidRPr="00694754">
        <w:t>элементы</w:t>
      </w:r>
      <w:r w:rsidRPr="00694754">
        <w:rPr>
          <w:spacing w:val="-4"/>
        </w:rPr>
        <w:t xml:space="preserve"> </w:t>
      </w:r>
      <w:r w:rsidRPr="00694754">
        <w:t>музыкального</w:t>
      </w:r>
      <w:r w:rsidRPr="00694754">
        <w:rPr>
          <w:spacing w:val="-4"/>
        </w:rPr>
        <w:t xml:space="preserve"> </w:t>
      </w:r>
      <w:r w:rsidRPr="00694754">
        <w:t>звучания</w:t>
      </w:r>
      <w:r w:rsidRPr="00694754">
        <w:rPr>
          <w:spacing w:val="-5"/>
        </w:rPr>
        <w:t xml:space="preserve"> </w:t>
      </w:r>
      <w:r w:rsidRPr="00694754">
        <w:t>по</w:t>
      </w:r>
      <w:r w:rsidRPr="00694754">
        <w:rPr>
          <w:spacing w:val="-4"/>
        </w:rPr>
        <w:t xml:space="preserve"> </w:t>
      </w:r>
      <w:r w:rsidRPr="00694754">
        <w:t>определённому</w:t>
      </w:r>
      <w:r w:rsidRPr="00694754">
        <w:rPr>
          <w:spacing w:val="-4"/>
        </w:rPr>
        <w:t xml:space="preserve"> </w:t>
      </w:r>
      <w:r w:rsidRPr="00694754">
        <w:t>признаку;</w:t>
      </w:r>
    </w:p>
    <w:p w14:paraId="5B217185" w14:textId="2C4439D8" w:rsidR="00180A1A" w:rsidRPr="00694754" w:rsidRDefault="008E6CB0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</w:pPr>
      <w:r w:rsidRPr="00694754">
        <w:t>выделять существенный признак для классификации, классифицировать предложенные объекты</w:t>
      </w:r>
      <w:r w:rsidRPr="00694754">
        <w:rPr>
          <w:spacing w:val="-58"/>
        </w:rPr>
        <w:t xml:space="preserve"> </w:t>
      </w:r>
      <w:r w:rsidRPr="00694754">
        <w:t>(музыкальные инструменты, элементы музыкального языка, произведения, исполнительские составы</w:t>
      </w:r>
      <w:r w:rsidRPr="00694754">
        <w:rPr>
          <w:spacing w:val="-57"/>
        </w:rPr>
        <w:t xml:space="preserve"> </w:t>
      </w:r>
      <w:r w:rsidRPr="00694754">
        <w:t>и</w:t>
      </w:r>
      <w:r w:rsidRPr="00694754">
        <w:rPr>
          <w:spacing w:val="-1"/>
        </w:rPr>
        <w:t xml:space="preserve"> </w:t>
      </w:r>
      <w:r w:rsidRPr="00694754">
        <w:t>др.);</w:t>
      </w:r>
    </w:p>
    <w:p w14:paraId="2D0CD934" w14:textId="77777777" w:rsidR="00180A1A" w:rsidRPr="00694754" w:rsidRDefault="00694754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</w:pPr>
      <w:r w:rsidRPr="00694754">
        <w:t>находить закономерности и противоречия в рассматриваемых явлениях музыкального искусства,</w:t>
      </w:r>
      <w:r w:rsidRPr="00694754">
        <w:rPr>
          <w:spacing w:val="1"/>
        </w:rPr>
        <w:t xml:space="preserve"> </w:t>
      </w:r>
      <w:r w:rsidRPr="00694754">
        <w:t>сведениях и наблюдениях за звучащим музыкальным материалом на основе предложенного учителем</w:t>
      </w:r>
      <w:r w:rsidRPr="00694754">
        <w:rPr>
          <w:spacing w:val="-58"/>
        </w:rPr>
        <w:t xml:space="preserve"> </w:t>
      </w:r>
      <w:r w:rsidRPr="00694754">
        <w:t>алгоритма;</w:t>
      </w:r>
    </w:p>
    <w:p w14:paraId="60F56A38" w14:textId="77777777" w:rsidR="00180A1A" w:rsidRPr="00694754" w:rsidRDefault="00694754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</w:pPr>
      <w:r w:rsidRPr="00694754">
        <w:lastRenderedPageBreak/>
        <w:t>выявлять</w:t>
      </w:r>
      <w:r w:rsidRPr="00694754">
        <w:rPr>
          <w:spacing w:val="-5"/>
        </w:rPr>
        <w:t xml:space="preserve"> </w:t>
      </w:r>
      <w:r w:rsidRPr="00694754">
        <w:t>недостаток</w:t>
      </w:r>
      <w:r w:rsidRPr="00694754">
        <w:rPr>
          <w:spacing w:val="-4"/>
        </w:rPr>
        <w:t xml:space="preserve"> </w:t>
      </w:r>
      <w:r w:rsidRPr="00694754">
        <w:t>информации,</w:t>
      </w:r>
      <w:r w:rsidRPr="00694754">
        <w:rPr>
          <w:spacing w:val="-4"/>
        </w:rPr>
        <w:t xml:space="preserve"> </w:t>
      </w:r>
      <w:r w:rsidRPr="00694754">
        <w:t>в</w:t>
      </w:r>
      <w:r w:rsidRPr="00694754">
        <w:rPr>
          <w:spacing w:val="-4"/>
        </w:rPr>
        <w:t xml:space="preserve"> </w:t>
      </w:r>
      <w:r w:rsidRPr="00694754">
        <w:t>том</w:t>
      </w:r>
      <w:r w:rsidRPr="00694754">
        <w:rPr>
          <w:spacing w:val="-4"/>
        </w:rPr>
        <w:t xml:space="preserve"> </w:t>
      </w:r>
      <w:r w:rsidRPr="00694754">
        <w:t>числе</w:t>
      </w:r>
      <w:r w:rsidRPr="00694754">
        <w:rPr>
          <w:spacing w:val="-3"/>
        </w:rPr>
        <w:t xml:space="preserve"> </w:t>
      </w:r>
      <w:r w:rsidRPr="00694754">
        <w:t>слуховой,</w:t>
      </w:r>
      <w:r w:rsidRPr="00694754">
        <w:rPr>
          <w:spacing w:val="-4"/>
        </w:rPr>
        <w:t xml:space="preserve"> </w:t>
      </w:r>
      <w:r w:rsidRPr="00694754">
        <w:t>акустической</w:t>
      </w:r>
      <w:r w:rsidRPr="00694754">
        <w:rPr>
          <w:spacing w:val="-3"/>
        </w:rPr>
        <w:t xml:space="preserve"> </w:t>
      </w:r>
      <w:r w:rsidRPr="00694754">
        <w:t>для</w:t>
      </w:r>
      <w:r w:rsidRPr="00694754">
        <w:rPr>
          <w:spacing w:val="-5"/>
        </w:rPr>
        <w:t xml:space="preserve"> </w:t>
      </w:r>
      <w:r w:rsidRPr="00694754">
        <w:t>решения</w:t>
      </w:r>
      <w:r w:rsidRPr="00694754">
        <w:rPr>
          <w:spacing w:val="-4"/>
        </w:rPr>
        <w:t xml:space="preserve"> </w:t>
      </w:r>
      <w:r w:rsidRPr="00694754">
        <w:t>учебной</w:t>
      </w:r>
      <w:r w:rsidRPr="00694754">
        <w:rPr>
          <w:spacing w:val="-57"/>
        </w:rPr>
        <w:t xml:space="preserve"> </w:t>
      </w:r>
      <w:r w:rsidRPr="00694754">
        <w:t>(практической)</w:t>
      </w:r>
      <w:r w:rsidRPr="00694754">
        <w:rPr>
          <w:spacing w:val="-2"/>
        </w:rPr>
        <w:t xml:space="preserve"> </w:t>
      </w:r>
      <w:r w:rsidRPr="00694754">
        <w:t>задачи на</w:t>
      </w:r>
      <w:r w:rsidRPr="00694754">
        <w:rPr>
          <w:spacing w:val="-1"/>
        </w:rPr>
        <w:t xml:space="preserve"> </w:t>
      </w:r>
      <w:r w:rsidRPr="00694754">
        <w:t>основе предложенного алгоритма;</w:t>
      </w:r>
    </w:p>
    <w:p w14:paraId="41F8C760" w14:textId="77777777" w:rsidR="00180A1A" w:rsidRPr="00694754" w:rsidRDefault="00694754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</w:pPr>
      <w:r w:rsidRPr="00694754">
        <w:t>устанавливать</w:t>
      </w:r>
      <w:r w:rsidRPr="00694754">
        <w:rPr>
          <w:spacing w:val="-6"/>
        </w:rPr>
        <w:t xml:space="preserve"> </w:t>
      </w:r>
      <w:r w:rsidRPr="00694754">
        <w:t>причинно-следственные</w:t>
      </w:r>
      <w:r w:rsidRPr="00694754">
        <w:rPr>
          <w:spacing w:val="-5"/>
        </w:rPr>
        <w:t xml:space="preserve"> </w:t>
      </w:r>
      <w:r w:rsidRPr="00694754">
        <w:t>связи</w:t>
      </w:r>
      <w:r w:rsidRPr="00694754">
        <w:rPr>
          <w:spacing w:val="-4"/>
        </w:rPr>
        <w:t xml:space="preserve"> </w:t>
      </w:r>
      <w:r w:rsidRPr="00694754">
        <w:t>в</w:t>
      </w:r>
      <w:r w:rsidRPr="00694754">
        <w:rPr>
          <w:spacing w:val="-6"/>
        </w:rPr>
        <w:t xml:space="preserve"> </w:t>
      </w:r>
      <w:r w:rsidRPr="00694754">
        <w:t>ситуациях</w:t>
      </w:r>
      <w:r w:rsidRPr="00694754">
        <w:rPr>
          <w:spacing w:val="-4"/>
        </w:rPr>
        <w:t xml:space="preserve"> </w:t>
      </w:r>
      <w:r w:rsidRPr="00694754">
        <w:t>музыкального</w:t>
      </w:r>
      <w:r w:rsidRPr="00694754">
        <w:rPr>
          <w:spacing w:val="-5"/>
        </w:rPr>
        <w:t xml:space="preserve"> </w:t>
      </w:r>
      <w:r w:rsidRPr="00694754">
        <w:t>восприятия</w:t>
      </w:r>
      <w:r w:rsidRPr="00694754">
        <w:rPr>
          <w:spacing w:val="-5"/>
        </w:rPr>
        <w:t xml:space="preserve"> </w:t>
      </w:r>
      <w:r w:rsidRPr="00694754">
        <w:t>и</w:t>
      </w:r>
      <w:r w:rsidRPr="00694754">
        <w:rPr>
          <w:spacing w:val="-5"/>
        </w:rPr>
        <w:t xml:space="preserve"> </w:t>
      </w:r>
      <w:r w:rsidRPr="00694754">
        <w:t>исполнения,</w:t>
      </w:r>
      <w:r w:rsidRPr="00694754">
        <w:rPr>
          <w:spacing w:val="-57"/>
        </w:rPr>
        <w:t xml:space="preserve"> </w:t>
      </w:r>
      <w:r w:rsidRPr="00694754">
        <w:t>делать</w:t>
      </w:r>
      <w:r w:rsidRPr="00694754">
        <w:rPr>
          <w:spacing w:val="-2"/>
        </w:rPr>
        <w:t xml:space="preserve"> </w:t>
      </w:r>
      <w:r w:rsidRPr="00694754">
        <w:t>выводы.</w:t>
      </w:r>
    </w:p>
    <w:p w14:paraId="00059056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Базовые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исследовательские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действия:</w:t>
      </w:r>
    </w:p>
    <w:p w14:paraId="707EDA47" w14:textId="77777777" w:rsidR="00180A1A" w:rsidRPr="00694754" w:rsidRDefault="00694754">
      <w:pPr>
        <w:pStyle w:val="a4"/>
        <w:spacing w:before="55" w:line="292" w:lineRule="auto"/>
        <w:ind w:right="473" w:firstLine="180"/>
        <w:rPr>
          <w:sz w:val="22"/>
          <w:szCs w:val="22"/>
        </w:rPr>
      </w:pPr>
      <w:r w:rsidRPr="00694754">
        <w:rPr>
          <w:sz w:val="22"/>
          <w:szCs w:val="22"/>
        </w:rPr>
        <w:t>на основе предложенных учителем вопросов определять разрыв между реальным и желательным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состоянием музыкальных явлений, в том числе в отношении собственных музыкально-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исполнительских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навыков;</w:t>
      </w:r>
    </w:p>
    <w:p w14:paraId="4D88C7FC" w14:textId="77777777" w:rsidR="00180A1A" w:rsidRPr="00694754" w:rsidRDefault="00694754">
      <w:pPr>
        <w:pStyle w:val="a4"/>
        <w:spacing w:line="292" w:lineRule="auto"/>
        <w:ind w:right="1056" w:firstLine="180"/>
        <w:rPr>
          <w:sz w:val="22"/>
          <w:szCs w:val="22"/>
        </w:rPr>
      </w:pPr>
      <w:r w:rsidRPr="00694754">
        <w:rPr>
          <w:sz w:val="22"/>
          <w:szCs w:val="22"/>
        </w:rPr>
        <w:t>с помощью учителя формулировать цель выполнения вокальных и слуховых упражнений,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планировать изменения результатов своей музыкальной деятельности, ситуации совместного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музицирования;</w:t>
      </w:r>
    </w:p>
    <w:p w14:paraId="136CEF6F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сравнивать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несколько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вариантов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решения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творческой,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исполнительской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задачи,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выбирать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наиболее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подходящий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(на основе предложенных критериев);</w:t>
      </w:r>
    </w:p>
    <w:p w14:paraId="552A237B" w14:textId="77777777" w:rsidR="00180A1A" w:rsidRPr="00694754" w:rsidRDefault="00694754">
      <w:pPr>
        <w:pStyle w:val="a4"/>
        <w:spacing w:line="292" w:lineRule="auto"/>
        <w:ind w:right="199" w:firstLine="180"/>
        <w:rPr>
          <w:sz w:val="22"/>
          <w:szCs w:val="22"/>
        </w:rPr>
      </w:pPr>
      <w:r w:rsidRPr="00694754">
        <w:rPr>
          <w:sz w:val="22"/>
          <w:szCs w:val="22"/>
        </w:rPr>
        <w:t>проводить по предложенному плану опыт, несложное исследование по установлению особенностей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предмета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изучения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связей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между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музыкальными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объектами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явлениями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(часть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—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целое,</w:t>
      </w:r>
    </w:p>
    <w:p w14:paraId="4C9FFB54" w14:textId="77777777" w:rsidR="00180A1A" w:rsidRPr="00694754" w:rsidRDefault="00694754">
      <w:pPr>
        <w:pStyle w:val="a4"/>
        <w:spacing w:line="275" w:lineRule="exact"/>
        <w:rPr>
          <w:sz w:val="22"/>
          <w:szCs w:val="22"/>
        </w:rPr>
      </w:pPr>
      <w:r w:rsidRPr="00694754">
        <w:rPr>
          <w:sz w:val="22"/>
          <w:szCs w:val="22"/>
        </w:rPr>
        <w:t>причина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—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следствие);</w:t>
      </w:r>
    </w:p>
    <w:p w14:paraId="30799098" w14:textId="77777777" w:rsidR="00180A1A" w:rsidRPr="00694754" w:rsidRDefault="00694754">
      <w:pPr>
        <w:pStyle w:val="a4"/>
        <w:spacing w:before="55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формулировать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выводы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подкреплять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доказательствами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основе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результатов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проведённого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наблюдения (в том числе в форме двигательного моделирования, звукового эксперимента,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классификации,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сравнения, исследования);</w:t>
      </w:r>
    </w:p>
    <w:p w14:paraId="42ACF135" w14:textId="77777777" w:rsidR="00180A1A" w:rsidRPr="00694754" w:rsidRDefault="00694754">
      <w:pPr>
        <w:pStyle w:val="a4"/>
        <w:spacing w:line="292" w:lineRule="auto"/>
        <w:ind w:right="737" w:firstLine="180"/>
        <w:rPr>
          <w:sz w:val="22"/>
          <w:szCs w:val="22"/>
        </w:rPr>
      </w:pPr>
      <w:r w:rsidRPr="00694754">
        <w:rPr>
          <w:sz w:val="22"/>
          <w:szCs w:val="22"/>
        </w:rPr>
        <w:t>прогнозировать возможное развитие музыкального процесса, эволюции культурных явлений в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различных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условиях.</w:t>
      </w:r>
    </w:p>
    <w:p w14:paraId="7FAE5DDC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Работа</w:t>
      </w:r>
      <w:r w:rsidRPr="00694754">
        <w:rPr>
          <w:i/>
          <w:spacing w:val="-2"/>
        </w:rPr>
        <w:t xml:space="preserve"> </w:t>
      </w:r>
      <w:r w:rsidRPr="00694754">
        <w:rPr>
          <w:i/>
        </w:rPr>
        <w:t>с</w:t>
      </w:r>
      <w:r w:rsidRPr="00694754">
        <w:rPr>
          <w:i/>
          <w:spacing w:val="-2"/>
        </w:rPr>
        <w:t xml:space="preserve"> </w:t>
      </w:r>
      <w:r w:rsidRPr="00694754">
        <w:rPr>
          <w:i/>
        </w:rPr>
        <w:t>информацией:</w:t>
      </w:r>
    </w:p>
    <w:p w14:paraId="5F53B86E" w14:textId="77777777" w:rsidR="00180A1A" w:rsidRPr="00694754" w:rsidRDefault="00694754">
      <w:pPr>
        <w:pStyle w:val="a4"/>
        <w:spacing w:before="59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выбирать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источник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получения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информации;</w:t>
      </w:r>
    </w:p>
    <w:p w14:paraId="29D74960" w14:textId="77777777" w:rsidR="00180A1A" w:rsidRPr="00694754" w:rsidRDefault="00694754">
      <w:pPr>
        <w:pStyle w:val="a4"/>
        <w:spacing w:before="60" w:line="292" w:lineRule="auto"/>
        <w:ind w:right="209" w:firstLine="180"/>
        <w:rPr>
          <w:sz w:val="22"/>
          <w:szCs w:val="22"/>
        </w:rPr>
      </w:pPr>
      <w:r w:rsidRPr="00694754">
        <w:rPr>
          <w:sz w:val="22"/>
          <w:szCs w:val="22"/>
        </w:rPr>
        <w:t>согласно заданному алгоритму находить в предложенном источнике информацию, представленную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явном виде;</w:t>
      </w:r>
    </w:p>
    <w:p w14:paraId="4326B38D" w14:textId="77777777" w:rsidR="00180A1A" w:rsidRPr="00694754" w:rsidRDefault="00694754">
      <w:pPr>
        <w:pStyle w:val="a4"/>
        <w:spacing w:line="292" w:lineRule="auto"/>
        <w:ind w:right="948" w:firstLine="180"/>
        <w:rPr>
          <w:sz w:val="22"/>
          <w:szCs w:val="22"/>
        </w:rPr>
      </w:pPr>
      <w:r w:rsidRPr="00694754">
        <w:rPr>
          <w:sz w:val="22"/>
          <w:szCs w:val="22"/>
        </w:rPr>
        <w:t>распознавать достоверную и недостоверную информацию самостоятельно или на основании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предложенного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учителем способа её проверки;</w:t>
      </w:r>
    </w:p>
    <w:p w14:paraId="3EC31398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соблюдать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помощью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взрослых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(учителей,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родителей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(законных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представителей)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обучающихся)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правила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информационной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безопасности при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поиске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информации 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сети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Интернет;</w:t>
      </w:r>
    </w:p>
    <w:p w14:paraId="5CD39338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анализировать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текстовую,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видео-,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графическую,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звуковую,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информацию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соответствии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учебной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задачей;</w:t>
      </w:r>
    </w:p>
    <w:p w14:paraId="3BC3C5DA" w14:textId="77777777" w:rsidR="00180A1A" w:rsidRPr="00694754" w:rsidRDefault="00694754">
      <w:pPr>
        <w:pStyle w:val="a4"/>
        <w:spacing w:line="292" w:lineRule="auto"/>
        <w:ind w:right="146" w:firstLine="180"/>
        <w:rPr>
          <w:sz w:val="22"/>
          <w:szCs w:val="22"/>
        </w:rPr>
      </w:pPr>
      <w:r w:rsidRPr="00694754">
        <w:rPr>
          <w:sz w:val="22"/>
          <w:szCs w:val="22"/>
        </w:rPr>
        <w:t>анализировать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тексты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(акустические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нотные)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по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предложенному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учителем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алгоритму;</w:t>
      </w:r>
    </w:p>
    <w:p w14:paraId="608A155C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самостоятельно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создавать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схемы,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таблицы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для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представления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информации.</w:t>
      </w:r>
    </w:p>
    <w:p w14:paraId="2C624A1B" w14:textId="77777777" w:rsidR="00180A1A" w:rsidRPr="00694754" w:rsidRDefault="00694754">
      <w:pPr>
        <w:pStyle w:val="1"/>
        <w:numPr>
          <w:ilvl w:val="0"/>
          <w:numId w:val="3"/>
        </w:numPr>
        <w:tabs>
          <w:tab w:val="left" w:pos="527"/>
        </w:tabs>
        <w:spacing w:before="55"/>
        <w:rPr>
          <w:sz w:val="22"/>
          <w:szCs w:val="22"/>
        </w:rPr>
      </w:pPr>
      <w:r w:rsidRPr="00694754">
        <w:rPr>
          <w:sz w:val="22"/>
          <w:szCs w:val="22"/>
        </w:rPr>
        <w:t>Овладение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универсальными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коммуникативными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действиями</w:t>
      </w:r>
    </w:p>
    <w:p w14:paraId="51C1C5EC" w14:textId="77777777" w:rsidR="00180A1A" w:rsidRPr="00694754" w:rsidRDefault="00694754">
      <w:pPr>
        <w:spacing w:before="60"/>
        <w:ind w:left="286"/>
        <w:rPr>
          <w:i/>
        </w:rPr>
      </w:pPr>
      <w:r w:rsidRPr="00694754">
        <w:rPr>
          <w:i/>
        </w:rPr>
        <w:t>Невербальная</w:t>
      </w:r>
      <w:r w:rsidRPr="00694754">
        <w:rPr>
          <w:i/>
          <w:spacing w:val="-6"/>
        </w:rPr>
        <w:t xml:space="preserve"> </w:t>
      </w:r>
      <w:r w:rsidRPr="00694754">
        <w:rPr>
          <w:i/>
        </w:rPr>
        <w:t>коммуникация:</w:t>
      </w:r>
    </w:p>
    <w:p w14:paraId="11D2DFF4" w14:textId="77777777" w:rsidR="00180A1A" w:rsidRPr="00694754" w:rsidRDefault="00694754">
      <w:pPr>
        <w:pStyle w:val="a4"/>
        <w:spacing w:before="60" w:line="292" w:lineRule="auto"/>
        <w:ind w:right="1694" w:firstLine="180"/>
        <w:rPr>
          <w:sz w:val="22"/>
          <w:szCs w:val="22"/>
        </w:rPr>
      </w:pPr>
      <w:r w:rsidRPr="00694754">
        <w:rPr>
          <w:sz w:val="22"/>
          <w:szCs w:val="22"/>
        </w:rPr>
        <w:t>воспринимать музыку как специфическую форму общения людей, стремиться понять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эмоционально-образное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содержание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 высказывания;</w:t>
      </w:r>
    </w:p>
    <w:p w14:paraId="61E658B9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выступать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перед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публикой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качестве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(соло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или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коллективе);</w:t>
      </w:r>
    </w:p>
    <w:p w14:paraId="5CE69D2D" w14:textId="77777777" w:rsidR="00180A1A" w:rsidRPr="00694754" w:rsidRDefault="00694754">
      <w:pPr>
        <w:pStyle w:val="a4"/>
        <w:spacing w:before="61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передавать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собственном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исполнении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художественное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содержание,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выражать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настроение,</w:t>
      </w:r>
    </w:p>
    <w:p w14:paraId="1628BDBD" w14:textId="77777777" w:rsidR="00180A1A" w:rsidRPr="00694754" w:rsidRDefault="00180A1A">
      <w:pPr>
        <w:sectPr w:rsidR="00180A1A" w:rsidRPr="00694754">
          <w:pgSz w:w="11900" w:h="16840"/>
          <w:pgMar w:top="520" w:right="560" w:bottom="280" w:left="560" w:header="720" w:footer="720" w:gutter="0"/>
          <w:cols w:space="720"/>
        </w:sectPr>
      </w:pPr>
    </w:p>
    <w:p w14:paraId="3403AED6" w14:textId="77777777" w:rsidR="00180A1A" w:rsidRPr="00694754" w:rsidRDefault="00694754">
      <w:pPr>
        <w:pStyle w:val="a4"/>
        <w:spacing w:before="62"/>
        <w:rPr>
          <w:sz w:val="22"/>
          <w:szCs w:val="22"/>
        </w:rPr>
      </w:pPr>
      <w:r w:rsidRPr="00694754">
        <w:rPr>
          <w:sz w:val="22"/>
          <w:szCs w:val="22"/>
        </w:rPr>
        <w:lastRenderedPageBreak/>
        <w:t>чувства,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личное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отношение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исполняемому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произведению;</w:t>
      </w:r>
    </w:p>
    <w:p w14:paraId="0C5723E8" w14:textId="77777777" w:rsidR="00180A1A" w:rsidRPr="00694754" w:rsidRDefault="00694754">
      <w:pPr>
        <w:pStyle w:val="a4"/>
        <w:spacing w:before="60" w:line="292" w:lineRule="auto"/>
        <w:ind w:right="113" w:firstLine="180"/>
        <w:rPr>
          <w:sz w:val="22"/>
          <w:szCs w:val="22"/>
        </w:rPr>
      </w:pPr>
      <w:r w:rsidRPr="00694754">
        <w:rPr>
          <w:sz w:val="22"/>
          <w:szCs w:val="22"/>
        </w:rPr>
        <w:t>осознанно пользоваться интонационной выразительностью в обыденной речи, понимать культурные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нормы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 значение интонации в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повседневном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общении.</w:t>
      </w:r>
    </w:p>
    <w:p w14:paraId="06093ECC" w14:textId="77777777" w:rsidR="00180A1A" w:rsidRPr="00694754" w:rsidRDefault="00694754">
      <w:pPr>
        <w:spacing w:line="275" w:lineRule="exact"/>
        <w:ind w:left="286"/>
        <w:rPr>
          <w:i/>
        </w:rPr>
      </w:pPr>
      <w:r w:rsidRPr="00694754">
        <w:rPr>
          <w:i/>
        </w:rPr>
        <w:t>Вербальная</w:t>
      </w:r>
      <w:r w:rsidRPr="00694754">
        <w:rPr>
          <w:i/>
          <w:spacing w:val="-5"/>
        </w:rPr>
        <w:t xml:space="preserve"> </w:t>
      </w:r>
      <w:r w:rsidRPr="00694754">
        <w:rPr>
          <w:i/>
        </w:rPr>
        <w:t>коммуникация:</w:t>
      </w:r>
    </w:p>
    <w:p w14:paraId="2BBABE79" w14:textId="77777777" w:rsidR="00180A1A" w:rsidRPr="00694754" w:rsidRDefault="00694754">
      <w:pPr>
        <w:pStyle w:val="a4"/>
        <w:spacing w:before="60" w:line="292" w:lineRule="auto"/>
        <w:ind w:right="303" w:firstLine="180"/>
        <w:rPr>
          <w:sz w:val="22"/>
          <w:szCs w:val="22"/>
        </w:rPr>
      </w:pPr>
      <w:r w:rsidRPr="00694754">
        <w:rPr>
          <w:sz w:val="22"/>
          <w:szCs w:val="22"/>
        </w:rPr>
        <w:t>воспринимать и формулировать суждения, выражать эмоции в соответствии с целями и условиями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общения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знакомой среде;</w:t>
      </w:r>
    </w:p>
    <w:p w14:paraId="362A01CC" w14:textId="77777777" w:rsidR="00180A1A" w:rsidRPr="00694754" w:rsidRDefault="00694754">
      <w:pPr>
        <w:pStyle w:val="a4"/>
        <w:spacing w:line="292" w:lineRule="auto"/>
        <w:ind w:right="788" w:firstLine="180"/>
        <w:rPr>
          <w:sz w:val="22"/>
          <w:szCs w:val="22"/>
        </w:rPr>
      </w:pPr>
      <w:r w:rsidRPr="00694754">
        <w:rPr>
          <w:sz w:val="22"/>
          <w:szCs w:val="22"/>
        </w:rPr>
        <w:t>проявлять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уважительное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отношение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собеседнику,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соблюдать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правила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ведения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диалога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дискуссии;</w:t>
      </w:r>
    </w:p>
    <w:p w14:paraId="0493C0C9" w14:textId="77777777" w:rsidR="00180A1A" w:rsidRPr="00694754" w:rsidRDefault="00694754">
      <w:pPr>
        <w:pStyle w:val="a4"/>
        <w:spacing w:line="292" w:lineRule="auto"/>
        <w:ind w:left="286" w:right="4093"/>
        <w:rPr>
          <w:sz w:val="22"/>
          <w:szCs w:val="22"/>
        </w:rPr>
      </w:pPr>
      <w:r w:rsidRPr="00694754">
        <w:rPr>
          <w:sz w:val="22"/>
          <w:szCs w:val="22"/>
        </w:rPr>
        <w:t>признавать возможность существования разных точек зрения;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корректно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аргументированно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высказывать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своё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мнение;</w:t>
      </w:r>
    </w:p>
    <w:p w14:paraId="3357920C" w14:textId="77777777" w:rsidR="00180A1A" w:rsidRPr="00694754" w:rsidRDefault="00694754">
      <w:pPr>
        <w:pStyle w:val="a4"/>
        <w:spacing w:line="292" w:lineRule="auto"/>
        <w:ind w:left="286" w:right="2161"/>
        <w:rPr>
          <w:sz w:val="22"/>
          <w:szCs w:val="22"/>
        </w:rPr>
      </w:pPr>
      <w:r w:rsidRPr="00694754">
        <w:rPr>
          <w:sz w:val="22"/>
          <w:szCs w:val="22"/>
        </w:rPr>
        <w:t>строить</w:t>
      </w:r>
      <w:r w:rsidRPr="00694754">
        <w:rPr>
          <w:spacing w:val="7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речевое</w:t>
      </w:r>
      <w:r w:rsidRPr="00694754">
        <w:rPr>
          <w:spacing w:val="8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высказывание</w:t>
      </w:r>
      <w:r w:rsidRPr="00694754">
        <w:rPr>
          <w:spacing w:val="9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7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соответствии</w:t>
      </w:r>
      <w:r w:rsidRPr="00694754">
        <w:rPr>
          <w:spacing w:val="8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9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поставленной</w:t>
      </w:r>
      <w:r w:rsidRPr="00694754">
        <w:rPr>
          <w:spacing w:val="8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задачей;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создавать устные и письменные тексты (описание, рассуждение, повествование);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готовить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небольшие публичные выступления;</w:t>
      </w:r>
    </w:p>
    <w:p w14:paraId="418AA496" w14:textId="77777777" w:rsidR="00180A1A" w:rsidRPr="00694754" w:rsidRDefault="00694754">
      <w:pPr>
        <w:pStyle w:val="a4"/>
        <w:spacing w:line="274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подбирать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иллюстративный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материал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(рисунки,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фото,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плакаты)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тексту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выступления.</w:t>
      </w:r>
    </w:p>
    <w:p w14:paraId="7ED8DA3E" w14:textId="77777777" w:rsidR="00180A1A" w:rsidRPr="00694754" w:rsidRDefault="00694754">
      <w:pPr>
        <w:spacing w:before="56"/>
        <w:ind w:left="286"/>
        <w:rPr>
          <w:i/>
        </w:rPr>
      </w:pPr>
      <w:r w:rsidRPr="00694754">
        <w:rPr>
          <w:i/>
        </w:rPr>
        <w:t>Совместная</w:t>
      </w:r>
      <w:r w:rsidRPr="00694754">
        <w:rPr>
          <w:i/>
          <w:spacing w:val="-8"/>
        </w:rPr>
        <w:t xml:space="preserve"> </w:t>
      </w:r>
      <w:r w:rsidRPr="00694754">
        <w:rPr>
          <w:i/>
        </w:rPr>
        <w:t>деятельность</w:t>
      </w:r>
      <w:r w:rsidRPr="00694754">
        <w:rPr>
          <w:i/>
          <w:spacing w:val="-8"/>
        </w:rPr>
        <w:t xml:space="preserve"> </w:t>
      </w:r>
      <w:r w:rsidRPr="00694754">
        <w:rPr>
          <w:i/>
        </w:rPr>
        <w:t>(сотрудничество):</w:t>
      </w:r>
    </w:p>
    <w:p w14:paraId="60396EDD" w14:textId="77777777" w:rsidR="00180A1A" w:rsidRPr="00694754" w:rsidRDefault="00694754">
      <w:pPr>
        <w:pStyle w:val="a4"/>
        <w:spacing w:before="61" w:line="292" w:lineRule="auto"/>
        <w:ind w:right="363" w:firstLine="180"/>
        <w:rPr>
          <w:sz w:val="22"/>
          <w:szCs w:val="22"/>
        </w:rPr>
      </w:pPr>
      <w:r w:rsidRPr="00694754">
        <w:rPr>
          <w:sz w:val="22"/>
          <w:szCs w:val="22"/>
        </w:rPr>
        <w:t>стремиться к объединению усилий, эмоциональной эмпатии в ситуациях совместного восприятия,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исполнения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музыки;</w:t>
      </w:r>
    </w:p>
    <w:p w14:paraId="165EF552" w14:textId="77777777" w:rsidR="00180A1A" w:rsidRPr="00694754" w:rsidRDefault="00694754">
      <w:pPr>
        <w:pStyle w:val="a4"/>
        <w:spacing w:line="292" w:lineRule="auto"/>
        <w:ind w:right="470" w:firstLine="180"/>
        <w:rPr>
          <w:sz w:val="22"/>
          <w:szCs w:val="22"/>
        </w:rPr>
      </w:pPr>
      <w:r w:rsidRPr="00694754">
        <w:rPr>
          <w:sz w:val="22"/>
          <w:szCs w:val="22"/>
        </w:rPr>
        <w:t>переключаться между различными формами коллективной, групповой и индивидуальной работы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 решении конкретной проблемы, выбирать наиболее эффективные формы взаимодействия при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решении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поставленной задачи;</w:t>
      </w:r>
    </w:p>
    <w:p w14:paraId="53F606E1" w14:textId="77777777" w:rsidR="00180A1A" w:rsidRPr="00694754" w:rsidRDefault="00694754">
      <w:pPr>
        <w:pStyle w:val="a4"/>
        <w:spacing w:line="292" w:lineRule="auto"/>
        <w:ind w:right="1076" w:firstLine="180"/>
        <w:rPr>
          <w:sz w:val="22"/>
          <w:szCs w:val="22"/>
        </w:rPr>
      </w:pPr>
      <w:r w:rsidRPr="00694754">
        <w:rPr>
          <w:sz w:val="22"/>
          <w:szCs w:val="22"/>
        </w:rPr>
        <w:t>формулировать краткосрочные и долгосрочные цели (индивидуальные с учётом участия в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коллективных задачах) в стандартной (типовой) ситуации на основе предложенного формата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планирования,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распределения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промежуточных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шагов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 сроков;</w:t>
      </w:r>
    </w:p>
    <w:p w14:paraId="2072D981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принимать цель совместной деятельности, коллективно строить действия по её достижению: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распределять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роли,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договариваться,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обсуждать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процесс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совместной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работы;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проявлять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готовность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руководить, выполнять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поручения,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подчиняться;</w:t>
      </w:r>
    </w:p>
    <w:p w14:paraId="710EF5B0" w14:textId="77777777" w:rsidR="00180A1A" w:rsidRPr="00694754" w:rsidRDefault="00694754">
      <w:pPr>
        <w:pStyle w:val="a4"/>
        <w:spacing w:line="292" w:lineRule="auto"/>
        <w:ind w:left="286" w:right="788"/>
        <w:rPr>
          <w:sz w:val="22"/>
          <w:szCs w:val="22"/>
        </w:rPr>
      </w:pPr>
      <w:r w:rsidRPr="00694754">
        <w:rPr>
          <w:sz w:val="22"/>
          <w:szCs w:val="22"/>
        </w:rPr>
        <w:t>ответственно выполнять свою часть работы; оценивать свой вклад в общий результат;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выполнять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совместные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проектные,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творческие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задания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опорой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предложенные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образцы.</w:t>
      </w:r>
    </w:p>
    <w:p w14:paraId="65F45A3F" w14:textId="77777777" w:rsidR="00180A1A" w:rsidRPr="00694754" w:rsidRDefault="00694754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  <w:rPr>
          <w:sz w:val="22"/>
          <w:szCs w:val="22"/>
        </w:rPr>
      </w:pPr>
      <w:r w:rsidRPr="00694754">
        <w:rPr>
          <w:sz w:val="22"/>
          <w:szCs w:val="22"/>
        </w:rPr>
        <w:t>Овладение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универсальными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регулятивными</w:t>
      </w:r>
      <w:r w:rsidRPr="00694754">
        <w:rPr>
          <w:spacing w:val="-10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действиями</w:t>
      </w:r>
    </w:p>
    <w:p w14:paraId="6A36FFB8" w14:textId="77777777" w:rsidR="00180A1A" w:rsidRPr="00694754" w:rsidRDefault="00694754">
      <w:pPr>
        <w:pStyle w:val="a4"/>
        <w:spacing w:before="53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Самоорганизация:</w:t>
      </w:r>
    </w:p>
    <w:p w14:paraId="5AFD3811" w14:textId="77777777" w:rsidR="00180A1A" w:rsidRPr="00694754" w:rsidRDefault="00694754">
      <w:pPr>
        <w:pStyle w:val="a4"/>
        <w:spacing w:before="60" w:line="292" w:lineRule="auto"/>
        <w:ind w:left="286" w:right="1367"/>
        <w:rPr>
          <w:sz w:val="22"/>
          <w:szCs w:val="22"/>
        </w:rPr>
      </w:pPr>
      <w:r w:rsidRPr="00694754">
        <w:rPr>
          <w:sz w:val="22"/>
          <w:szCs w:val="22"/>
        </w:rPr>
        <w:t>планировать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действия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решению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учебной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задачи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для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получения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результата;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выстраивать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последовательность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выбранных действий.</w:t>
      </w:r>
    </w:p>
    <w:p w14:paraId="3F5CD88A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Самоконтроль:</w:t>
      </w:r>
    </w:p>
    <w:p w14:paraId="67EC0357" w14:textId="77777777" w:rsidR="00180A1A" w:rsidRPr="00694754" w:rsidRDefault="00694754">
      <w:pPr>
        <w:pStyle w:val="a4"/>
        <w:spacing w:before="60" w:line="292" w:lineRule="auto"/>
        <w:ind w:left="286" w:right="3104"/>
        <w:rPr>
          <w:sz w:val="22"/>
          <w:szCs w:val="22"/>
        </w:rPr>
      </w:pPr>
      <w:r w:rsidRPr="00694754">
        <w:rPr>
          <w:sz w:val="22"/>
          <w:szCs w:val="22"/>
        </w:rPr>
        <w:t>устанавливать причины успеха/неудач учебной деятельности;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корректировать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учебные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действия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для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преодоления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ошибок.</w:t>
      </w:r>
    </w:p>
    <w:p w14:paraId="64491F4F" w14:textId="77777777" w:rsidR="00180A1A" w:rsidRPr="00694754" w:rsidRDefault="00694754">
      <w:pPr>
        <w:pStyle w:val="a4"/>
        <w:spacing w:line="292" w:lineRule="auto"/>
        <w:ind w:right="135" w:firstLine="180"/>
        <w:rPr>
          <w:sz w:val="22"/>
          <w:szCs w:val="22"/>
        </w:rPr>
      </w:pPr>
      <w:r w:rsidRPr="00694754">
        <w:rPr>
          <w:sz w:val="22"/>
          <w:szCs w:val="22"/>
        </w:rPr>
        <w:t>Овладение системой универсальных учебных регулятивных действий обеспечивает формирование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смысловых установок личности (внутренняя позиция личности) и жизненных навыков личности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(управления собой, самодисциплины, устойчивого поведения, эмоционального душевного равновесия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т. д.).</w:t>
      </w:r>
    </w:p>
    <w:p w14:paraId="6442F975" w14:textId="77777777" w:rsidR="00180A1A" w:rsidRPr="00694754" w:rsidRDefault="00694754">
      <w:pPr>
        <w:pStyle w:val="1"/>
        <w:spacing w:before="189"/>
        <w:ind w:left="106"/>
        <w:rPr>
          <w:sz w:val="22"/>
          <w:szCs w:val="22"/>
        </w:rPr>
      </w:pPr>
      <w:r w:rsidRPr="00694754">
        <w:rPr>
          <w:sz w:val="22"/>
          <w:szCs w:val="22"/>
        </w:rPr>
        <w:t>ПРЕДМЕТНЫЕ</w:t>
      </w:r>
      <w:r w:rsidRPr="00694754">
        <w:rPr>
          <w:spacing w:val="-9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РЕЗУЛЬТАТЫ</w:t>
      </w:r>
    </w:p>
    <w:p w14:paraId="7868DC96" w14:textId="77777777" w:rsidR="00180A1A" w:rsidRPr="00694754" w:rsidRDefault="00694754">
      <w:pPr>
        <w:pStyle w:val="a4"/>
        <w:spacing w:before="156" w:line="292" w:lineRule="auto"/>
        <w:ind w:right="377" w:firstLine="180"/>
        <w:rPr>
          <w:sz w:val="22"/>
          <w:szCs w:val="22"/>
        </w:rPr>
      </w:pPr>
      <w:r w:rsidRPr="00694754">
        <w:rPr>
          <w:sz w:val="22"/>
          <w:szCs w:val="22"/>
        </w:rPr>
        <w:t>Предметные результаты характеризуют начальный этап формирования у обучающихся основ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музыкальной культуры и проявляются в способности к музыкальной деятельности, потребности в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регулярном общении с музыкальным искусством, позитивном ценностном отношении к музыке как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важному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элементу своей жизни.</w:t>
      </w:r>
    </w:p>
    <w:p w14:paraId="69E35396" w14:textId="77777777" w:rsidR="00180A1A" w:rsidRPr="00694754" w:rsidRDefault="00694754">
      <w:pPr>
        <w:pStyle w:val="a4"/>
        <w:spacing w:before="118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Обучающиеся,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освоившие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основную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образовательную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программу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предмету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«Музыка»:</w:t>
      </w:r>
    </w:p>
    <w:p w14:paraId="510A8D50" w14:textId="77777777" w:rsidR="00180A1A" w:rsidRPr="00694754" w:rsidRDefault="00180A1A">
      <w:pPr>
        <w:sectPr w:rsidR="00180A1A" w:rsidRPr="00694754">
          <w:pgSz w:w="11900" w:h="16840"/>
          <w:pgMar w:top="500" w:right="560" w:bottom="280" w:left="560" w:header="720" w:footer="720" w:gutter="0"/>
          <w:cols w:space="720"/>
        </w:sectPr>
      </w:pPr>
    </w:p>
    <w:p w14:paraId="1CDC1E84" w14:textId="77777777" w:rsidR="00180A1A" w:rsidRPr="00694754" w:rsidRDefault="00694754">
      <w:pPr>
        <w:pStyle w:val="a4"/>
        <w:spacing w:before="66" w:line="292" w:lineRule="auto"/>
        <w:ind w:right="487" w:firstLine="180"/>
        <w:rPr>
          <w:sz w:val="22"/>
          <w:szCs w:val="22"/>
        </w:rPr>
      </w:pPr>
      <w:r w:rsidRPr="00694754">
        <w:rPr>
          <w:sz w:val="22"/>
          <w:szCs w:val="22"/>
        </w:rPr>
        <w:lastRenderedPageBreak/>
        <w:t>с интересом занимаются музыкой, любят петь, играть на доступных музыкальных инструментах,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умеют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слушать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серьёзную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музыку,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знают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правила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поведения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театре,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концертном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зале;</w:t>
      </w:r>
    </w:p>
    <w:p w14:paraId="438B695F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сознательно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стремятся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развитию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своих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способностей;</w:t>
      </w:r>
    </w:p>
    <w:p w14:paraId="56563CEC" w14:textId="77777777" w:rsidR="00180A1A" w:rsidRPr="00694754" w:rsidRDefault="00694754">
      <w:pPr>
        <w:pStyle w:val="a4"/>
        <w:spacing w:before="60" w:line="292" w:lineRule="auto"/>
        <w:ind w:right="362" w:firstLine="180"/>
        <w:rPr>
          <w:sz w:val="22"/>
          <w:szCs w:val="22"/>
        </w:rPr>
      </w:pPr>
      <w:r w:rsidRPr="00694754">
        <w:rPr>
          <w:sz w:val="22"/>
          <w:szCs w:val="22"/>
        </w:rPr>
        <w:t>осознают разнообразие форм и направлений музыкального искусства, могут назвать музыкальные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произведения,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композиторов,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исполнителей,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которые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им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нравятся,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аргументировать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свой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выбор;</w:t>
      </w:r>
    </w:p>
    <w:p w14:paraId="456C1AA7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имеют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опыт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восприятия,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исполнения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разных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жанров,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творческой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деятельности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различных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смежных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видах искусства;</w:t>
      </w:r>
    </w:p>
    <w:p w14:paraId="5F47483D" w14:textId="77777777" w:rsidR="00180A1A" w:rsidRPr="00694754" w:rsidRDefault="00694754">
      <w:pPr>
        <w:pStyle w:val="a4"/>
        <w:spacing w:line="292" w:lineRule="auto"/>
        <w:ind w:left="286" w:right="1694"/>
        <w:rPr>
          <w:sz w:val="22"/>
          <w:szCs w:val="22"/>
        </w:rPr>
      </w:pPr>
      <w:r w:rsidRPr="00694754">
        <w:rPr>
          <w:sz w:val="22"/>
          <w:szCs w:val="22"/>
        </w:rPr>
        <w:t>с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уважением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относятся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достижениям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отечественной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музыкальной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культуры;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стремятся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расширению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своего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 кругозора.</w:t>
      </w:r>
    </w:p>
    <w:p w14:paraId="4CAB489E" w14:textId="77777777" w:rsidR="00180A1A" w:rsidRPr="00694754" w:rsidRDefault="00694754">
      <w:pPr>
        <w:pStyle w:val="a4"/>
        <w:spacing w:line="292" w:lineRule="auto"/>
        <w:ind w:right="595" w:firstLine="180"/>
        <w:rPr>
          <w:sz w:val="22"/>
          <w:szCs w:val="22"/>
        </w:rPr>
      </w:pPr>
      <w:r w:rsidRPr="00694754">
        <w:rPr>
          <w:sz w:val="22"/>
          <w:szCs w:val="22"/>
        </w:rPr>
        <w:t>Предметные результаты, формируемые в ходе изучения предмета «Музыка», сгруппированы по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учебным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модулям 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должны отражать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сформированность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умений:</w:t>
      </w:r>
    </w:p>
    <w:p w14:paraId="620DA3EC" w14:textId="77777777" w:rsidR="00180A1A" w:rsidRPr="00694754" w:rsidRDefault="00694754">
      <w:pPr>
        <w:pStyle w:val="1"/>
        <w:spacing w:before="115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жизни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человека»:</w:t>
      </w:r>
    </w:p>
    <w:p w14:paraId="40567C5C" w14:textId="77777777" w:rsidR="00180A1A" w:rsidRPr="00694754" w:rsidRDefault="00694754">
      <w:pPr>
        <w:pStyle w:val="a4"/>
        <w:spacing w:before="60" w:line="292" w:lineRule="auto"/>
        <w:ind w:right="1100" w:firstLine="180"/>
        <w:jc w:val="both"/>
        <w:rPr>
          <w:sz w:val="22"/>
          <w:szCs w:val="22"/>
        </w:rPr>
      </w:pPr>
      <w:r w:rsidRPr="00694754">
        <w:rPr>
          <w:sz w:val="22"/>
          <w:szCs w:val="22"/>
        </w:rPr>
        <w:t>исполнять Гимн Российской Федерации, Гимн своей республики, школы, исполнять песни,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посвящённые Великой Отечественной войне, песни, воспевающие красоту родной природы,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выражающие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разнообразные эмоции,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чувства и настроения;</w:t>
      </w:r>
    </w:p>
    <w:p w14:paraId="50EDB747" w14:textId="77777777" w:rsidR="00180A1A" w:rsidRPr="00694754" w:rsidRDefault="00694754">
      <w:pPr>
        <w:pStyle w:val="a4"/>
        <w:spacing w:line="292" w:lineRule="auto"/>
        <w:ind w:right="324" w:firstLine="180"/>
        <w:rPr>
          <w:sz w:val="22"/>
          <w:szCs w:val="22"/>
        </w:rPr>
      </w:pPr>
      <w:r w:rsidRPr="00694754">
        <w:rPr>
          <w:sz w:val="22"/>
          <w:szCs w:val="22"/>
        </w:rPr>
        <w:t>воспринимать музыкальное искусство как отражение многообразия жизни, различать обобщённые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жанровые сферы: напевность (лирика), танцевальность и маршевость (связь с движением),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декламационность,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эпос (связь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со словом);</w:t>
      </w:r>
    </w:p>
    <w:p w14:paraId="4A9D012C" w14:textId="77777777" w:rsidR="00180A1A" w:rsidRPr="00694754" w:rsidRDefault="00694754">
      <w:pPr>
        <w:pStyle w:val="a4"/>
        <w:spacing w:line="292" w:lineRule="auto"/>
        <w:ind w:right="146" w:firstLine="180"/>
        <w:rPr>
          <w:sz w:val="22"/>
          <w:szCs w:val="22"/>
        </w:rPr>
      </w:pPr>
      <w:r w:rsidRPr="00694754">
        <w:rPr>
          <w:sz w:val="22"/>
          <w:szCs w:val="22"/>
        </w:rPr>
        <w:t>осознавать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собственные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чувства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мысли,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эстетические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переживания,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замечать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прекрасное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окружающем мире и в человеке, стремиться к развитию и удовлетворению эстетических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потребностей.</w:t>
      </w:r>
    </w:p>
    <w:p w14:paraId="0442E1C9" w14:textId="77777777" w:rsidR="00180A1A" w:rsidRPr="00694754" w:rsidRDefault="00694754">
      <w:pPr>
        <w:pStyle w:val="1"/>
        <w:spacing w:before="115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53"/>
          <w:sz w:val="22"/>
          <w:szCs w:val="22"/>
        </w:rPr>
        <w:t xml:space="preserve"> </w:t>
      </w:r>
      <w:r w:rsidRPr="00694754">
        <w:rPr>
          <w:sz w:val="22"/>
          <w:szCs w:val="22"/>
        </w:rPr>
        <w:t>«Народная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России»:</w:t>
      </w:r>
    </w:p>
    <w:p w14:paraId="14DC859C" w14:textId="77777777" w:rsidR="00180A1A" w:rsidRPr="00694754" w:rsidRDefault="00694754">
      <w:pPr>
        <w:pStyle w:val="a4"/>
        <w:spacing w:before="60" w:line="292" w:lineRule="auto"/>
        <w:ind w:right="1125" w:firstLine="180"/>
        <w:rPr>
          <w:sz w:val="22"/>
          <w:szCs w:val="22"/>
        </w:rPr>
      </w:pPr>
      <w:r w:rsidRPr="00694754">
        <w:rPr>
          <w:sz w:val="22"/>
          <w:szCs w:val="22"/>
        </w:rPr>
        <w:t>определять принадлежность музыкальных интонаций, изученных произведений к родному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фольклору,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русской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музыке, народной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различных регионов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России;</w:t>
      </w:r>
    </w:p>
    <w:p w14:paraId="6AFE5DE1" w14:textId="77777777" w:rsidR="00180A1A" w:rsidRPr="00694754" w:rsidRDefault="00694754">
      <w:pPr>
        <w:pStyle w:val="a4"/>
        <w:spacing w:line="292" w:lineRule="auto"/>
        <w:ind w:left="286" w:right="949"/>
        <w:rPr>
          <w:sz w:val="22"/>
          <w:szCs w:val="22"/>
        </w:rPr>
      </w:pPr>
      <w:r w:rsidRPr="00694754">
        <w:rPr>
          <w:sz w:val="22"/>
          <w:szCs w:val="22"/>
        </w:rPr>
        <w:t>определять на слух и называть знакомые народные музыкальные инструменты;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группировать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по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принципу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звукоизвлечения: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духовые,</w:t>
      </w:r>
    </w:p>
    <w:p w14:paraId="3B646106" w14:textId="77777777" w:rsidR="00180A1A" w:rsidRPr="00694754" w:rsidRDefault="00694754">
      <w:pPr>
        <w:pStyle w:val="a4"/>
        <w:spacing w:line="275" w:lineRule="exact"/>
        <w:rPr>
          <w:sz w:val="22"/>
          <w:szCs w:val="22"/>
        </w:rPr>
      </w:pPr>
      <w:r w:rsidRPr="00694754">
        <w:rPr>
          <w:sz w:val="22"/>
          <w:szCs w:val="22"/>
        </w:rPr>
        <w:t>ударные,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струнные;</w:t>
      </w:r>
    </w:p>
    <w:p w14:paraId="14EAE665" w14:textId="77777777" w:rsidR="00180A1A" w:rsidRPr="00694754" w:rsidRDefault="00694754">
      <w:pPr>
        <w:pStyle w:val="a4"/>
        <w:spacing w:before="59" w:line="292" w:lineRule="auto"/>
        <w:ind w:right="379" w:firstLine="180"/>
        <w:rPr>
          <w:sz w:val="22"/>
          <w:szCs w:val="22"/>
        </w:rPr>
      </w:pPr>
      <w:r w:rsidRPr="00694754">
        <w:rPr>
          <w:sz w:val="22"/>
          <w:szCs w:val="22"/>
        </w:rPr>
        <w:t>определять принадлежность музыкальных произведений и их фрагментов к композиторскому или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народному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творчеству;</w:t>
      </w:r>
    </w:p>
    <w:p w14:paraId="1295618C" w14:textId="77777777" w:rsidR="00180A1A" w:rsidRPr="00694754" w:rsidRDefault="00694754">
      <w:pPr>
        <w:pStyle w:val="a4"/>
        <w:spacing w:line="292" w:lineRule="auto"/>
        <w:ind w:right="102"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 манеру пения, инструментального исполнения, типы солистов и коллективов — народных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академических;</w:t>
      </w:r>
    </w:p>
    <w:p w14:paraId="07CBFBD3" w14:textId="77777777" w:rsidR="00180A1A" w:rsidRPr="00694754" w:rsidRDefault="00694754">
      <w:pPr>
        <w:pStyle w:val="a4"/>
        <w:spacing w:line="292" w:lineRule="auto"/>
        <w:ind w:left="286" w:right="256"/>
        <w:rPr>
          <w:sz w:val="22"/>
          <w:szCs w:val="22"/>
        </w:rPr>
      </w:pPr>
      <w:r w:rsidRPr="00694754">
        <w:rPr>
          <w:sz w:val="22"/>
          <w:szCs w:val="22"/>
        </w:rPr>
        <w:t>создавать ритмический аккомпанемент на ударных инструментах при исполнении народной песни;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исполнять народные произведения различных жанров с сопровождением и без сопровождения;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участвовать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коллективной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игре/импровизации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(вокальной,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инструментальной,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танцевальной)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</w:p>
    <w:p w14:paraId="37887777" w14:textId="77777777" w:rsidR="00180A1A" w:rsidRPr="00694754" w:rsidRDefault="00694754">
      <w:pPr>
        <w:pStyle w:val="a4"/>
        <w:spacing w:line="274" w:lineRule="exact"/>
        <w:rPr>
          <w:sz w:val="22"/>
          <w:szCs w:val="22"/>
        </w:rPr>
      </w:pPr>
      <w:r w:rsidRPr="00694754">
        <w:rPr>
          <w:sz w:val="22"/>
          <w:szCs w:val="22"/>
        </w:rPr>
        <w:t>основе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освоенных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фольклорных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жанров.</w:t>
      </w:r>
    </w:p>
    <w:p w14:paraId="095BD159" w14:textId="77777777" w:rsidR="00180A1A" w:rsidRPr="00694754" w:rsidRDefault="00694754">
      <w:pPr>
        <w:pStyle w:val="1"/>
        <w:spacing w:before="178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52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«Музыкальная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грамота»:</w:t>
      </w:r>
    </w:p>
    <w:p w14:paraId="227AF0E4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классифицировать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звуки: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шумовые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длинные,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короткие,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тихие,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громкие,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низкие,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высокие;</w:t>
      </w:r>
    </w:p>
    <w:p w14:paraId="61781F16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элементы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языка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(темп,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тембр,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регистр,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динамика,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ритм,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мелодия,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аккомпанемент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др.),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уметь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объяснить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значение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соответствующих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терминов;</w:t>
      </w:r>
    </w:p>
    <w:p w14:paraId="584D7B0A" w14:textId="77777777" w:rsidR="00180A1A" w:rsidRPr="00694754" w:rsidRDefault="00694754">
      <w:pPr>
        <w:pStyle w:val="a4"/>
        <w:spacing w:line="292" w:lineRule="auto"/>
        <w:ind w:right="470"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 изобразительные и выразительные интонации, находить признаки сходства и различия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 речевых интонаций;</w:t>
      </w:r>
    </w:p>
    <w:p w14:paraId="2F7605A0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слух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принципы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развития: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повтор,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контраст,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варьирование;</w:t>
      </w:r>
    </w:p>
    <w:p w14:paraId="5DC2A08B" w14:textId="77777777" w:rsidR="00180A1A" w:rsidRPr="00694754" w:rsidRDefault="00694754">
      <w:pPr>
        <w:pStyle w:val="a4"/>
        <w:spacing w:before="57" w:line="292" w:lineRule="auto"/>
        <w:ind w:right="788" w:firstLine="180"/>
        <w:rPr>
          <w:sz w:val="22"/>
          <w:szCs w:val="22"/>
        </w:rPr>
      </w:pPr>
      <w:r w:rsidRPr="00694754">
        <w:rPr>
          <w:sz w:val="22"/>
          <w:szCs w:val="22"/>
        </w:rPr>
        <w:t>понимать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значение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термина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«музыкальная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форма»,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определять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слух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простые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музыкальные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формы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—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двухчастную,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трёхчастную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трёхчастную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репризную,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рондо, вариации;</w:t>
      </w:r>
    </w:p>
    <w:p w14:paraId="0E95D109" w14:textId="77777777" w:rsidR="00180A1A" w:rsidRPr="00694754" w:rsidRDefault="00180A1A">
      <w:pPr>
        <w:spacing w:line="292" w:lineRule="auto"/>
        <w:sectPr w:rsidR="00180A1A" w:rsidRPr="00694754">
          <w:pgSz w:w="11900" w:h="16840"/>
          <w:pgMar w:top="520" w:right="560" w:bottom="280" w:left="560" w:header="720" w:footer="720" w:gutter="0"/>
          <w:cols w:space="720"/>
        </w:sectPr>
      </w:pPr>
    </w:p>
    <w:p w14:paraId="24810643" w14:textId="77777777" w:rsidR="00180A1A" w:rsidRPr="00694754" w:rsidRDefault="00694754">
      <w:pPr>
        <w:pStyle w:val="a4"/>
        <w:spacing w:before="66" w:line="292" w:lineRule="auto"/>
        <w:ind w:left="286" w:right="3500"/>
        <w:rPr>
          <w:sz w:val="22"/>
          <w:szCs w:val="22"/>
        </w:rPr>
      </w:pPr>
      <w:r w:rsidRPr="00694754">
        <w:rPr>
          <w:sz w:val="22"/>
          <w:szCs w:val="22"/>
        </w:rPr>
        <w:lastRenderedPageBreak/>
        <w:t>ориентироваться в нотной записи в пределах певческого диапазона;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исполнять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создавать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различные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ритмические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рисунки;</w:t>
      </w:r>
    </w:p>
    <w:p w14:paraId="04D9F077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исполнять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песни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простым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мелодическим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рисунком.</w:t>
      </w:r>
    </w:p>
    <w:p w14:paraId="37EABA95" w14:textId="77777777" w:rsidR="00180A1A" w:rsidRPr="00694754" w:rsidRDefault="00694754">
      <w:pPr>
        <w:pStyle w:val="1"/>
        <w:spacing w:before="180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«Классическая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музыка»:</w:t>
      </w:r>
    </w:p>
    <w:p w14:paraId="4304A631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слух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произведения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классической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называть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автора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произведение,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исполнительский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состав;</w:t>
      </w:r>
    </w:p>
    <w:p w14:paraId="24688B41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характеризовать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простейшие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жанры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(песня,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танец,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марш),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вычленять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называть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типичные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жанровые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признаки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песни,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танца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марша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сочинениях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композиторов-классиков;</w:t>
      </w:r>
    </w:p>
    <w:p w14:paraId="59B31434" w14:textId="77777777" w:rsidR="00180A1A" w:rsidRPr="00694754" w:rsidRDefault="00694754">
      <w:pPr>
        <w:pStyle w:val="a4"/>
        <w:spacing w:line="292" w:lineRule="auto"/>
        <w:ind w:right="187"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 концертные жанры по особенностям исполнения (камерные и симфонические, вокальные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инструментальные), знать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их разновидности, приводить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примеры;</w:t>
      </w:r>
    </w:p>
    <w:p w14:paraId="461AF5B1" w14:textId="77777777" w:rsidR="00180A1A" w:rsidRPr="00694754" w:rsidRDefault="00694754">
      <w:pPr>
        <w:pStyle w:val="a4"/>
        <w:spacing w:line="292" w:lineRule="auto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исполнять (в том числе фрагментарно, отдельными темами) сочинения композиторов-классиков;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воспринимать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музыку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соответствии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её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настроением,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характером,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осознавать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эмоции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чувства,</w:t>
      </w:r>
    </w:p>
    <w:p w14:paraId="1350693C" w14:textId="77777777" w:rsidR="00180A1A" w:rsidRPr="00694754" w:rsidRDefault="00694754">
      <w:pPr>
        <w:pStyle w:val="a4"/>
        <w:spacing w:line="292" w:lineRule="auto"/>
        <w:rPr>
          <w:sz w:val="22"/>
          <w:szCs w:val="22"/>
        </w:rPr>
      </w:pPr>
      <w:r w:rsidRPr="00694754">
        <w:rPr>
          <w:sz w:val="22"/>
          <w:szCs w:val="22"/>
        </w:rPr>
        <w:t>вызванные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музыкальным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звучанием,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уметь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кратко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описать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свои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впечатления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от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восприятия;</w:t>
      </w:r>
    </w:p>
    <w:p w14:paraId="0EE1E5C9" w14:textId="77777777" w:rsidR="00180A1A" w:rsidRPr="00694754" w:rsidRDefault="00694754">
      <w:pPr>
        <w:pStyle w:val="a4"/>
        <w:spacing w:line="292" w:lineRule="auto"/>
        <w:ind w:right="146" w:firstLine="180"/>
        <w:rPr>
          <w:sz w:val="22"/>
          <w:szCs w:val="22"/>
        </w:rPr>
      </w:pPr>
      <w:r w:rsidRPr="00694754">
        <w:rPr>
          <w:sz w:val="22"/>
          <w:szCs w:val="22"/>
        </w:rPr>
        <w:t>характеризовать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выразительные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средства,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использованные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композитором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для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создания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образа;</w:t>
      </w:r>
    </w:p>
    <w:p w14:paraId="0B391256" w14:textId="77777777" w:rsidR="00180A1A" w:rsidRPr="00694754" w:rsidRDefault="00694754">
      <w:pPr>
        <w:pStyle w:val="a4"/>
        <w:spacing w:line="292" w:lineRule="auto"/>
        <w:ind w:right="105" w:firstLine="180"/>
        <w:rPr>
          <w:sz w:val="22"/>
          <w:szCs w:val="22"/>
        </w:rPr>
      </w:pPr>
      <w:r w:rsidRPr="00694754">
        <w:rPr>
          <w:sz w:val="22"/>
          <w:szCs w:val="22"/>
        </w:rPr>
        <w:t>соотносить музыкальные произведения с произведениями живописи, литературы на основе сходства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настроения,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характера, комплекса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выразительных средств.</w:t>
      </w:r>
    </w:p>
    <w:p w14:paraId="27811734" w14:textId="77777777" w:rsidR="00180A1A" w:rsidRPr="00694754" w:rsidRDefault="00694754">
      <w:pPr>
        <w:pStyle w:val="1"/>
        <w:spacing w:before="112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«Духовная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музыка»:</w:t>
      </w:r>
    </w:p>
    <w:p w14:paraId="1E63F4F1" w14:textId="77777777" w:rsidR="00180A1A" w:rsidRPr="00694754" w:rsidRDefault="00694754">
      <w:pPr>
        <w:pStyle w:val="a4"/>
        <w:spacing w:before="60" w:line="292" w:lineRule="auto"/>
        <w:ind w:right="216" w:firstLine="180"/>
        <w:rPr>
          <w:sz w:val="22"/>
          <w:szCs w:val="22"/>
        </w:rPr>
      </w:pPr>
      <w:r w:rsidRPr="00694754">
        <w:rPr>
          <w:sz w:val="22"/>
          <w:szCs w:val="22"/>
        </w:rPr>
        <w:t>определять характер, настроение музыкальных произведений духовной музыки, характеризовать её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жизненное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предназначение;</w:t>
      </w:r>
    </w:p>
    <w:p w14:paraId="7BB88D3A" w14:textId="77777777" w:rsidR="00180A1A" w:rsidRPr="00694754" w:rsidRDefault="00694754">
      <w:pPr>
        <w:pStyle w:val="a4"/>
        <w:spacing w:line="275" w:lineRule="exact"/>
        <w:ind w:left="286"/>
        <w:rPr>
          <w:sz w:val="22"/>
          <w:szCs w:val="22"/>
        </w:rPr>
      </w:pPr>
      <w:r w:rsidRPr="00694754">
        <w:rPr>
          <w:sz w:val="22"/>
          <w:szCs w:val="22"/>
        </w:rPr>
        <w:t>исполнять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доступные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образцы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духовной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музыки;</w:t>
      </w:r>
    </w:p>
    <w:p w14:paraId="720ED571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уметь рассказывать об особенностях исполнения, традициях звучания духовной музыки Русской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православной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церкви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(вариативно: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других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конфессий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согласно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региональной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религиозной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традиции).</w:t>
      </w:r>
    </w:p>
    <w:p w14:paraId="3E1F3521" w14:textId="77777777" w:rsidR="00180A1A" w:rsidRPr="00694754" w:rsidRDefault="00694754">
      <w:pPr>
        <w:pStyle w:val="1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народов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мира»:</w:t>
      </w:r>
    </w:p>
    <w:p w14:paraId="4E460E2D" w14:textId="77777777" w:rsidR="00180A1A" w:rsidRPr="00694754" w:rsidRDefault="00694754">
      <w:pPr>
        <w:pStyle w:val="a4"/>
        <w:spacing w:before="60" w:line="292" w:lineRule="auto"/>
        <w:ind w:left="286" w:right="615"/>
        <w:rPr>
          <w:sz w:val="22"/>
          <w:szCs w:val="22"/>
        </w:rPr>
      </w:pPr>
      <w:r w:rsidRPr="00694754">
        <w:rPr>
          <w:sz w:val="22"/>
          <w:szCs w:val="22"/>
        </w:rPr>
        <w:t>различать на слух и исполнять произведения народной и композиторской музыки других стран;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определять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слух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принадлежность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народных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инструментов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к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группам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духовых,</w:t>
      </w:r>
    </w:p>
    <w:p w14:paraId="709AB05B" w14:textId="77777777" w:rsidR="00180A1A" w:rsidRPr="00694754" w:rsidRDefault="00694754">
      <w:pPr>
        <w:pStyle w:val="a4"/>
        <w:spacing w:line="275" w:lineRule="exact"/>
        <w:rPr>
          <w:sz w:val="22"/>
          <w:szCs w:val="22"/>
        </w:rPr>
      </w:pPr>
      <w:r w:rsidRPr="00694754">
        <w:rPr>
          <w:sz w:val="22"/>
          <w:szCs w:val="22"/>
        </w:rPr>
        <w:t>струнных,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ударно-шумовых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инструментов;</w:t>
      </w:r>
    </w:p>
    <w:p w14:paraId="796C955B" w14:textId="77777777" w:rsidR="00180A1A" w:rsidRPr="00694754" w:rsidRDefault="00694754">
      <w:pPr>
        <w:pStyle w:val="a4"/>
        <w:spacing w:before="60"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 на слух и называть фольклорные элементы музыки разных народов мира в сочинениях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профессиональных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композиторов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(из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числа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изученных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культурно-национальных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традиций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жанров);</w:t>
      </w:r>
    </w:p>
    <w:p w14:paraId="55AABF77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характеризовать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фольклорные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жанры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(песенные,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танцевальные),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вычленять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называть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типичные жанровые признаки.</w:t>
      </w:r>
    </w:p>
    <w:p w14:paraId="1280185E" w14:textId="77777777" w:rsidR="00180A1A" w:rsidRPr="00694754" w:rsidRDefault="00694754">
      <w:pPr>
        <w:pStyle w:val="1"/>
        <w:spacing w:before="118"/>
        <w:rPr>
          <w:sz w:val="22"/>
          <w:szCs w:val="22"/>
        </w:rPr>
      </w:pPr>
      <w:r w:rsidRPr="00694754">
        <w:rPr>
          <w:sz w:val="22"/>
          <w:szCs w:val="22"/>
        </w:rPr>
        <w:t>Модуль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«Музыка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театра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кино»:</w:t>
      </w:r>
    </w:p>
    <w:p w14:paraId="57338359" w14:textId="77777777" w:rsidR="00180A1A" w:rsidRPr="00694754" w:rsidRDefault="00694754">
      <w:pPr>
        <w:pStyle w:val="a4"/>
        <w:spacing w:before="60" w:line="292" w:lineRule="auto"/>
        <w:ind w:right="841" w:firstLine="180"/>
        <w:rPr>
          <w:sz w:val="22"/>
          <w:szCs w:val="22"/>
        </w:rPr>
      </w:pPr>
      <w:r w:rsidRPr="00694754">
        <w:rPr>
          <w:sz w:val="22"/>
          <w:szCs w:val="22"/>
        </w:rPr>
        <w:t>определять и называть особенности музыкально-сценических жанров (опера, балет, оперетта,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мюзикл);</w:t>
      </w:r>
    </w:p>
    <w:p w14:paraId="6E42C5D2" w14:textId="77777777" w:rsidR="00180A1A" w:rsidRPr="00694754" w:rsidRDefault="00694754">
      <w:pPr>
        <w:pStyle w:val="a4"/>
        <w:spacing w:line="292" w:lineRule="auto"/>
        <w:ind w:right="202"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отдельные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номера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спектакля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(ария,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увертюра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д.),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узнавать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слух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называть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освоенные музыкальные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произведения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(фрагменты)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 их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авторов;</w:t>
      </w:r>
    </w:p>
    <w:p w14:paraId="12ABF6FD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различать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виды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музыкальных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коллективов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(ансамблей,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оркестров,</w:t>
      </w:r>
      <w:r w:rsidRPr="00694754">
        <w:rPr>
          <w:spacing w:val="-6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хоров),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тембры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человеческих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голосов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 музыкальных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инструментов, уметь</w:t>
      </w:r>
      <w:r w:rsidRPr="00694754">
        <w:rPr>
          <w:spacing w:val="-1"/>
          <w:sz w:val="22"/>
          <w:szCs w:val="22"/>
        </w:rPr>
        <w:t xml:space="preserve"> </w:t>
      </w:r>
      <w:r w:rsidRPr="00694754">
        <w:rPr>
          <w:sz w:val="22"/>
          <w:szCs w:val="22"/>
        </w:rPr>
        <w:t>определять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их на слух;</w:t>
      </w:r>
    </w:p>
    <w:p w14:paraId="6A2EF863" w14:textId="77777777" w:rsidR="00180A1A" w:rsidRPr="00694754" w:rsidRDefault="00694754">
      <w:pPr>
        <w:pStyle w:val="a4"/>
        <w:spacing w:line="292" w:lineRule="auto"/>
        <w:ind w:firstLine="180"/>
        <w:rPr>
          <w:sz w:val="22"/>
          <w:szCs w:val="22"/>
        </w:rPr>
      </w:pPr>
      <w:r w:rsidRPr="00694754">
        <w:rPr>
          <w:sz w:val="22"/>
          <w:szCs w:val="22"/>
        </w:rPr>
        <w:t>отличать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черты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профессий,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связанных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созданием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музыкального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спектакля,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их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роли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в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творческом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процессе: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композитор,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музыкант,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дирижёр,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сценарист,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режиссёр,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хореограф,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певец,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художник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2"/>
          <w:sz w:val="22"/>
          <w:szCs w:val="22"/>
        </w:rPr>
        <w:t xml:space="preserve"> </w:t>
      </w:r>
      <w:r w:rsidRPr="00694754">
        <w:rPr>
          <w:sz w:val="22"/>
          <w:szCs w:val="22"/>
        </w:rPr>
        <w:t>др.</w:t>
      </w:r>
    </w:p>
    <w:p w14:paraId="26FBDBD0" w14:textId="77777777" w:rsidR="00180A1A" w:rsidRPr="00694754" w:rsidRDefault="00180A1A">
      <w:pPr>
        <w:spacing w:line="292" w:lineRule="auto"/>
        <w:sectPr w:rsidR="00180A1A" w:rsidRPr="00694754">
          <w:pgSz w:w="11900" w:h="16840"/>
          <w:pgMar w:top="520" w:right="560" w:bottom="280" w:left="560" w:header="720" w:footer="720" w:gutter="0"/>
          <w:cols w:space="720"/>
        </w:sectPr>
      </w:pPr>
    </w:p>
    <w:p w14:paraId="272C78FB" w14:textId="14E238EA" w:rsidR="00180A1A" w:rsidRPr="00694754" w:rsidRDefault="00FF383D">
      <w:pPr>
        <w:spacing w:before="80"/>
        <w:ind w:left="106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5E8EB1" wp14:editId="39809508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120" cy="7620"/>
                <wp:effectExtent l="0" t="0" r="0" b="0"/>
                <wp:wrapTopAndBottom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4E81" id="Rectangle 11" o:spid="_x0000_s1026" style="position:absolute;margin-left:33.3pt;margin-top:17.65pt;width:775.6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B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694754" w:rsidRPr="00694754">
        <w:rPr>
          <w:b/>
        </w:rPr>
        <w:t>ТЕМАТИЧЕСКОЕ</w:t>
      </w:r>
      <w:r w:rsidR="00694754" w:rsidRPr="00694754">
        <w:rPr>
          <w:b/>
          <w:spacing w:val="9"/>
        </w:rPr>
        <w:t xml:space="preserve"> </w:t>
      </w:r>
      <w:r w:rsidR="00694754" w:rsidRPr="00694754">
        <w:rPr>
          <w:b/>
        </w:rPr>
        <w:t>ПЛАНИРОВАНИЕ</w:t>
      </w:r>
    </w:p>
    <w:p w14:paraId="7029F46C" w14:textId="77777777" w:rsidR="00180A1A" w:rsidRPr="00694754" w:rsidRDefault="00180A1A">
      <w:pPr>
        <w:pStyle w:val="a4"/>
        <w:spacing w:before="2"/>
        <w:ind w:left="0"/>
        <w:rPr>
          <w:b/>
          <w:sz w:val="22"/>
          <w:szCs w:val="2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694754" w14:paraId="43393221" w14:textId="77777777">
        <w:trPr>
          <w:trHeight w:val="333"/>
        </w:trPr>
        <w:tc>
          <w:tcPr>
            <w:tcW w:w="468" w:type="dxa"/>
            <w:vMerge w:val="restart"/>
          </w:tcPr>
          <w:p w14:paraId="1492B8C4" w14:textId="77777777" w:rsidR="00180A1A" w:rsidRPr="00694754" w:rsidRDefault="00694754">
            <w:pPr>
              <w:pStyle w:val="TableParagraph"/>
              <w:spacing w:before="74" w:line="266" w:lineRule="auto"/>
              <w:ind w:left="76" w:right="134"/>
              <w:rPr>
                <w:b/>
              </w:rPr>
            </w:pPr>
            <w:r w:rsidRPr="00694754">
              <w:rPr>
                <w:b/>
                <w:w w:val="105"/>
              </w:rPr>
              <w:t>№</w:t>
            </w:r>
            <w:r w:rsidRPr="00694754">
              <w:rPr>
                <w:b/>
                <w:spacing w:val="1"/>
                <w:w w:val="105"/>
              </w:rPr>
              <w:t xml:space="preserve"> </w:t>
            </w:r>
            <w:r w:rsidRPr="00694754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1272" w:type="dxa"/>
            <w:vMerge w:val="restart"/>
          </w:tcPr>
          <w:p w14:paraId="5BC6EF79" w14:textId="77777777" w:rsidR="00180A1A" w:rsidRPr="00694754" w:rsidRDefault="00694754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</w:rPr>
            </w:pPr>
            <w:r w:rsidRPr="00694754">
              <w:rPr>
                <w:b/>
                <w:spacing w:val="-1"/>
                <w:w w:val="105"/>
              </w:rPr>
              <w:t>Наименование</w:t>
            </w:r>
            <w:r w:rsidRPr="00694754">
              <w:rPr>
                <w:b/>
                <w:spacing w:val="-3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разделов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и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тем</w:t>
            </w:r>
            <w:r w:rsidRPr="00694754">
              <w:rPr>
                <w:b/>
                <w:spacing w:val="-3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9DDDE9A" w14:textId="77777777" w:rsidR="00180A1A" w:rsidRPr="00694754" w:rsidRDefault="00694754">
            <w:pPr>
              <w:pStyle w:val="TableParagraph"/>
              <w:spacing w:before="74"/>
              <w:ind w:left="77"/>
              <w:rPr>
                <w:b/>
              </w:rPr>
            </w:pPr>
            <w:r w:rsidRPr="00694754">
              <w:rPr>
                <w:b/>
                <w:spacing w:val="-1"/>
                <w:w w:val="105"/>
              </w:rPr>
              <w:t>Количество</w:t>
            </w:r>
            <w:r w:rsidRPr="00694754">
              <w:rPr>
                <w:b/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часов</w:t>
            </w:r>
          </w:p>
        </w:tc>
        <w:tc>
          <w:tcPr>
            <w:tcW w:w="3984" w:type="dxa"/>
            <w:gridSpan w:val="3"/>
          </w:tcPr>
          <w:p w14:paraId="4FB1BE7E" w14:textId="77777777" w:rsidR="00180A1A" w:rsidRPr="00694754" w:rsidRDefault="00694754">
            <w:pPr>
              <w:pStyle w:val="TableParagraph"/>
              <w:spacing w:before="74"/>
              <w:ind w:left="79"/>
              <w:rPr>
                <w:b/>
              </w:rPr>
            </w:pPr>
            <w:r w:rsidRPr="00694754">
              <w:rPr>
                <w:b/>
                <w:w w:val="105"/>
              </w:rPr>
              <w:t>Репертуар</w:t>
            </w:r>
          </w:p>
        </w:tc>
        <w:tc>
          <w:tcPr>
            <w:tcW w:w="864" w:type="dxa"/>
            <w:vMerge w:val="restart"/>
          </w:tcPr>
          <w:p w14:paraId="70E5CE0C" w14:textId="77777777" w:rsidR="00180A1A" w:rsidRPr="00694754" w:rsidRDefault="00694754">
            <w:pPr>
              <w:pStyle w:val="TableParagraph"/>
              <w:spacing w:before="74" w:line="266" w:lineRule="auto"/>
              <w:ind w:left="81" w:right="97"/>
              <w:rPr>
                <w:b/>
              </w:rPr>
            </w:pPr>
            <w:r w:rsidRPr="00694754">
              <w:rPr>
                <w:b/>
                <w:w w:val="105"/>
              </w:rPr>
              <w:t>Дата</w:t>
            </w:r>
            <w:r w:rsidRPr="00694754">
              <w:rPr>
                <w:b/>
                <w:spacing w:val="1"/>
                <w:w w:val="105"/>
              </w:rPr>
              <w:t xml:space="preserve"> </w:t>
            </w:r>
            <w:r w:rsidRPr="00694754">
              <w:rPr>
                <w:b/>
                <w:spacing w:val="-1"/>
                <w:w w:val="105"/>
              </w:rPr>
              <w:t>изучения</w:t>
            </w:r>
          </w:p>
        </w:tc>
        <w:tc>
          <w:tcPr>
            <w:tcW w:w="1476" w:type="dxa"/>
            <w:vMerge w:val="restart"/>
          </w:tcPr>
          <w:p w14:paraId="3B1EA03D" w14:textId="77777777" w:rsidR="00180A1A" w:rsidRPr="00694754" w:rsidRDefault="00694754">
            <w:pPr>
              <w:pStyle w:val="TableParagraph"/>
              <w:spacing w:before="74" w:line="266" w:lineRule="auto"/>
              <w:ind w:left="81" w:right="410"/>
              <w:rPr>
                <w:b/>
              </w:rPr>
            </w:pPr>
            <w:r w:rsidRPr="00694754">
              <w:rPr>
                <w:b/>
                <w:w w:val="105"/>
              </w:rPr>
              <w:t>Виды</w:t>
            </w:r>
            <w:r w:rsidRPr="00694754">
              <w:rPr>
                <w:b/>
                <w:spacing w:val="1"/>
                <w:w w:val="105"/>
              </w:rPr>
              <w:t xml:space="preserve"> </w:t>
            </w:r>
            <w:r w:rsidRPr="00694754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20F623FF" w14:textId="77777777" w:rsidR="00180A1A" w:rsidRPr="00694754" w:rsidRDefault="00694754">
            <w:pPr>
              <w:pStyle w:val="TableParagraph"/>
              <w:spacing w:before="74" w:line="266" w:lineRule="auto"/>
              <w:ind w:left="82" w:right="41"/>
              <w:rPr>
                <w:b/>
              </w:rPr>
            </w:pPr>
            <w:r w:rsidRPr="00694754">
              <w:rPr>
                <w:b/>
                <w:w w:val="105"/>
              </w:rPr>
              <w:t>Виды,</w:t>
            </w:r>
            <w:r w:rsidRPr="00694754">
              <w:rPr>
                <w:b/>
                <w:spacing w:val="1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формы</w:t>
            </w:r>
            <w:r w:rsidRPr="00694754">
              <w:rPr>
                <w:b/>
                <w:spacing w:val="1"/>
                <w:w w:val="105"/>
              </w:rPr>
              <w:t xml:space="preserve"> </w:t>
            </w:r>
            <w:r w:rsidRPr="00694754">
              <w:rPr>
                <w:b/>
                <w:spacing w:val="-1"/>
                <w:w w:val="105"/>
              </w:rPr>
              <w:t>контроля</w:t>
            </w:r>
          </w:p>
        </w:tc>
        <w:tc>
          <w:tcPr>
            <w:tcW w:w="3830" w:type="dxa"/>
            <w:vMerge w:val="restart"/>
          </w:tcPr>
          <w:p w14:paraId="1DCFAD54" w14:textId="77777777" w:rsidR="00180A1A" w:rsidRPr="00694754" w:rsidRDefault="00694754">
            <w:pPr>
              <w:pStyle w:val="TableParagraph"/>
              <w:spacing w:before="74" w:line="266" w:lineRule="auto"/>
              <w:ind w:left="83" w:right="625"/>
              <w:rPr>
                <w:b/>
              </w:rPr>
            </w:pPr>
            <w:r w:rsidRPr="00694754">
              <w:rPr>
                <w:b/>
                <w:spacing w:val="-1"/>
                <w:w w:val="105"/>
              </w:rPr>
              <w:t>Электронные (цифровые) образовательные</w:t>
            </w:r>
            <w:r w:rsidRPr="00694754">
              <w:rPr>
                <w:b/>
                <w:spacing w:val="-3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ресурсы</w:t>
            </w:r>
          </w:p>
        </w:tc>
      </w:tr>
      <w:tr w:rsidR="00180A1A" w:rsidRPr="00694754" w14:paraId="38C4091A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444E1D3" w14:textId="77777777" w:rsidR="00180A1A" w:rsidRPr="00694754" w:rsidRDefault="00180A1A"/>
        </w:tc>
        <w:tc>
          <w:tcPr>
            <w:tcW w:w="1272" w:type="dxa"/>
            <w:vMerge/>
            <w:tcBorders>
              <w:top w:val="nil"/>
            </w:tcBorders>
          </w:tcPr>
          <w:p w14:paraId="61981A37" w14:textId="77777777" w:rsidR="00180A1A" w:rsidRPr="00694754" w:rsidRDefault="00180A1A"/>
        </w:tc>
        <w:tc>
          <w:tcPr>
            <w:tcW w:w="528" w:type="dxa"/>
          </w:tcPr>
          <w:p w14:paraId="2332A386" w14:textId="77777777" w:rsidR="00180A1A" w:rsidRPr="00694754" w:rsidRDefault="00694754">
            <w:pPr>
              <w:pStyle w:val="TableParagraph"/>
              <w:spacing w:before="74"/>
              <w:ind w:left="77"/>
              <w:rPr>
                <w:b/>
              </w:rPr>
            </w:pPr>
            <w:r w:rsidRPr="00694754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14:paraId="68B8029A" w14:textId="77777777" w:rsidR="00180A1A" w:rsidRPr="00694754" w:rsidRDefault="00694754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694754">
              <w:rPr>
                <w:b/>
                <w:spacing w:val="-1"/>
                <w:w w:val="105"/>
              </w:rPr>
              <w:t>контрольные</w:t>
            </w:r>
            <w:r w:rsidRPr="00694754">
              <w:rPr>
                <w:b/>
                <w:spacing w:val="-3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14:paraId="7648AD40" w14:textId="77777777" w:rsidR="00180A1A" w:rsidRPr="00694754" w:rsidRDefault="00694754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694754">
              <w:rPr>
                <w:b/>
                <w:spacing w:val="-1"/>
                <w:w w:val="105"/>
              </w:rPr>
              <w:t>практические</w:t>
            </w:r>
            <w:r w:rsidRPr="00694754">
              <w:rPr>
                <w:b/>
                <w:spacing w:val="-3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работы</w:t>
            </w:r>
          </w:p>
        </w:tc>
        <w:tc>
          <w:tcPr>
            <w:tcW w:w="1296" w:type="dxa"/>
          </w:tcPr>
          <w:p w14:paraId="5D2B7240" w14:textId="77777777" w:rsidR="00180A1A" w:rsidRPr="00694754" w:rsidRDefault="00694754">
            <w:pPr>
              <w:pStyle w:val="TableParagraph"/>
              <w:spacing w:before="74"/>
              <w:ind w:left="79"/>
              <w:rPr>
                <w:b/>
              </w:rPr>
            </w:pPr>
            <w:r w:rsidRPr="00694754">
              <w:rPr>
                <w:b/>
                <w:w w:val="105"/>
              </w:rPr>
              <w:t>для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слушания</w:t>
            </w:r>
          </w:p>
        </w:tc>
        <w:tc>
          <w:tcPr>
            <w:tcW w:w="1392" w:type="dxa"/>
          </w:tcPr>
          <w:p w14:paraId="66CAE0C8" w14:textId="77777777" w:rsidR="00180A1A" w:rsidRPr="00694754" w:rsidRDefault="00694754">
            <w:pPr>
              <w:pStyle w:val="TableParagraph"/>
              <w:spacing w:before="74"/>
              <w:ind w:left="79"/>
              <w:rPr>
                <w:b/>
              </w:rPr>
            </w:pPr>
            <w:r w:rsidRPr="00694754">
              <w:rPr>
                <w:b/>
                <w:w w:val="105"/>
              </w:rPr>
              <w:t>для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пения</w:t>
            </w:r>
          </w:p>
        </w:tc>
        <w:tc>
          <w:tcPr>
            <w:tcW w:w="1296" w:type="dxa"/>
          </w:tcPr>
          <w:p w14:paraId="101E4934" w14:textId="77777777" w:rsidR="00180A1A" w:rsidRPr="00694754" w:rsidRDefault="00694754">
            <w:pPr>
              <w:pStyle w:val="TableParagraph"/>
              <w:spacing w:before="74" w:line="266" w:lineRule="auto"/>
              <w:ind w:left="80" w:right="75"/>
              <w:rPr>
                <w:b/>
              </w:rPr>
            </w:pPr>
            <w:r w:rsidRPr="00694754">
              <w:rPr>
                <w:b/>
                <w:w w:val="105"/>
              </w:rPr>
              <w:t>для</w:t>
            </w:r>
            <w:r w:rsidRPr="00694754">
              <w:rPr>
                <w:b/>
                <w:spacing w:val="1"/>
                <w:w w:val="105"/>
              </w:rPr>
              <w:t xml:space="preserve"> </w:t>
            </w:r>
            <w:r w:rsidRPr="00694754">
              <w:rPr>
                <w:b/>
                <w:spacing w:val="-1"/>
                <w:w w:val="105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4EAFC9F" w14:textId="77777777" w:rsidR="00180A1A" w:rsidRPr="00694754" w:rsidRDefault="00180A1A"/>
        </w:tc>
        <w:tc>
          <w:tcPr>
            <w:tcW w:w="1476" w:type="dxa"/>
            <w:vMerge/>
            <w:tcBorders>
              <w:top w:val="nil"/>
            </w:tcBorders>
          </w:tcPr>
          <w:p w14:paraId="75EA4A75" w14:textId="77777777" w:rsidR="00180A1A" w:rsidRPr="00694754" w:rsidRDefault="00180A1A"/>
        </w:tc>
        <w:tc>
          <w:tcPr>
            <w:tcW w:w="828" w:type="dxa"/>
            <w:vMerge/>
            <w:tcBorders>
              <w:top w:val="nil"/>
            </w:tcBorders>
          </w:tcPr>
          <w:p w14:paraId="38375D85" w14:textId="77777777" w:rsidR="00180A1A" w:rsidRPr="00694754" w:rsidRDefault="00180A1A"/>
        </w:tc>
        <w:tc>
          <w:tcPr>
            <w:tcW w:w="3830" w:type="dxa"/>
            <w:vMerge/>
            <w:tcBorders>
              <w:top w:val="nil"/>
            </w:tcBorders>
          </w:tcPr>
          <w:p w14:paraId="3F0B8A43" w14:textId="77777777" w:rsidR="00180A1A" w:rsidRPr="00694754" w:rsidRDefault="00180A1A"/>
        </w:tc>
      </w:tr>
      <w:tr w:rsidR="00180A1A" w:rsidRPr="00694754" w14:paraId="6F597EB9" w14:textId="77777777">
        <w:trPr>
          <w:trHeight w:val="333"/>
        </w:trPr>
        <w:tc>
          <w:tcPr>
            <w:tcW w:w="15494" w:type="dxa"/>
            <w:gridSpan w:val="12"/>
          </w:tcPr>
          <w:p w14:paraId="539DFF57" w14:textId="77777777" w:rsidR="00180A1A" w:rsidRPr="00694754" w:rsidRDefault="00694754">
            <w:pPr>
              <w:pStyle w:val="TableParagraph"/>
              <w:spacing w:before="74"/>
              <w:ind w:left="76"/>
              <w:rPr>
                <w:b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1.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в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жизни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человека</w:t>
            </w:r>
          </w:p>
        </w:tc>
      </w:tr>
      <w:tr w:rsidR="00180A1A" w:rsidRPr="00310B10" w14:paraId="33D83FCA" w14:textId="77777777">
        <w:trPr>
          <w:trHeight w:val="2830"/>
        </w:trPr>
        <w:tc>
          <w:tcPr>
            <w:tcW w:w="468" w:type="dxa"/>
          </w:tcPr>
          <w:p w14:paraId="575F8268" w14:textId="77777777" w:rsidR="00180A1A" w:rsidRPr="00694754" w:rsidRDefault="00694754">
            <w:pPr>
              <w:pStyle w:val="TableParagraph"/>
              <w:spacing w:before="74"/>
              <w:ind w:left="76"/>
            </w:pPr>
            <w:r w:rsidRPr="00694754">
              <w:rPr>
                <w:w w:val="105"/>
              </w:rPr>
              <w:t>1.1.</w:t>
            </w:r>
          </w:p>
        </w:tc>
        <w:tc>
          <w:tcPr>
            <w:tcW w:w="1272" w:type="dxa"/>
          </w:tcPr>
          <w:p w14:paraId="061AABB9" w14:textId="77777777" w:rsidR="00180A1A" w:rsidRPr="00694754" w:rsidRDefault="00694754">
            <w:pPr>
              <w:pStyle w:val="TableParagraph"/>
              <w:spacing w:before="74"/>
              <w:ind w:left="76"/>
            </w:pPr>
            <w:r w:rsidRPr="00694754">
              <w:rPr>
                <w:w w:val="105"/>
              </w:rPr>
              <w:t>Красота</w:t>
            </w:r>
          </w:p>
          <w:p w14:paraId="483A86D0" w14:textId="77777777" w:rsidR="00180A1A" w:rsidRPr="00694754" w:rsidRDefault="00694754">
            <w:pPr>
              <w:pStyle w:val="TableParagraph"/>
              <w:spacing w:before="20"/>
              <w:ind w:left="76"/>
            </w:pPr>
            <w:r w:rsidRPr="00694754">
              <w:rPr>
                <w:w w:val="105"/>
              </w:rPr>
              <w:t>и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вдохновение</w:t>
            </w:r>
          </w:p>
        </w:tc>
        <w:tc>
          <w:tcPr>
            <w:tcW w:w="528" w:type="dxa"/>
          </w:tcPr>
          <w:p w14:paraId="0852B2A8" w14:textId="77777777" w:rsidR="00180A1A" w:rsidRPr="00694754" w:rsidRDefault="00694754">
            <w:pPr>
              <w:pStyle w:val="TableParagraph"/>
              <w:spacing w:before="74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679C8962" w14:textId="77777777" w:rsidR="00180A1A" w:rsidRPr="00694754" w:rsidRDefault="00694754">
            <w:pPr>
              <w:pStyle w:val="TableParagraph"/>
              <w:spacing w:before="74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7B4F50D6" w14:textId="77777777" w:rsidR="00180A1A" w:rsidRPr="00694754" w:rsidRDefault="00694754">
            <w:pPr>
              <w:pStyle w:val="TableParagraph"/>
              <w:spacing w:before="74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2CDD1296" w14:textId="77777777" w:rsidR="00180A1A" w:rsidRPr="00694754" w:rsidRDefault="00694754">
            <w:pPr>
              <w:pStyle w:val="TableParagraph"/>
              <w:spacing w:before="74" w:line="266" w:lineRule="auto"/>
              <w:ind w:left="79" w:right="57"/>
            </w:pPr>
            <w:r w:rsidRPr="00694754">
              <w:rPr>
                <w:spacing w:val="-1"/>
                <w:w w:val="105"/>
              </w:rPr>
              <w:t>Д.Б.Кабалевский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</w:t>
            </w:r>
          </w:p>
        </w:tc>
        <w:tc>
          <w:tcPr>
            <w:tcW w:w="1392" w:type="dxa"/>
          </w:tcPr>
          <w:p w14:paraId="381ECD40" w14:textId="77777777" w:rsidR="00180A1A" w:rsidRPr="00694754" w:rsidRDefault="00694754">
            <w:pPr>
              <w:pStyle w:val="TableParagraph"/>
              <w:spacing w:before="74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</w:p>
        </w:tc>
        <w:tc>
          <w:tcPr>
            <w:tcW w:w="1296" w:type="dxa"/>
          </w:tcPr>
          <w:p w14:paraId="10B4D20A" w14:textId="77777777" w:rsidR="00180A1A" w:rsidRPr="00694754" w:rsidRDefault="00694754">
            <w:pPr>
              <w:pStyle w:val="TableParagraph"/>
              <w:spacing w:before="74" w:line="266" w:lineRule="auto"/>
              <w:ind w:left="80" w:right="56"/>
            </w:pPr>
            <w:r w:rsidRPr="00694754">
              <w:rPr>
                <w:spacing w:val="-1"/>
                <w:w w:val="105"/>
              </w:rPr>
              <w:t>Д.Б.Кабалевский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</w:t>
            </w:r>
          </w:p>
        </w:tc>
        <w:tc>
          <w:tcPr>
            <w:tcW w:w="864" w:type="dxa"/>
          </w:tcPr>
          <w:p w14:paraId="03EA8F8B" w14:textId="7E22C71D" w:rsidR="00180A1A" w:rsidRPr="00694754" w:rsidRDefault="00694754">
            <w:pPr>
              <w:pStyle w:val="TableParagraph"/>
              <w:spacing w:before="74"/>
              <w:ind w:left="58" w:right="42"/>
              <w:jc w:val="center"/>
            </w:pPr>
            <w:r w:rsidRPr="00694754">
              <w:rPr>
                <w:w w:val="105"/>
              </w:rPr>
              <w:t>0</w:t>
            </w:r>
            <w:r w:rsidR="0093423C" w:rsidRPr="00694754">
              <w:rPr>
                <w:w w:val="105"/>
              </w:rPr>
              <w:t>7</w:t>
            </w:r>
            <w:r w:rsidRPr="00694754">
              <w:rPr>
                <w:w w:val="105"/>
              </w:rPr>
              <w:t>.09.2022</w:t>
            </w:r>
          </w:p>
        </w:tc>
        <w:tc>
          <w:tcPr>
            <w:tcW w:w="1476" w:type="dxa"/>
          </w:tcPr>
          <w:p w14:paraId="58918D07" w14:textId="77777777" w:rsidR="00180A1A" w:rsidRPr="00694754" w:rsidRDefault="00694754">
            <w:pPr>
              <w:pStyle w:val="TableParagraph"/>
              <w:spacing w:before="74" w:line="266" w:lineRule="auto"/>
              <w:ind w:left="81" w:right="57"/>
            </w:pPr>
            <w:r w:rsidRPr="00694754">
              <w:rPr>
                <w:w w:val="105"/>
              </w:rPr>
              <w:t>Диалог с учителем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о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значении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красоты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w w:val="105"/>
              </w:rPr>
              <w:t>вдохновения</w:t>
            </w:r>
          </w:p>
          <w:p w14:paraId="62DC34F6" w14:textId="77777777" w:rsidR="00180A1A" w:rsidRPr="00694754" w:rsidRDefault="00694754">
            <w:pPr>
              <w:pStyle w:val="TableParagraph"/>
              <w:spacing w:before="2" w:line="266" w:lineRule="auto"/>
              <w:ind w:left="81" w:right="63"/>
            </w:pPr>
            <w:r w:rsidRPr="00694754">
              <w:rPr>
                <w:w w:val="105"/>
              </w:rPr>
              <w:t>в жизни человека.;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Слушание </w:t>
            </w:r>
            <w:r w:rsidRPr="00694754">
              <w:rPr>
                <w:w w:val="105"/>
              </w:rPr>
              <w:t>музыки,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концентрация </w:t>
            </w:r>
            <w:r w:rsidRPr="00694754">
              <w:rPr>
                <w:w w:val="105"/>
              </w:rPr>
              <w:t>на её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восприятии, своём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внутреннем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состоянии.;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красивой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w w:val="105"/>
              </w:rPr>
              <w:t>песни.;</w:t>
            </w:r>
          </w:p>
        </w:tc>
        <w:tc>
          <w:tcPr>
            <w:tcW w:w="828" w:type="dxa"/>
          </w:tcPr>
          <w:p w14:paraId="34E89F07" w14:textId="77777777" w:rsidR="00180A1A" w:rsidRPr="00694754" w:rsidRDefault="00694754">
            <w:pPr>
              <w:pStyle w:val="TableParagraph"/>
              <w:spacing w:before="74"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5B29AB54" w14:textId="77777777" w:rsidR="00180A1A" w:rsidRPr="00694754" w:rsidRDefault="00694754">
            <w:pPr>
              <w:pStyle w:val="TableParagraph"/>
              <w:spacing w:before="74" w:line="266" w:lineRule="auto"/>
              <w:ind w:left="83" w:right="2000"/>
            </w:pP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689EA2E9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28DCA5FA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62FC8B60" w14:textId="77777777">
        <w:trPr>
          <w:trHeight w:val="5328"/>
        </w:trPr>
        <w:tc>
          <w:tcPr>
            <w:tcW w:w="468" w:type="dxa"/>
          </w:tcPr>
          <w:p w14:paraId="0A13E54E" w14:textId="77777777" w:rsidR="00180A1A" w:rsidRPr="00694754" w:rsidRDefault="00694754">
            <w:pPr>
              <w:pStyle w:val="TableParagraph"/>
              <w:spacing w:before="74"/>
              <w:ind w:left="76"/>
            </w:pPr>
            <w:r w:rsidRPr="00694754">
              <w:rPr>
                <w:w w:val="105"/>
              </w:rPr>
              <w:lastRenderedPageBreak/>
              <w:t>1.2.</w:t>
            </w:r>
          </w:p>
        </w:tc>
        <w:tc>
          <w:tcPr>
            <w:tcW w:w="1272" w:type="dxa"/>
          </w:tcPr>
          <w:p w14:paraId="3850884D" w14:textId="77777777" w:rsidR="00180A1A" w:rsidRPr="00694754" w:rsidRDefault="00694754">
            <w:pPr>
              <w:pStyle w:val="TableParagraph"/>
              <w:spacing w:before="74" w:line="266" w:lineRule="auto"/>
              <w:ind w:left="76" w:right="228"/>
            </w:pP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пейзажи</w:t>
            </w:r>
          </w:p>
        </w:tc>
        <w:tc>
          <w:tcPr>
            <w:tcW w:w="528" w:type="dxa"/>
          </w:tcPr>
          <w:p w14:paraId="0489B6D6" w14:textId="77777777" w:rsidR="00180A1A" w:rsidRPr="00694754" w:rsidRDefault="00694754">
            <w:pPr>
              <w:pStyle w:val="TableParagraph"/>
              <w:spacing w:before="74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3237E072" w14:textId="77777777" w:rsidR="00180A1A" w:rsidRPr="00694754" w:rsidRDefault="00694754">
            <w:pPr>
              <w:pStyle w:val="TableParagraph"/>
              <w:spacing w:before="74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24AA51CD" w14:textId="77777777" w:rsidR="00180A1A" w:rsidRPr="00694754" w:rsidRDefault="00694754">
            <w:pPr>
              <w:pStyle w:val="TableParagraph"/>
              <w:spacing w:before="74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3510FDE4" w14:textId="77777777" w:rsidR="00180A1A" w:rsidRPr="00694754" w:rsidRDefault="00694754">
            <w:pPr>
              <w:pStyle w:val="TableParagraph"/>
              <w:spacing w:before="74" w:line="266" w:lineRule="auto"/>
              <w:ind w:left="79" w:right="60"/>
            </w:pPr>
            <w:r w:rsidRPr="00694754">
              <w:rPr>
                <w:w w:val="105"/>
              </w:rPr>
              <w:t>песня "Широка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страна 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родная"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И.Дунаевский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"Песня 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Родине"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А.Александров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"Гимн России"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М.И.Глинка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"Патриотическая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песня"</w:t>
            </w:r>
          </w:p>
        </w:tc>
        <w:tc>
          <w:tcPr>
            <w:tcW w:w="1392" w:type="dxa"/>
          </w:tcPr>
          <w:p w14:paraId="67E8D430" w14:textId="77777777" w:rsidR="00180A1A" w:rsidRPr="00694754" w:rsidRDefault="00694754">
            <w:pPr>
              <w:pStyle w:val="TableParagraph"/>
              <w:spacing w:before="74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А.Александров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"Гимн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России"</w:t>
            </w:r>
          </w:p>
        </w:tc>
        <w:tc>
          <w:tcPr>
            <w:tcW w:w="1296" w:type="dxa"/>
          </w:tcPr>
          <w:p w14:paraId="6A2136C3" w14:textId="77777777" w:rsidR="00180A1A" w:rsidRPr="00694754" w:rsidRDefault="00694754">
            <w:pPr>
              <w:pStyle w:val="TableParagraph"/>
              <w:spacing w:before="74" w:line="266" w:lineRule="auto"/>
              <w:ind w:left="80" w:right="108"/>
            </w:pPr>
            <w:r w:rsidRPr="00694754">
              <w:rPr>
                <w:w w:val="105"/>
              </w:rPr>
              <w:t>"Ой,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при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лужку,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 лужке"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173EC450" w14:textId="6CB823D4" w:rsidR="00180A1A" w:rsidRPr="00694754" w:rsidRDefault="0093423C">
            <w:pPr>
              <w:pStyle w:val="TableParagraph"/>
              <w:spacing w:before="74"/>
              <w:ind w:left="58" w:right="42"/>
              <w:jc w:val="center"/>
            </w:pPr>
            <w:r w:rsidRPr="00694754">
              <w:rPr>
                <w:w w:val="105"/>
              </w:rPr>
              <w:t>14.09.2022</w:t>
            </w:r>
          </w:p>
        </w:tc>
        <w:tc>
          <w:tcPr>
            <w:tcW w:w="1476" w:type="dxa"/>
          </w:tcPr>
          <w:p w14:paraId="5DFDF2FF" w14:textId="77777777" w:rsidR="00180A1A" w:rsidRPr="00694754" w:rsidRDefault="00694754">
            <w:pPr>
              <w:pStyle w:val="TableParagraph"/>
              <w:spacing w:before="74" w:line="266" w:lineRule="auto"/>
              <w:ind w:left="81" w:right="129"/>
            </w:pPr>
            <w:r w:rsidRPr="00694754">
              <w:rPr>
                <w:w w:val="105"/>
              </w:rPr>
              <w:t>Слушание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программной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музыки,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посвящённой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образам природы.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Подбор эпитетов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для описания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настроения,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характера музыки.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Сопоставление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музыки</w:t>
            </w:r>
          </w:p>
          <w:p w14:paraId="72601AD8" w14:textId="77777777" w:rsidR="00180A1A" w:rsidRPr="00694754" w:rsidRDefault="00694754">
            <w:pPr>
              <w:pStyle w:val="TableParagraph"/>
              <w:spacing w:before="8" w:line="266" w:lineRule="auto"/>
              <w:ind w:left="81" w:right="58"/>
            </w:pPr>
            <w:r w:rsidRPr="00694754">
              <w:rPr>
                <w:w w:val="105"/>
              </w:rPr>
              <w:t>с произведениями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изобразительного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искусства.;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Двигательная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импровизация,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пластическое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интонирование.;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одухотворенное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исполнение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песен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природе, её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красоте.;</w:t>
            </w:r>
          </w:p>
          <w:p w14:paraId="6BF2B41F" w14:textId="77777777" w:rsidR="00180A1A" w:rsidRPr="00694754" w:rsidRDefault="00694754">
            <w:pPr>
              <w:pStyle w:val="TableParagraph"/>
              <w:spacing w:before="8"/>
              <w:ind w:left="81"/>
            </w:pPr>
            <w:r w:rsidRPr="00694754">
              <w:rPr>
                <w:w w:val="105"/>
              </w:rPr>
              <w:t>Игра-импровизаци</w:t>
            </w:r>
            <w:r w:rsidRPr="00694754">
              <w:rPr>
                <w:w w:val="105"/>
              </w:rPr>
              <w:lastRenderedPageBreak/>
              <w:t>я</w:t>
            </w:r>
          </w:p>
          <w:p w14:paraId="58F4F994" w14:textId="77777777" w:rsidR="00180A1A" w:rsidRPr="00694754" w:rsidRDefault="00694754">
            <w:pPr>
              <w:pStyle w:val="TableParagraph"/>
              <w:spacing w:before="20" w:line="266" w:lineRule="auto"/>
              <w:ind w:left="81" w:right="490"/>
            </w:pPr>
            <w:r w:rsidRPr="00694754">
              <w:rPr>
                <w:w w:val="105"/>
              </w:rPr>
              <w:t>«Угадай моё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настроение»;</w:t>
            </w:r>
          </w:p>
        </w:tc>
        <w:tc>
          <w:tcPr>
            <w:tcW w:w="828" w:type="dxa"/>
          </w:tcPr>
          <w:p w14:paraId="49178765" w14:textId="77777777" w:rsidR="00180A1A" w:rsidRPr="00694754" w:rsidRDefault="00694754">
            <w:pPr>
              <w:pStyle w:val="TableParagraph"/>
              <w:spacing w:before="74"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lastRenderedPageBreak/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26B2055C" w14:textId="77777777" w:rsidR="00180A1A" w:rsidRPr="00694754" w:rsidRDefault="00694754">
            <w:pPr>
              <w:pStyle w:val="TableParagraph"/>
              <w:spacing w:before="74"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68461D5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6FA9DFD3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05637D00" w14:textId="77777777">
        <w:trPr>
          <w:trHeight w:val="333"/>
        </w:trPr>
        <w:tc>
          <w:tcPr>
            <w:tcW w:w="1740" w:type="dxa"/>
            <w:gridSpan w:val="2"/>
          </w:tcPr>
          <w:p w14:paraId="0D7BC71B" w14:textId="77777777" w:rsidR="00180A1A" w:rsidRPr="00694754" w:rsidRDefault="00694754">
            <w:pPr>
              <w:pStyle w:val="TableParagraph"/>
              <w:spacing w:before="74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6092197E" w14:textId="77777777" w:rsidR="00180A1A" w:rsidRPr="00694754" w:rsidRDefault="00694754">
            <w:pPr>
              <w:pStyle w:val="TableParagraph"/>
              <w:spacing w:before="74"/>
              <w:ind w:left="77"/>
            </w:pPr>
            <w:r w:rsidRPr="00694754">
              <w:rPr>
                <w:w w:val="104"/>
              </w:rPr>
              <w:t>2</w:t>
            </w:r>
          </w:p>
        </w:tc>
        <w:tc>
          <w:tcPr>
            <w:tcW w:w="13226" w:type="dxa"/>
            <w:gridSpan w:val="9"/>
          </w:tcPr>
          <w:p w14:paraId="5FE8E9F0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40DCDB34" w14:textId="77777777">
        <w:trPr>
          <w:trHeight w:val="333"/>
        </w:trPr>
        <w:tc>
          <w:tcPr>
            <w:tcW w:w="15494" w:type="dxa"/>
            <w:gridSpan w:val="12"/>
          </w:tcPr>
          <w:p w14:paraId="4A9CA6DA" w14:textId="77777777" w:rsidR="00694754" w:rsidRDefault="00694754" w:rsidP="00694754">
            <w:pPr>
              <w:pStyle w:val="TableParagraph"/>
              <w:spacing w:before="74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2.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Народная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России</w:t>
            </w:r>
          </w:p>
          <w:p w14:paraId="54BF1030" w14:textId="0829824A" w:rsidR="00694754" w:rsidRPr="00694754" w:rsidRDefault="00694754" w:rsidP="00694754">
            <w:pPr>
              <w:pStyle w:val="TableParagraph"/>
              <w:spacing w:before="74"/>
              <w:ind w:left="0"/>
              <w:rPr>
                <w:b/>
                <w:w w:val="105"/>
              </w:rPr>
            </w:pPr>
          </w:p>
        </w:tc>
      </w:tr>
    </w:tbl>
    <w:p w14:paraId="73D22497" w14:textId="77777777" w:rsidR="00180A1A" w:rsidRPr="00694754" w:rsidRDefault="00180A1A">
      <w:pPr>
        <w:sectPr w:rsidR="00180A1A" w:rsidRPr="0069475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1B71F8AB" w14:textId="77777777">
        <w:trPr>
          <w:trHeight w:val="5135"/>
        </w:trPr>
        <w:tc>
          <w:tcPr>
            <w:tcW w:w="468" w:type="dxa"/>
          </w:tcPr>
          <w:p w14:paraId="5FD2B8BA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2.1.</w:t>
            </w:r>
          </w:p>
        </w:tc>
        <w:tc>
          <w:tcPr>
            <w:tcW w:w="1272" w:type="dxa"/>
          </w:tcPr>
          <w:p w14:paraId="3205ABC9" w14:textId="77777777" w:rsidR="00180A1A" w:rsidRPr="00694754" w:rsidRDefault="00694754">
            <w:pPr>
              <w:pStyle w:val="TableParagraph"/>
              <w:spacing w:line="266" w:lineRule="auto"/>
              <w:ind w:left="76" w:right="525"/>
            </w:pPr>
            <w:r w:rsidRPr="00694754">
              <w:rPr>
                <w:w w:val="105"/>
              </w:rPr>
              <w:t>Русский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фольклор</w:t>
            </w:r>
          </w:p>
        </w:tc>
        <w:tc>
          <w:tcPr>
            <w:tcW w:w="528" w:type="dxa"/>
          </w:tcPr>
          <w:p w14:paraId="1E9C0D4C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63B6D6D4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785C6206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0B29664F" w14:textId="77777777" w:rsidR="00180A1A" w:rsidRPr="00694754" w:rsidRDefault="00694754">
            <w:pPr>
              <w:pStyle w:val="TableParagraph"/>
              <w:spacing w:line="266" w:lineRule="auto"/>
              <w:ind w:left="79" w:right="76"/>
            </w:pPr>
            <w:r w:rsidRPr="00694754">
              <w:rPr>
                <w:w w:val="105"/>
              </w:rPr>
              <w:t>"Приходите 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гости к нам" 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песня из к/ф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"Там,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неведомых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дорожках"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В.Дашкевич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"Кикимора.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Народные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сказания"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А.К.Лядов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кикиморы"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Ольга Ш.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"Песенка про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Лешего"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Н.Масленникова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Водяного"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м/ф "Летучий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корабль"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М.Дунаевский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"Баба-Яга"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группа "Ариэль"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"Баба-Яга"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П.И.Чайковский</w:t>
            </w:r>
          </w:p>
        </w:tc>
        <w:tc>
          <w:tcPr>
            <w:tcW w:w="1392" w:type="dxa"/>
          </w:tcPr>
          <w:p w14:paraId="4E46AE5A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И.Крутой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"Первоклассники"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1296" w:type="dxa"/>
          </w:tcPr>
          <w:p w14:paraId="089BA1BE" w14:textId="77777777" w:rsidR="00180A1A" w:rsidRPr="00694754" w:rsidRDefault="00694754">
            <w:pPr>
              <w:pStyle w:val="TableParagraph"/>
              <w:spacing w:line="266" w:lineRule="auto"/>
              <w:ind w:left="80" w:right="108"/>
            </w:pP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"Ой,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при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лужку,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 лужке"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5598B0D7" w14:textId="09C48B56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21.09.2022</w:t>
            </w:r>
          </w:p>
        </w:tc>
        <w:tc>
          <w:tcPr>
            <w:tcW w:w="1476" w:type="dxa"/>
          </w:tcPr>
          <w:p w14:paraId="5DC5187F" w14:textId="77777777" w:rsidR="00180A1A" w:rsidRPr="00694754" w:rsidRDefault="00694754">
            <w:pPr>
              <w:pStyle w:val="TableParagraph"/>
              <w:spacing w:line="266" w:lineRule="auto"/>
              <w:ind w:left="81" w:right="79"/>
            </w:pP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русских народных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 разных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жанров.;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Ритмическая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импровизация,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сочинение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аккомпанемента </w:t>
            </w:r>
            <w:r w:rsidRPr="00694754">
              <w:rPr>
                <w:w w:val="105"/>
              </w:rPr>
              <w:t>на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ударных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инструментах к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изученным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народным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песням.;</w:t>
            </w:r>
          </w:p>
        </w:tc>
        <w:tc>
          <w:tcPr>
            <w:tcW w:w="828" w:type="dxa"/>
          </w:tcPr>
          <w:p w14:paraId="6D49ABA8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3E4B3EF9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2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67BBA282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3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3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3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3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24563D14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3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3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3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3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3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5707754D" w14:textId="77777777">
        <w:trPr>
          <w:trHeight w:val="3599"/>
        </w:trPr>
        <w:tc>
          <w:tcPr>
            <w:tcW w:w="468" w:type="dxa"/>
          </w:tcPr>
          <w:p w14:paraId="7E5D67C6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2.2.</w:t>
            </w:r>
          </w:p>
        </w:tc>
        <w:tc>
          <w:tcPr>
            <w:tcW w:w="1272" w:type="dxa"/>
          </w:tcPr>
          <w:p w14:paraId="606304D9" w14:textId="77777777" w:rsidR="00180A1A" w:rsidRPr="00694754" w:rsidRDefault="00694754">
            <w:pPr>
              <w:pStyle w:val="TableParagraph"/>
              <w:spacing w:line="266" w:lineRule="auto"/>
              <w:ind w:left="76" w:right="268"/>
            </w:pPr>
            <w:r w:rsidRPr="00694754">
              <w:rPr>
                <w:w w:val="105"/>
              </w:rPr>
              <w:t>Русские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народные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инструменты</w:t>
            </w:r>
          </w:p>
        </w:tc>
        <w:tc>
          <w:tcPr>
            <w:tcW w:w="528" w:type="dxa"/>
          </w:tcPr>
          <w:p w14:paraId="51BDE4A7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7CF9C31D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14BF37AF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06C7E9B4" w14:textId="77777777" w:rsidR="00180A1A" w:rsidRPr="00694754" w:rsidRDefault="00694754">
            <w:pPr>
              <w:pStyle w:val="TableParagraph"/>
              <w:spacing w:line="266" w:lineRule="auto"/>
              <w:ind w:left="79" w:right="113"/>
            </w:pPr>
            <w:r w:rsidRPr="00694754">
              <w:rPr>
                <w:w w:val="105"/>
              </w:rPr>
              <w:t>"На горе-то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калина" 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"Ах, вы сени"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мелодия</w:t>
            </w:r>
          </w:p>
          <w:p w14:paraId="3E5D498D" w14:textId="77777777" w:rsidR="00180A1A" w:rsidRPr="00694754" w:rsidRDefault="00694754">
            <w:pPr>
              <w:pStyle w:val="TableParagraph"/>
              <w:spacing w:before="5" w:line="266" w:lineRule="auto"/>
              <w:ind w:left="79" w:right="61"/>
            </w:pPr>
            <w:r w:rsidRPr="00694754">
              <w:rPr>
                <w:w w:val="105"/>
              </w:rPr>
              <w:t>"Во саду ли, 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 xml:space="preserve">огороде" </w:t>
            </w:r>
            <w:r w:rsidRPr="00694754">
              <w:rPr>
                <w:spacing w:val="-1"/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"Светит месяц"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1392" w:type="dxa"/>
          </w:tcPr>
          <w:p w14:paraId="1BDB71AE" w14:textId="77777777" w:rsidR="00180A1A" w:rsidRPr="00694754" w:rsidRDefault="00694754">
            <w:pPr>
              <w:pStyle w:val="TableParagraph"/>
              <w:spacing w:line="266" w:lineRule="auto"/>
              <w:ind w:left="79" w:right="124"/>
            </w:pP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песня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Россия"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Г.Струве</w:t>
            </w:r>
          </w:p>
        </w:tc>
        <w:tc>
          <w:tcPr>
            <w:tcW w:w="1296" w:type="dxa"/>
          </w:tcPr>
          <w:p w14:paraId="4CA4D051" w14:textId="77777777" w:rsidR="00180A1A" w:rsidRPr="00694754" w:rsidRDefault="00694754">
            <w:pPr>
              <w:pStyle w:val="TableParagraph"/>
              <w:spacing w:line="266" w:lineRule="auto"/>
              <w:ind w:left="80" w:right="108"/>
            </w:pPr>
            <w:r w:rsidRPr="00694754">
              <w:rPr>
                <w:w w:val="105"/>
              </w:rPr>
              <w:t>"Ой,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при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лужку,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 лужке"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69D87E6D" w14:textId="3AADC542" w:rsidR="00180A1A" w:rsidRPr="00694754" w:rsidRDefault="00694754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2</w:t>
            </w:r>
            <w:r w:rsidR="0093423C" w:rsidRPr="00694754">
              <w:rPr>
                <w:w w:val="105"/>
              </w:rPr>
              <w:t>8</w:t>
            </w:r>
            <w:r w:rsidRPr="00694754">
              <w:rPr>
                <w:w w:val="105"/>
              </w:rPr>
              <w:t>.09.2022</w:t>
            </w:r>
          </w:p>
        </w:tc>
        <w:tc>
          <w:tcPr>
            <w:tcW w:w="1476" w:type="dxa"/>
          </w:tcPr>
          <w:p w14:paraId="317714FC" w14:textId="77777777" w:rsidR="00180A1A" w:rsidRPr="00694754" w:rsidRDefault="00694754">
            <w:pPr>
              <w:pStyle w:val="TableParagraph"/>
              <w:spacing w:line="266" w:lineRule="auto"/>
              <w:ind w:left="81" w:right="206"/>
            </w:pPr>
            <w:r w:rsidRPr="00694754">
              <w:rPr>
                <w:w w:val="105"/>
              </w:rPr>
              <w:t>Знакомство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внешним видом,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особенностями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исполнения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звучания русских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инструментов.;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Двигательная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игра —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импровизация-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подражание игре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 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инструментах.;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Просмотр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видеофильма 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русских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инструментах.;</w:t>
            </w:r>
          </w:p>
        </w:tc>
        <w:tc>
          <w:tcPr>
            <w:tcW w:w="828" w:type="dxa"/>
          </w:tcPr>
          <w:p w14:paraId="406CC4EA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27CB15C8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3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350F6C27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4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4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4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4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2BB4ED7C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4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4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4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4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4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</w:tbl>
    <w:p w14:paraId="542C0135" w14:textId="77777777" w:rsidR="00180A1A" w:rsidRPr="00694754" w:rsidRDefault="00180A1A">
      <w:pPr>
        <w:spacing w:line="266" w:lineRule="auto"/>
        <w:rPr>
          <w:lang w:val="en-US"/>
        </w:r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0EFB1F23" w14:textId="77777777">
        <w:trPr>
          <w:trHeight w:val="4367"/>
        </w:trPr>
        <w:tc>
          <w:tcPr>
            <w:tcW w:w="468" w:type="dxa"/>
          </w:tcPr>
          <w:p w14:paraId="37374038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2.3.</w:t>
            </w:r>
          </w:p>
        </w:tc>
        <w:tc>
          <w:tcPr>
            <w:tcW w:w="1272" w:type="dxa"/>
          </w:tcPr>
          <w:p w14:paraId="5DA788BF" w14:textId="77777777" w:rsidR="00180A1A" w:rsidRPr="00694754" w:rsidRDefault="00694754">
            <w:pPr>
              <w:pStyle w:val="TableParagraph"/>
              <w:spacing w:line="266" w:lineRule="auto"/>
              <w:ind w:left="76" w:right="110"/>
            </w:pPr>
            <w:r w:rsidRPr="00694754">
              <w:rPr>
                <w:w w:val="105"/>
              </w:rPr>
              <w:t>Сказки,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мифы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легенды</w:t>
            </w:r>
          </w:p>
        </w:tc>
        <w:tc>
          <w:tcPr>
            <w:tcW w:w="528" w:type="dxa"/>
          </w:tcPr>
          <w:p w14:paraId="7F35F082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5358A55C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0ACC9743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65D39AD6" w14:textId="77777777" w:rsidR="00180A1A" w:rsidRPr="00694754" w:rsidRDefault="00694754">
            <w:pPr>
              <w:pStyle w:val="TableParagraph"/>
              <w:spacing w:line="266" w:lineRule="auto"/>
              <w:ind w:left="79" w:right="171"/>
            </w:pPr>
            <w:r w:rsidRPr="00694754">
              <w:rPr>
                <w:w w:val="105"/>
              </w:rPr>
              <w:t>"Ой, сад во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дворе" 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народная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Н.А.Римский-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Корсаков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"Снегурочка"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(просмотр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фрагмента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мультфильма,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снятого по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данной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опере)</w:t>
            </w:r>
          </w:p>
        </w:tc>
        <w:tc>
          <w:tcPr>
            <w:tcW w:w="1392" w:type="dxa"/>
          </w:tcPr>
          <w:p w14:paraId="01E7F81C" w14:textId="77777777" w:rsidR="00180A1A" w:rsidRPr="00694754" w:rsidRDefault="00694754">
            <w:pPr>
              <w:pStyle w:val="TableParagraph"/>
              <w:spacing w:line="266" w:lineRule="auto"/>
              <w:ind w:left="79" w:right="124"/>
            </w:pP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песня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Россия"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Г.Струве</w:t>
            </w:r>
          </w:p>
        </w:tc>
        <w:tc>
          <w:tcPr>
            <w:tcW w:w="1296" w:type="dxa"/>
          </w:tcPr>
          <w:p w14:paraId="3B260105" w14:textId="77777777" w:rsidR="00180A1A" w:rsidRPr="00694754" w:rsidRDefault="00694754">
            <w:pPr>
              <w:pStyle w:val="TableParagraph"/>
              <w:spacing w:line="266" w:lineRule="auto"/>
              <w:ind w:left="80" w:right="108"/>
            </w:pPr>
            <w:r w:rsidRPr="00694754">
              <w:rPr>
                <w:w w:val="105"/>
              </w:rPr>
              <w:t>"Ой, сад во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дворе"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"Ой,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при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лужку,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 лужке"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3C01F529" w14:textId="784D8835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12.10.2022</w:t>
            </w:r>
          </w:p>
        </w:tc>
        <w:tc>
          <w:tcPr>
            <w:tcW w:w="1476" w:type="dxa"/>
          </w:tcPr>
          <w:p w14:paraId="3226F64B" w14:textId="77777777" w:rsidR="00180A1A" w:rsidRPr="00694754" w:rsidRDefault="00694754">
            <w:pPr>
              <w:pStyle w:val="TableParagraph"/>
              <w:spacing w:line="266" w:lineRule="auto"/>
              <w:ind w:left="81" w:right="481"/>
            </w:pPr>
            <w:r w:rsidRPr="00694754">
              <w:rPr>
                <w:spacing w:val="-1"/>
                <w:w w:val="105"/>
              </w:rPr>
              <w:t xml:space="preserve">Знакомство </w:t>
            </w:r>
            <w:r w:rsidRPr="00694754">
              <w:rPr>
                <w:w w:val="105"/>
              </w:rPr>
              <w:t>с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манерой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сказывания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нараспев.</w:t>
            </w:r>
          </w:p>
          <w:p w14:paraId="1BC37144" w14:textId="77777777" w:rsidR="00180A1A" w:rsidRPr="00694754" w:rsidRDefault="00694754">
            <w:pPr>
              <w:pStyle w:val="TableParagraph"/>
              <w:spacing w:before="3" w:line="266" w:lineRule="auto"/>
              <w:ind w:left="81" w:right="169"/>
            </w:pPr>
            <w:r w:rsidRPr="00694754">
              <w:rPr>
                <w:spacing w:val="-1"/>
                <w:w w:val="105"/>
              </w:rPr>
              <w:t>Слушание сказок,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былин, эпических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сказаний,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рассказываемых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нараспев.;</w:t>
            </w:r>
          </w:p>
          <w:p w14:paraId="33DD0543" w14:textId="77777777" w:rsidR="00180A1A" w:rsidRPr="00694754" w:rsidRDefault="00694754">
            <w:pPr>
              <w:pStyle w:val="TableParagraph"/>
              <w:spacing w:before="3"/>
              <w:ind w:left="81"/>
            </w:pPr>
            <w:r w:rsidRPr="00694754">
              <w:rPr>
                <w:w w:val="104"/>
              </w:rPr>
              <w:t>В</w:t>
            </w:r>
          </w:p>
          <w:p w14:paraId="411FA0B9" w14:textId="77777777" w:rsidR="00180A1A" w:rsidRPr="00694754" w:rsidRDefault="00694754">
            <w:pPr>
              <w:pStyle w:val="TableParagraph"/>
              <w:spacing w:before="20" w:line="266" w:lineRule="auto"/>
              <w:ind w:left="81" w:right="41"/>
            </w:pPr>
            <w:r w:rsidRPr="00694754">
              <w:rPr>
                <w:w w:val="105"/>
              </w:rPr>
              <w:t>инструментальной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определение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слух 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интонаций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речитативного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характера.;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Просмотр фильмов,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мультфильмов,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созданных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основе былин,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сказаний.;</w:t>
            </w:r>
          </w:p>
        </w:tc>
        <w:tc>
          <w:tcPr>
            <w:tcW w:w="828" w:type="dxa"/>
          </w:tcPr>
          <w:p w14:paraId="7565BAB0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5AB7D7D7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4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59E02E24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5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5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5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5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8570F85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5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5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5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5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5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7A420E59" w14:textId="77777777">
        <w:trPr>
          <w:trHeight w:val="333"/>
        </w:trPr>
        <w:tc>
          <w:tcPr>
            <w:tcW w:w="1740" w:type="dxa"/>
            <w:gridSpan w:val="2"/>
          </w:tcPr>
          <w:p w14:paraId="52E62F92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63BBD42C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3</w:t>
            </w:r>
          </w:p>
        </w:tc>
        <w:tc>
          <w:tcPr>
            <w:tcW w:w="13226" w:type="dxa"/>
            <w:gridSpan w:val="9"/>
          </w:tcPr>
          <w:p w14:paraId="37C7778C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0DE39563" w14:textId="77777777">
        <w:trPr>
          <w:trHeight w:val="333"/>
        </w:trPr>
        <w:tc>
          <w:tcPr>
            <w:tcW w:w="15494" w:type="dxa"/>
            <w:gridSpan w:val="12"/>
          </w:tcPr>
          <w:p w14:paraId="27B8372E" w14:textId="77777777" w:rsidR="00694754" w:rsidRDefault="00694754" w:rsidP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3.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Музыкальная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грамота</w:t>
            </w:r>
          </w:p>
          <w:p w14:paraId="3FF4E0F8" w14:textId="4B6B428A" w:rsidR="00694754" w:rsidRPr="00694754" w:rsidRDefault="00694754" w:rsidP="00694754">
            <w:pPr>
              <w:tabs>
                <w:tab w:val="left" w:pos="2415"/>
              </w:tabs>
            </w:pPr>
          </w:p>
        </w:tc>
      </w:tr>
      <w:tr w:rsidR="00180A1A" w:rsidRPr="00310B10" w14:paraId="538475AD" w14:textId="77777777">
        <w:trPr>
          <w:trHeight w:val="2830"/>
        </w:trPr>
        <w:tc>
          <w:tcPr>
            <w:tcW w:w="468" w:type="dxa"/>
          </w:tcPr>
          <w:p w14:paraId="6EE6BE72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3.1.</w:t>
            </w:r>
          </w:p>
        </w:tc>
        <w:tc>
          <w:tcPr>
            <w:tcW w:w="1272" w:type="dxa"/>
          </w:tcPr>
          <w:p w14:paraId="25250032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Весь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мир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звучит</w:t>
            </w:r>
          </w:p>
        </w:tc>
        <w:tc>
          <w:tcPr>
            <w:tcW w:w="528" w:type="dxa"/>
          </w:tcPr>
          <w:p w14:paraId="17853D7B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6D945DD0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13417751" w14:textId="77777777" w:rsidR="00180A1A" w:rsidRDefault="00694754">
            <w:pPr>
              <w:pStyle w:val="TableParagraph"/>
              <w:ind w:left="78"/>
              <w:rPr>
                <w:w w:val="104"/>
              </w:rPr>
            </w:pPr>
            <w:r w:rsidRPr="00694754">
              <w:rPr>
                <w:w w:val="104"/>
              </w:rPr>
              <w:t>0</w:t>
            </w:r>
          </w:p>
          <w:p w14:paraId="6FDFF55D" w14:textId="6CE473F5" w:rsidR="00694754" w:rsidRPr="00694754" w:rsidRDefault="00694754">
            <w:pPr>
              <w:pStyle w:val="TableParagraph"/>
              <w:ind w:left="78"/>
            </w:pPr>
          </w:p>
        </w:tc>
        <w:tc>
          <w:tcPr>
            <w:tcW w:w="1296" w:type="dxa"/>
          </w:tcPr>
          <w:p w14:paraId="7DD4D3E9" w14:textId="77777777" w:rsidR="00180A1A" w:rsidRPr="00694754" w:rsidRDefault="00694754">
            <w:pPr>
              <w:pStyle w:val="TableParagraph"/>
              <w:spacing w:line="266" w:lineRule="auto"/>
              <w:ind w:left="79" w:right="118"/>
            </w:pPr>
            <w:r w:rsidRPr="00694754">
              <w:rPr>
                <w:w w:val="105"/>
              </w:rPr>
              <w:t>"Адажио"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Д.Штейбельт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"Первая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утрата"</w:t>
            </w:r>
          </w:p>
          <w:p w14:paraId="68D29DD5" w14:textId="77777777" w:rsidR="00180A1A" w:rsidRPr="00694754" w:rsidRDefault="00694754">
            <w:pPr>
              <w:pStyle w:val="TableParagraph"/>
              <w:spacing w:before="2" w:line="266" w:lineRule="auto"/>
              <w:ind w:left="79" w:right="434"/>
            </w:pPr>
            <w:r w:rsidRPr="00694754">
              <w:rPr>
                <w:w w:val="105"/>
              </w:rPr>
              <w:t>Р.Шуман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>"33 родных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сестрицы"</w:t>
            </w:r>
          </w:p>
        </w:tc>
        <w:tc>
          <w:tcPr>
            <w:tcW w:w="1392" w:type="dxa"/>
          </w:tcPr>
          <w:p w14:paraId="72FDEEE2" w14:textId="77777777" w:rsidR="00180A1A" w:rsidRPr="00694754" w:rsidRDefault="00694754">
            <w:pPr>
              <w:pStyle w:val="TableParagraph"/>
              <w:spacing w:line="266" w:lineRule="auto"/>
              <w:ind w:left="79" w:right="63"/>
            </w:pPr>
            <w:r w:rsidRPr="00694754">
              <w:rPr>
                <w:w w:val="105"/>
              </w:rPr>
              <w:t>Г.Струве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"Песенка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гамме"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"33 родных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сестрицы"</w:t>
            </w:r>
          </w:p>
        </w:tc>
        <w:tc>
          <w:tcPr>
            <w:tcW w:w="1296" w:type="dxa"/>
          </w:tcPr>
          <w:p w14:paraId="12C253A2" w14:textId="77777777" w:rsidR="00180A1A" w:rsidRPr="00694754" w:rsidRDefault="00694754">
            <w:pPr>
              <w:pStyle w:val="TableParagraph"/>
              <w:spacing w:line="266" w:lineRule="auto"/>
              <w:ind w:left="80" w:right="128"/>
            </w:pP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440F2752" w14:textId="615AC175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19.10.2022</w:t>
            </w:r>
          </w:p>
        </w:tc>
        <w:tc>
          <w:tcPr>
            <w:tcW w:w="1476" w:type="dxa"/>
          </w:tcPr>
          <w:p w14:paraId="14645AD8" w14:textId="77777777" w:rsidR="00180A1A" w:rsidRPr="00694754" w:rsidRDefault="00694754">
            <w:pPr>
              <w:pStyle w:val="TableParagraph"/>
              <w:spacing w:line="266" w:lineRule="auto"/>
              <w:ind w:left="81" w:right="66"/>
            </w:pPr>
            <w:r w:rsidRPr="00694754">
              <w:rPr>
                <w:w w:val="105"/>
              </w:rPr>
              <w:t>Игра —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подражание звукам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 голосам природы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 использованием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шумовых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инструментов,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вокальной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импровизации.;</w:t>
            </w:r>
          </w:p>
        </w:tc>
        <w:tc>
          <w:tcPr>
            <w:tcW w:w="828" w:type="dxa"/>
          </w:tcPr>
          <w:p w14:paraId="68FDD314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6C979276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5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0DDA9DCD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6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6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6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6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16E4685D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6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6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6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6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6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</w:tbl>
    <w:p w14:paraId="1BA3490A" w14:textId="77777777" w:rsidR="00180A1A" w:rsidRPr="00694754" w:rsidRDefault="00180A1A">
      <w:pPr>
        <w:spacing w:line="266" w:lineRule="auto"/>
        <w:rPr>
          <w:lang w:val="en-US"/>
        </w:r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5361A8A4" w14:textId="77777777">
        <w:trPr>
          <w:trHeight w:val="2890"/>
        </w:trPr>
        <w:tc>
          <w:tcPr>
            <w:tcW w:w="468" w:type="dxa"/>
          </w:tcPr>
          <w:p w14:paraId="6235BA48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3.2.</w:t>
            </w:r>
          </w:p>
        </w:tc>
        <w:tc>
          <w:tcPr>
            <w:tcW w:w="1272" w:type="dxa"/>
          </w:tcPr>
          <w:p w14:paraId="42383818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Звукоряд</w:t>
            </w:r>
          </w:p>
        </w:tc>
        <w:tc>
          <w:tcPr>
            <w:tcW w:w="528" w:type="dxa"/>
          </w:tcPr>
          <w:p w14:paraId="01CCC5B1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27C8CA07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5FAD976A" w14:textId="77777777" w:rsidR="00180A1A" w:rsidRDefault="00694754">
            <w:pPr>
              <w:pStyle w:val="TableParagraph"/>
              <w:ind w:left="78"/>
              <w:rPr>
                <w:w w:val="104"/>
              </w:rPr>
            </w:pPr>
            <w:r w:rsidRPr="00694754">
              <w:rPr>
                <w:w w:val="104"/>
              </w:rPr>
              <w:t>0</w:t>
            </w:r>
          </w:p>
          <w:p w14:paraId="5CFB4742" w14:textId="518B14E6" w:rsidR="00694754" w:rsidRPr="00694754" w:rsidRDefault="00694754">
            <w:pPr>
              <w:pStyle w:val="TableParagraph"/>
              <w:ind w:left="78"/>
            </w:pPr>
          </w:p>
        </w:tc>
        <w:tc>
          <w:tcPr>
            <w:tcW w:w="1296" w:type="dxa"/>
          </w:tcPr>
          <w:p w14:paraId="2EE9A238" w14:textId="77777777" w:rsidR="00180A1A" w:rsidRPr="00694754" w:rsidRDefault="00694754">
            <w:pPr>
              <w:pStyle w:val="TableParagraph"/>
              <w:spacing w:line="266" w:lineRule="auto"/>
              <w:ind w:left="79" w:right="154"/>
            </w:pPr>
            <w:r w:rsidRPr="00694754">
              <w:rPr>
                <w:spacing w:val="-1"/>
                <w:w w:val="105"/>
              </w:rPr>
              <w:t>М.С.Толмачёва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"Песенка про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звукоряд"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В.Герчик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"Нотный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хоровод"</w:t>
            </w:r>
          </w:p>
        </w:tc>
        <w:tc>
          <w:tcPr>
            <w:tcW w:w="1392" w:type="dxa"/>
          </w:tcPr>
          <w:p w14:paraId="5400FFC1" w14:textId="77777777" w:rsidR="00180A1A" w:rsidRPr="00694754" w:rsidRDefault="00694754">
            <w:pPr>
              <w:pStyle w:val="TableParagraph"/>
              <w:spacing w:line="266" w:lineRule="auto"/>
              <w:ind w:left="79" w:right="63"/>
            </w:pPr>
            <w:r w:rsidRPr="00694754">
              <w:rPr>
                <w:w w:val="105"/>
              </w:rPr>
              <w:t>Г.Струве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"Песенка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гамме"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"33 родных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сестрицы"</w:t>
            </w:r>
          </w:p>
          <w:p w14:paraId="45607EE8" w14:textId="77777777" w:rsidR="00180A1A" w:rsidRPr="00694754" w:rsidRDefault="00694754">
            <w:pPr>
              <w:pStyle w:val="TableParagraph"/>
              <w:spacing w:before="3" w:line="266" w:lineRule="auto"/>
              <w:ind w:left="79" w:right="124"/>
            </w:pP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песня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Россия"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Г.Струве</w:t>
            </w:r>
          </w:p>
        </w:tc>
        <w:tc>
          <w:tcPr>
            <w:tcW w:w="1296" w:type="dxa"/>
          </w:tcPr>
          <w:p w14:paraId="21F1646C" w14:textId="77777777" w:rsidR="00180A1A" w:rsidRPr="00694754" w:rsidRDefault="00694754">
            <w:pPr>
              <w:pStyle w:val="TableParagraph"/>
              <w:spacing w:line="266" w:lineRule="auto"/>
              <w:ind w:left="80" w:right="108"/>
            </w:pP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"Ой,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при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лужку,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 лужке"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44A64A6B" w14:textId="42D35542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26.10.2022</w:t>
            </w:r>
          </w:p>
        </w:tc>
        <w:tc>
          <w:tcPr>
            <w:tcW w:w="1476" w:type="dxa"/>
          </w:tcPr>
          <w:p w14:paraId="3A81B3C7" w14:textId="77777777" w:rsidR="00180A1A" w:rsidRPr="00694754" w:rsidRDefault="00694754">
            <w:pPr>
              <w:pStyle w:val="TableParagraph"/>
              <w:spacing w:line="266" w:lineRule="auto"/>
              <w:ind w:left="81" w:right="54"/>
            </w:pPr>
            <w:r w:rsidRPr="00694754">
              <w:rPr>
                <w:w w:val="105"/>
              </w:rPr>
              <w:t>Разучивание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упражнений, песен,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построенных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элементах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звукоряда;</w:t>
            </w:r>
          </w:p>
        </w:tc>
        <w:tc>
          <w:tcPr>
            <w:tcW w:w="828" w:type="dxa"/>
          </w:tcPr>
          <w:p w14:paraId="1CDAA905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0B92E27C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6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D077555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7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7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7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7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422CFFE4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7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7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7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7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7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34BF80A5" w14:textId="77777777">
        <w:trPr>
          <w:trHeight w:val="2830"/>
        </w:trPr>
        <w:tc>
          <w:tcPr>
            <w:tcW w:w="468" w:type="dxa"/>
          </w:tcPr>
          <w:p w14:paraId="648F7B1C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3.3.</w:t>
            </w:r>
          </w:p>
        </w:tc>
        <w:tc>
          <w:tcPr>
            <w:tcW w:w="1272" w:type="dxa"/>
          </w:tcPr>
          <w:p w14:paraId="6F72D1B6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Ритм</w:t>
            </w:r>
          </w:p>
        </w:tc>
        <w:tc>
          <w:tcPr>
            <w:tcW w:w="528" w:type="dxa"/>
          </w:tcPr>
          <w:p w14:paraId="22E42C94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268EEE2D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545407F7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36C283D8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Г.Свиридов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"Время, вперёд!"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П.И.Чайковский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"Марш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деревянных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солдатиков"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"Полночь"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балета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"Золушка"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Т.Левина "Тик-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так"</w:t>
            </w:r>
          </w:p>
        </w:tc>
        <w:tc>
          <w:tcPr>
            <w:tcW w:w="1392" w:type="dxa"/>
          </w:tcPr>
          <w:p w14:paraId="5F48CBA2" w14:textId="77777777" w:rsidR="00180A1A" w:rsidRPr="00694754" w:rsidRDefault="00694754">
            <w:pPr>
              <w:pStyle w:val="TableParagraph"/>
              <w:spacing w:line="266" w:lineRule="auto"/>
              <w:ind w:left="79" w:right="63"/>
            </w:pPr>
            <w:r w:rsidRPr="00694754">
              <w:rPr>
                <w:w w:val="105"/>
              </w:rPr>
              <w:t>Г.Струве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"Песенка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гамме"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"33 родных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сестрицы"</w:t>
            </w:r>
          </w:p>
          <w:p w14:paraId="06B901B6" w14:textId="77777777" w:rsidR="00180A1A" w:rsidRPr="00694754" w:rsidRDefault="00694754">
            <w:pPr>
              <w:pStyle w:val="TableParagraph"/>
              <w:spacing w:before="3" w:line="266" w:lineRule="auto"/>
              <w:ind w:left="79" w:right="124"/>
            </w:pPr>
            <w:r w:rsidRPr="00694754">
              <w:rPr>
                <w:w w:val="105"/>
              </w:rPr>
              <w:t>песня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Россия"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Г.Струве</w:t>
            </w:r>
          </w:p>
        </w:tc>
        <w:tc>
          <w:tcPr>
            <w:tcW w:w="1296" w:type="dxa"/>
          </w:tcPr>
          <w:p w14:paraId="02836043" w14:textId="77777777" w:rsidR="00180A1A" w:rsidRPr="00694754" w:rsidRDefault="00694754">
            <w:pPr>
              <w:pStyle w:val="TableParagraph"/>
              <w:spacing w:line="266" w:lineRule="auto"/>
              <w:ind w:left="80" w:right="128"/>
            </w:pPr>
            <w:r w:rsidRPr="00694754">
              <w:rPr>
                <w:w w:val="105"/>
              </w:rPr>
              <w:t>"Ой, сад во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дворе"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0510A636" w14:textId="774F2F55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02.11.2022</w:t>
            </w:r>
          </w:p>
        </w:tc>
        <w:tc>
          <w:tcPr>
            <w:tcW w:w="1476" w:type="dxa"/>
          </w:tcPr>
          <w:p w14:paraId="6AC51E1D" w14:textId="77777777" w:rsidR="00180A1A" w:rsidRPr="00694754" w:rsidRDefault="00694754">
            <w:pPr>
              <w:pStyle w:val="TableParagraph"/>
              <w:spacing w:line="266" w:lineRule="auto"/>
              <w:ind w:left="81" w:right="147"/>
            </w:pPr>
            <w:r w:rsidRPr="00694754">
              <w:rPr>
                <w:w w:val="105"/>
              </w:rPr>
              <w:t>Слушание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ярко выраженным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ритмическим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рисунком,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воспроизведение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данного ритма по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памяти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(хлопками).;</w:t>
            </w:r>
          </w:p>
        </w:tc>
        <w:tc>
          <w:tcPr>
            <w:tcW w:w="828" w:type="dxa"/>
          </w:tcPr>
          <w:p w14:paraId="27212DB9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3EE3CBD4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7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440F51A4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8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8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8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8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1ABBE150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8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8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8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8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8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6D3F72C4" w14:textId="77777777">
        <w:trPr>
          <w:trHeight w:val="3214"/>
        </w:trPr>
        <w:tc>
          <w:tcPr>
            <w:tcW w:w="468" w:type="dxa"/>
          </w:tcPr>
          <w:p w14:paraId="31B717D4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3.4.</w:t>
            </w:r>
          </w:p>
        </w:tc>
        <w:tc>
          <w:tcPr>
            <w:tcW w:w="1272" w:type="dxa"/>
          </w:tcPr>
          <w:p w14:paraId="5819EA58" w14:textId="77777777" w:rsidR="00180A1A" w:rsidRPr="00694754" w:rsidRDefault="00694754">
            <w:pPr>
              <w:pStyle w:val="TableParagraph"/>
              <w:spacing w:line="266" w:lineRule="auto"/>
              <w:ind w:left="76" w:right="283"/>
            </w:pPr>
            <w:r w:rsidRPr="00694754">
              <w:rPr>
                <w:spacing w:val="-1"/>
                <w:w w:val="105"/>
              </w:rPr>
              <w:t>Ритмический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рисунок</w:t>
            </w:r>
          </w:p>
        </w:tc>
        <w:tc>
          <w:tcPr>
            <w:tcW w:w="528" w:type="dxa"/>
          </w:tcPr>
          <w:p w14:paraId="754012FF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3625C975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62AE5B0E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55E801D9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А. Петров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"Веселый </w:t>
            </w:r>
            <w:r w:rsidRPr="00694754">
              <w:rPr>
                <w:w w:val="105"/>
              </w:rPr>
              <w:t>марш"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из к/ф "Старая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Г.Свиридов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"Время, вперёд!"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П.И.Чайковский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"Марш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деревянных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солдатиков"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"Полночь"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балета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"Золушка"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Т.Левина "Тик-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так"</w:t>
            </w:r>
          </w:p>
        </w:tc>
        <w:tc>
          <w:tcPr>
            <w:tcW w:w="1392" w:type="dxa"/>
          </w:tcPr>
          <w:p w14:paraId="409BD2E6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И.Крутой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"Первоклассники"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А.Александров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"Гимн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w w:val="105"/>
              </w:rPr>
              <w:t>России"</w:t>
            </w:r>
          </w:p>
        </w:tc>
        <w:tc>
          <w:tcPr>
            <w:tcW w:w="1296" w:type="dxa"/>
          </w:tcPr>
          <w:p w14:paraId="34F69F11" w14:textId="77777777" w:rsidR="00180A1A" w:rsidRPr="00694754" w:rsidRDefault="00694754">
            <w:pPr>
              <w:pStyle w:val="TableParagraph"/>
              <w:spacing w:line="266" w:lineRule="auto"/>
              <w:ind w:left="80" w:right="128"/>
            </w:pPr>
            <w:r w:rsidRPr="00694754">
              <w:rPr>
                <w:w w:val="105"/>
              </w:rPr>
              <w:t>"Ой, сад во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дворе"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74411D06" w14:textId="799004C9" w:rsidR="00180A1A" w:rsidRPr="00694754" w:rsidRDefault="00694754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0</w:t>
            </w:r>
            <w:r w:rsidR="0093423C" w:rsidRPr="00694754">
              <w:rPr>
                <w:w w:val="105"/>
              </w:rPr>
              <w:t>9</w:t>
            </w:r>
            <w:r w:rsidRPr="00694754">
              <w:rPr>
                <w:w w:val="105"/>
              </w:rPr>
              <w:t>.11.2022</w:t>
            </w:r>
          </w:p>
        </w:tc>
        <w:tc>
          <w:tcPr>
            <w:tcW w:w="1476" w:type="dxa"/>
          </w:tcPr>
          <w:p w14:paraId="010364D2" w14:textId="77777777" w:rsidR="00180A1A" w:rsidRPr="00694754" w:rsidRDefault="00694754">
            <w:pPr>
              <w:pStyle w:val="TableParagraph"/>
              <w:spacing w:line="266" w:lineRule="auto"/>
              <w:ind w:left="81" w:right="203"/>
            </w:pPr>
            <w:r w:rsidRPr="00694754">
              <w:rPr>
                <w:w w:val="105"/>
              </w:rPr>
              <w:t>Исполнение,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импровизация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помощью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звучащих </w:t>
            </w:r>
            <w:r w:rsidRPr="00694754">
              <w:rPr>
                <w:w w:val="105"/>
              </w:rPr>
              <w:t>жестов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(хлопки, шлепки,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притопы) и/или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ударных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простых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ритмов.;</w:t>
            </w:r>
          </w:p>
        </w:tc>
        <w:tc>
          <w:tcPr>
            <w:tcW w:w="828" w:type="dxa"/>
          </w:tcPr>
          <w:p w14:paraId="7A3F86A8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721DC7FA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8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7B8DAB3E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9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9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9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9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4EF593F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9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9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9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9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9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025D9A16" w14:textId="77777777">
        <w:trPr>
          <w:trHeight w:val="333"/>
        </w:trPr>
        <w:tc>
          <w:tcPr>
            <w:tcW w:w="1740" w:type="dxa"/>
            <w:gridSpan w:val="2"/>
          </w:tcPr>
          <w:p w14:paraId="3622C1D7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6E7319AA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4</w:t>
            </w:r>
          </w:p>
        </w:tc>
        <w:tc>
          <w:tcPr>
            <w:tcW w:w="13226" w:type="dxa"/>
            <w:gridSpan w:val="9"/>
          </w:tcPr>
          <w:p w14:paraId="50AC7050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2D9EE742" w14:textId="77777777">
        <w:trPr>
          <w:trHeight w:val="333"/>
        </w:trPr>
        <w:tc>
          <w:tcPr>
            <w:tcW w:w="15494" w:type="dxa"/>
            <w:gridSpan w:val="12"/>
          </w:tcPr>
          <w:p w14:paraId="2D329539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4.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Классическая</w:t>
            </w:r>
            <w:r w:rsidRPr="00694754">
              <w:rPr>
                <w:b/>
                <w:spacing w:val="-9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</w:p>
          <w:p w14:paraId="5BECFC7B" w14:textId="2196B1E0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</w:tbl>
    <w:p w14:paraId="441AA106" w14:textId="77777777" w:rsidR="00180A1A" w:rsidRPr="00694754" w:rsidRDefault="00180A1A">
      <w:p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0F8C750D" w14:textId="77777777">
        <w:trPr>
          <w:trHeight w:val="4175"/>
        </w:trPr>
        <w:tc>
          <w:tcPr>
            <w:tcW w:w="468" w:type="dxa"/>
          </w:tcPr>
          <w:p w14:paraId="4CA0390C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4.1.</w:t>
            </w:r>
          </w:p>
        </w:tc>
        <w:tc>
          <w:tcPr>
            <w:tcW w:w="1272" w:type="dxa"/>
          </w:tcPr>
          <w:p w14:paraId="1E3DA01F" w14:textId="77777777" w:rsidR="00694754" w:rsidRDefault="00694754">
            <w:pPr>
              <w:pStyle w:val="TableParagraph"/>
              <w:spacing w:line="266" w:lineRule="auto"/>
              <w:ind w:left="76" w:right="63"/>
              <w:rPr>
                <w:spacing w:val="-2"/>
                <w:w w:val="105"/>
              </w:rPr>
            </w:pPr>
            <w:r w:rsidRPr="00694754">
              <w:rPr>
                <w:spacing w:val="-2"/>
                <w:w w:val="105"/>
              </w:rPr>
              <w:t>Ко</w:t>
            </w:r>
          </w:p>
          <w:p w14:paraId="39B96158" w14:textId="0893840D" w:rsidR="00180A1A" w:rsidRPr="00694754" w:rsidRDefault="00694754">
            <w:pPr>
              <w:pStyle w:val="TableParagraph"/>
              <w:spacing w:line="266" w:lineRule="auto"/>
              <w:ind w:left="76" w:right="63"/>
            </w:pPr>
            <w:r w:rsidRPr="00694754">
              <w:rPr>
                <w:spacing w:val="-2"/>
                <w:w w:val="105"/>
              </w:rPr>
              <w:t xml:space="preserve">мпозиторы </w:t>
            </w:r>
            <w:r w:rsidRPr="00694754">
              <w:rPr>
                <w:spacing w:val="-1"/>
                <w:w w:val="105"/>
              </w:rPr>
              <w:t>—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детям</w:t>
            </w:r>
          </w:p>
        </w:tc>
        <w:tc>
          <w:tcPr>
            <w:tcW w:w="528" w:type="dxa"/>
          </w:tcPr>
          <w:p w14:paraId="17D83A9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5D4CB9F3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63868C39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3BBE4498" w14:textId="77777777" w:rsidR="00180A1A" w:rsidRPr="00694754" w:rsidRDefault="00694754">
            <w:pPr>
              <w:pStyle w:val="TableParagraph"/>
              <w:spacing w:line="266" w:lineRule="auto"/>
              <w:ind w:left="79" w:right="88"/>
            </w:pPr>
            <w:r w:rsidRPr="00694754">
              <w:rPr>
                <w:spacing w:val="-1"/>
                <w:w w:val="105"/>
              </w:rPr>
              <w:t>П.И.Чайковский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"Щелкунчик"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М.И.Глинка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"Жаворонок"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"Пятнашки"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фортепианного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цикла "Детская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"Марш"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оперы "Любовь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 трём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апельсинам"</w:t>
            </w:r>
          </w:p>
        </w:tc>
        <w:tc>
          <w:tcPr>
            <w:tcW w:w="1392" w:type="dxa"/>
          </w:tcPr>
          <w:p w14:paraId="0D5A458D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песня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 Г.Струве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И.Крутой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"Первоклассники"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А.Александров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"Гимн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w w:val="105"/>
              </w:rPr>
              <w:t>России"</w:t>
            </w:r>
          </w:p>
        </w:tc>
        <w:tc>
          <w:tcPr>
            <w:tcW w:w="1296" w:type="dxa"/>
          </w:tcPr>
          <w:p w14:paraId="5B2AECE4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  <w:p w14:paraId="18CEC949" w14:textId="77777777" w:rsidR="00180A1A" w:rsidRPr="00694754" w:rsidRDefault="00694754">
            <w:pPr>
              <w:pStyle w:val="TableParagraph"/>
              <w:spacing w:before="2" w:line="266" w:lineRule="auto"/>
              <w:ind w:left="80" w:right="128"/>
            </w:pPr>
            <w:r w:rsidRPr="00694754">
              <w:rPr>
                <w:w w:val="105"/>
              </w:rPr>
              <w:t>"Ой, сад во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дворе"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500CC2EB" w14:textId="2767E9BA" w:rsidR="00180A1A" w:rsidRPr="00694754" w:rsidRDefault="0093423C">
            <w:pPr>
              <w:pStyle w:val="TableParagraph"/>
              <w:ind w:left="81"/>
            </w:pPr>
            <w:r w:rsidRPr="00694754">
              <w:rPr>
                <w:w w:val="105"/>
              </w:rPr>
              <w:t>16.11.2022</w:t>
            </w:r>
          </w:p>
          <w:p w14:paraId="149EA391" w14:textId="2B64C68C" w:rsidR="00180A1A" w:rsidRPr="00694754" w:rsidRDefault="0093423C">
            <w:pPr>
              <w:pStyle w:val="TableParagraph"/>
              <w:spacing w:before="20"/>
              <w:ind w:left="81"/>
            </w:pPr>
            <w:r w:rsidRPr="00694754">
              <w:rPr>
                <w:w w:val="105"/>
              </w:rPr>
              <w:t>23.11.2022</w:t>
            </w:r>
          </w:p>
        </w:tc>
        <w:tc>
          <w:tcPr>
            <w:tcW w:w="1476" w:type="dxa"/>
          </w:tcPr>
          <w:p w14:paraId="24F59E43" w14:textId="77777777" w:rsidR="00180A1A" w:rsidRPr="00694754" w:rsidRDefault="00694754">
            <w:pPr>
              <w:pStyle w:val="TableParagraph"/>
              <w:spacing w:line="266" w:lineRule="auto"/>
              <w:ind w:left="81" w:right="111"/>
            </w:pPr>
            <w:r w:rsidRPr="00694754">
              <w:rPr>
                <w:spacing w:val="-1"/>
                <w:w w:val="105"/>
              </w:rPr>
              <w:t>Слушание музыки,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определение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основного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характера,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музыкально-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выразительных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средств,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использованных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композитором.</w:t>
            </w:r>
          </w:p>
          <w:p w14:paraId="7DC526BC" w14:textId="77777777" w:rsidR="00180A1A" w:rsidRPr="00694754" w:rsidRDefault="00694754">
            <w:pPr>
              <w:pStyle w:val="TableParagraph"/>
              <w:spacing w:before="6" w:line="266" w:lineRule="auto"/>
              <w:ind w:left="81" w:right="190"/>
            </w:pPr>
            <w:r w:rsidRPr="00694754">
              <w:rPr>
                <w:spacing w:val="-1"/>
                <w:w w:val="105"/>
              </w:rPr>
              <w:t>Подбор эпитетов,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иллюстраций к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музыке.</w:t>
            </w:r>
          </w:p>
          <w:p w14:paraId="0F6BF58F" w14:textId="77777777" w:rsidR="00180A1A" w:rsidRPr="00694754" w:rsidRDefault="00694754">
            <w:pPr>
              <w:pStyle w:val="TableParagraph"/>
              <w:spacing w:before="2" w:line="266" w:lineRule="auto"/>
              <w:ind w:left="81" w:right="93"/>
            </w:pPr>
            <w:r w:rsidRPr="00694754">
              <w:rPr>
                <w:w w:val="105"/>
              </w:rPr>
              <w:t>Определение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жанра.;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Вокализация,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мелодий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инструментальных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пьес со словами.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исполнение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песен.;</w:t>
            </w:r>
          </w:p>
        </w:tc>
        <w:tc>
          <w:tcPr>
            <w:tcW w:w="828" w:type="dxa"/>
          </w:tcPr>
          <w:p w14:paraId="3BB81AC8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20E84E77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9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0B16DC9D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0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0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0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0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71A1B0D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0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0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0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0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0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3EE2EAE3" w14:textId="77777777">
        <w:trPr>
          <w:trHeight w:val="3791"/>
        </w:trPr>
        <w:tc>
          <w:tcPr>
            <w:tcW w:w="468" w:type="dxa"/>
          </w:tcPr>
          <w:p w14:paraId="1A733776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4.2.</w:t>
            </w:r>
          </w:p>
        </w:tc>
        <w:tc>
          <w:tcPr>
            <w:tcW w:w="1272" w:type="dxa"/>
          </w:tcPr>
          <w:p w14:paraId="51236522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Оркестр</w:t>
            </w:r>
          </w:p>
        </w:tc>
        <w:tc>
          <w:tcPr>
            <w:tcW w:w="528" w:type="dxa"/>
          </w:tcPr>
          <w:p w14:paraId="55EBBD31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4FC5D39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73536367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611969EA" w14:textId="77777777" w:rsidR="00180A1A" w:rsidRPr="00694754" w:rsidRDefault="00694754">
            <w:pPr>
              <w:pStyle w:val="TableParagraph"/>
              <w:spacing w:line="266" w:lineRule="auto"/>
              <w:ind w:left="79" w:right="148"/>
            </w:pP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"Марш"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 xml:space="preserve">оперы </w:t>
            </w:r>
            <w:r w:rsidRPr="00694754">
              <w:rPr>
                <w:spacing w:val="-1"/>
                <w:w w:val="105"/>
              </w:rPr>
              <w:t>"Любовь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к трём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апельсинам"</w:t>
            </w:r>
          </w:p>
          <w:p w14:paraId="27012DD2" w14:textId="77777777" w:rsidR="00180A1A" w:rsidRPr="00694754" w:rsidRDefault="00694754">
            <w:pPr>
              <w:pStyle w:val="TableParagraph"/>
              <w:spacing w:before="4" w:line="266" w:lineRule="auto"/>
              <w:ind w:left="79" w:right="55"/>
            </w:pPr>
            <w:r w:rsidRPr="00694754">
              <w:rPr>
                <w:w w:val="105"/>
              </w:rPr>
              <w:t>А. Петров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"Веселый </w:t>
            </w:r>
            <w:r w:rsidRPr="00694754">
              <w:rPr>
                <w:w w:val="105"/>
              </w:rPr>
              <w:t>марш"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из к/ф "Старая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Г.Свиридов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"Время, вперёд!"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П.И.Чайковский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"Марш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деревянных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солдатиков"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"Полночь"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балета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"Золушка"</w:t>
            </w:r>
          </w:p>
        </w:tc>
        <w:tc>
          <w:tcPr>
            <w:tcW w:w="1392" w:type="dxa"/>
          </w:tcPr>
          <w:p w14:paraId="734795C5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И.Крутой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"Первоклассники"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А.Александров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"Гимн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w w:val="105"/>
              </w:rPr>
              <w:t>России"</w:t>
            </w:r>
          </w:p>
        </w:tc>
        <w:tc>
          <w:tcPr>
            <w:tcW w:w="1296" w:type="dxa"/>
          </w:tcPr>
          <w:p w14:paraId="1C49A785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</w:tc>
        <w:tc>
          <w:tcPr>
            <w:tcW w:w="864" w:type="dxa"/>
          </w:tcPr>
          <w:p w14:paraId="50AC6405" w14:textId="7157A51D" w:rsidR="00180A1A" w:rsidRPr="00694754" w:rsidRDefault="0093423C">
            <w:pPr>
              <w:pStyle w:val="TableParagraph"/>
              <w:ind w:left="81"/>
            </w:pPr>
            <w:r w:rsidRPr="00694754">
              <w:rPr>
                <w:w w:val="105"/>
              </w:rPr>
              <w:t>30.11.2022</w:t>
            </w:r>
          </w:p>
          <w:p w14:paraId="0085F155" w14:textId="4D2297B5" w:rsidR="00180A1A" w:rsidRPr="00694754" w:rsidRDefault="00694754">
            <w:pPr>
              <w:pStyle w:val="TableParagraph"/>
              <w:spacing w:before="20"/>
              <w:ind w:left="81"/>
            </w:pPr>
            <w:r w:rsidRPr="00694754">
              <w:rPr>
                <w:w w:val="105"/>
              </w:rPr>
              <w:t>0</w:t>
            </w:r>
            <w:r w:rsidR="0093423C" w:rsidRPr="00694754">
              <w:rPr>
                <w:w w:val="105"/>
              </w:rPr>
              <w:t>7</w:t>
            </w:r>
            <w:r w:rsidRPr="00694754">
              <w:rPr>
                <w:w w:val="105"/>
              </w:rPr>
              <w:t>.12.2022</w:t>
            </w:r>
          </w:p>
        </w:tc>
        <w:tc>
          <w:tcPr>
            <w:tcW w:w="1476" w:type="dxa"/>
          </w:tcPr>
          <w:p w14:paraId="2D87F15E" w14:textId="77777777" w:rsidR="00180A1A" w:rsidRPr="00694754" w:rsidRDefault="00694754">
            <w:pPr>
              <w:pStyle w:val="TableParagraph"/>
              <w:spacing w:line="266" w:lineRule="auto"/>
              <w:ind w:left="81" w:right="40"/>
            </w:pPr>
            <w:r w:rsidRPr="00694754">
              <w:rPr>
                <w:w w:val="105"/>
              </w:rPr>
              <w:t>Слушание  музыки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 исполнении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оркестра. Просмотр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видеозаписи.</w:t>
            </w:r>
          </w:p>
          <w:p w14:paraId="5343726C" w14:textId="77777777" w:rsidR="00180A1A" w:rsidRPr="00694754" w:rsidRDefault="00694754">
            <w:pPr>
              <w:pStyle w:val="TableParagraph"/>
              <w:spacing w:before="3" w:line="266" w:lineRule="auto"/>
              <w:ind w:left="81" w:right="118"/>
            </w:pPr>
            <w:r w:rsidRPr="00694754">
              <w:rPr>
                <w:w w:val="105"/>
              </w:rPr>
              <w:t>Диалог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с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учителем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роли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дирижёра.;</w:t>
            </w:r>
          </w:p>
          <w:p w14:paraId="5D898551" w14:textId="77777777" w:rsidR="00180A1A" w:rsidRPr="00694754" w:rsidRDefault="00694754">
            <w:pPr>
              <w:pStyle w:val="TableParagraph"/>
              <w:spacing w:before="1" w:line="266" w:lineRule="auto"/>
              <w:ind w:left="81" w:right="104"/>
            </w:pPr>
            <w:r w:rsidRPr="00694754">
              <w:rPr>
                <w:w w:val="105"/>
              </w:rPr>
              <w:t>«Я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—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дирижёр»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—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игра — имитация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дирижёрских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жестов во время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звучания музыки.;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 песен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соответствующей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тематики.;</w:t>
            </w:r>
          </w:p>
        </w:tc>
        <w:tc>
          <w:tcPr>
            <w:tcW w:w="828" w:type="dxa"/>
          </w:tcPr>
          <w:p w14:paraId="7FCC621E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5EDD161A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0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62A5D15D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1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1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1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1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E5DC889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1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1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1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1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1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</w:tbl>
    <w:p w14:paraId="2259EC5F" w14:textId="77777777" w:rsidR="00180A1A" w:rsidRPr="00694754" w:rsidRDefault="00180A1A">
      <w:pPr>
        <w:spacing w:line="266" w:lineRule="auto"/>
        <w:rPr>
          <w:lang w:val="en-US"/>
        </w:r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1AB1CFD0" w14:textId="77777777">
        <w:trPr>
          <w:trHeight w:val="2830"/>
        </w:trPr>
        <w:tc>
          <w:tcPr>
            <w:tcW w:w="468" w:type="dxa"/>
          </w:tcPr>
          <w:p w14:paraId="6ECDAD2F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4.3.</w:t>
            </w:r>
          </w:p>
        </w:tc>
        <w:tc>
          <w:tcPr>
            <w:tcW w:w="1272" w:type="dxa"/>
          </w:tcPr>
          <w:p w14:paraId="6379D883" w14:textId="77777777" w:rsidR="00180A1A" w:rsidRPr="00694754" w:rsidRDefault="00694754">
            <w:pPr>
              <w:pStyle w:val="TableParagraph"/>
              <w:spacing w:line="266" w:lineRule="auto"/>
              <w:ind w:left="76" w:right="243"/>
              <w:jc w:val="both"/>
            </w:pP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инструменты.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Фортепиано.</w:t>
            </w:r>
          </w:p>
        </w:tc>
        <w:tc>
          <w:tcPr>
            <w:tcW w:w="528" w:type="dxa"/>
          </w:tcPr>
          <w:p w14:paraId="5473FDEB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00E10288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532ACCEF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2C04C923" w14:textId="77777777" w:rsidR="00180A1A" w:rsidRPr="00694754" w:rsidRDefault="00694754">
            <w:pPr>
              <w:pStyle w:val="TableParagraph"/>
              <w:spacing w:line="266" w:lineRule="auto"/>
              <w:ind w:left="79" w:right="53"/>
            </w:pPr>
            <w:r w:rsidRPr="00694754">
              <w:rPr>
                <w:w w:val="105"/>
              </w:rPr>
              <w:t>П.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"Детский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альбом" (пьесы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"Игра 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лошадки",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"Вальс",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"Мазурка",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"Новая кукла",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"Камаринская"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"Старинная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"Францухская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песенка", "В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церкви"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др.)</w:t>
            </w:r>
          </w:p>
        </w:tc>
        <w:tc>
          <w:tcPr>
            <w:tcW w:w="1392" w:type="dxa"/>
          </w:tcPr>
          <w:p w14:paraId="4EA520A0" w14:textId="77777777" w:rsidR="00180A1A" w:rsidRPr="00694754" w:rsidRDefault="00694754">
            <w:pPr>
              <w:pStyle w:val="TableParagraph"/>
              <w:spacing w:line="266" w:lineRule="auto"/>
              <w:ind w:left="79" w:right="68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первоклассник"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И.Крутой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"Первоклассники"</w:t>
            </w:r>
          </w:p>
        </w:tc>
        <w:tc>
          <w:tcPr>
            <w:tcW w:w="1296" w:type="dxa"/>
          </w:tcPr>
          <w:p w14:paraId="2FE17CF5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</w:tc>
        <w:tc>
          <w:tcPr>
            <w:tcW w:w="864" w:type="dxa"/>
          </w:tcPr>
          <w:p w14:paraId="78838CE1" w14:textId="3F4A4BD7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14.12.2022</w:t>
            </w:r>
          </w:p>
        </w:tc>
        <w:tc>
          <w:tcPr>
            <w:tcW w:w="1476" w:type="dxa"/>
          </w:tcPr>
          <w:p w14:paraId="69C097AF" w14:textId="77777777" w:rsidR="00180A1A" w:rsidRPr="00694754" w:rsidRDefault="00694754">
            <w:pPr>
              <w:pStyle w:val="TableParagraph"/>
              <w:spacing w:line="266" w:lineRule="auto"/>
              <w:ind w:left="81" w:right="394"/>
            </w:pPr>
            <w:r w:rsidRPr="00694754">
              <w:rPr>
                <w:w w:val="105"/>
              </w:rPr>
              <w:t>Разбираем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 xml:space="preserve">инструмент </w:t>
            </w:r>
            <w:r w:rsidRPr="00694754">
              <w:rPr>
                <w:spacing w:val="-1"/>
                <w:w w:val="105"/>
              </w:rPr>
              <w:t>—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наглядная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демонстрация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внутреннего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устройства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акустического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пианино.;</w:t>
            </w:r>
          </w:p>
        </w:tc>
        <w:tc>
          <w:tcPr>
            <w:tcW w:w="828" w:type="dxa"/>
          </w:tcPr>
          <w:p w14:paraId="1C880FD5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2AD43080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1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29557B56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2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2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2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2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4F696E1B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2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2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2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2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2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3B637EEC" w14:textId="77777777">
        <w:trPr>
          <w:trHeight w:val="333"/>
        </w:trPr>
        <w:tc>
          <w:tcPr>
            <w:tcW w:w="1740" w:type="dxa"/>
            <w:gridSpan w:val="2"/>
          </w:tcPr>
          <w:p w14:paraId="327E1569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2A08357D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5</w:t>
            </w:r>
          </w:p>
        </w:tc>
        <w:tc>
          <w:tcPr>
            <w:tcW w:w="13226" w:type="dxa"/>
            <w:gridSpan w:val="9"/>
          </w:tcPr>
          <w:p w14:paraId="17F8B5CF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3817C30E" w14:textId="77777777">
        <w:trPr>
          <w:trHeight w:val="333"/>
        </w:trPr>
        <w:tc>
          <w:tcPr>
            <w:tcW w:w="15494" w:type="dxa"/>
            <w:gridSpan w:val="12"/>
          </w:tcPr>
          <w:p w14:paraId="21D1F348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5.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Духовная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</w:p>
          <w:p w14:paraId="7308EA77" w14:textId="3D347DFC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  <w:tr w:rsidR="00180A1A" w:rsidRPr="00310B10" w14:paraId="6625575B" w14:textId="77777777">
        <w:trPr>
          <w:trHeight w:val="3827"/>
        </w:trPr>
        <w:tc>
          <w:tcPr>
            <w:tcW w:w="468" w:type="dxa"/>
          </w:tcPr>
          <w:p w14:paraId="02A2B240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5.1.</w:t>
            </w:r>
          </w:p>
        </w:tc>
        <w:tc>
          <w:tcPr>
            <w:tcW w:w="1272" w:type="dxa"/>
          </w:tcPr>
          <w:p w14:paraId="369D03A3" w14:textId="77777777" w:rsidR="00180A1A" w:rsidRPr="00694754" w:rsidRDefault="00694754">
            <w:pPr>
              <w:pStyle w:val="TableParagraph"/>
              <w:spacing w:line="266" w:lineRule="auto"/>
              <w:ind w:left="76" w:right="465"/>
            </w:pPr>
            <w:r w:rsidRPr="00694754">
              <w:rPr>
                <w:w w:val="105"/>
              </w:rPr>
              <w:t>Песни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верующих</w:t>
            </w:r>
          </w:p>
        </w:tc>
        <w:tc>
          <w:tcPr>
            <w:tcW w:w="528" w:type="dxa"/>
          </w:tcPr>
          <w:p w14:paraId="40A15B82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09406C2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078223E2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26A7576A" w14:textId="77777777" w:rsidR="00180A1A" w:rsidRPr="00694754" w:rsidRDefault="00694754">
            <w:pPr>
              <w:pStyle w:val="TableParagraph"/>
              <w:spacing w:line="266" w:lineRule="auto"/>
              <w:ind w:left="79" w:right="50"/>
            </w:pPr>
            <w:r w:rsidRPr="00694754">
              <w:rPr>
                <w:spacing w:val="-1"/>
                <w:w w:val="105"/>
              </w:rPr>
              <w:t>П.И. 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"Детский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альбом" (пьесы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"Уренняя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молитва" и "В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церкви"</w:t>
            </w:r>
          </w:p>
        </w:tc>
        <w:tc>
          <w:tcPr>
            <w:tcW w:w="1392" w:type="dxa"/>
          </w:tcPr>
          <w:p w14:paraId="7CD14DD4" w14:textId="77777777" w:rsidR="00180A1A" w:rsidRPr="00694754" w:rsidRDefault="00694754">
            <w:pPr>
              <w:pStyle w:val="TableParagraph"/>
              <w:spacing w:line="266" w:lineRule="auto"/>
              <w:ind w:left="79" w:right="322"/>
            </w:pPr>
            <w:r w:rsidRPr="00694754">
              <w:rPr>
                <w:spacing w:val="-1"/>
                <w:w w:val="105"/>
              </w:rPr>
              <w:t>"Прадедушка"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А.Ермолов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w w:val="105"/>
              </w:rPr>
              <w:t>"Моя</w:t>
            </w:r>
          </w:p>
          <w:p w14:paraId="04A3B36F" w14:textId="77777777" w:rsidR="00180A1A" w:rsidRPr="00694754" w:rsidRDefault="00694754">
            <w:pPr>
              <w:pStyle w:val="TableParagraph"/>
              <w:spacing w:before="2"/>
              <w:ind w:left="79"/>
            </w:pPr>
            <w:r w:rsidRPr="00694754">
              <w:rPr>
                <w:w w:val="105"/>
              </w:rPr>
              <w:t>Россия"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</w:t>
            </w:r>
          </w:p>
        </w:tc>
        <w:tc>
          <w:tcPr>
            <w:tcW w:w="1296" w:type="dxa"/>
          </w:tcPr>
          <w:p w14:paraId="17274EB7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  <w:p w14:paraId="5A038E75" w14:textId="77777777" w:rsidR="00180A1A" w:rsidRPr="00694754" w:rsidRDefault="00694754">
            <w:pPr>
              <w:pStyle w:val="TableParagraph"/>
              <w:spacing w:before="2" w:line="266" w:lineRule="auto"/>
              <w:ind w:left="80" w:right="128"/>
            </w:pP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 xml:space="preserve">народная </w:t>
            </w:r>
            <w:r w:rsidRPr="00694754">
              <w:rPr>
                <w:w w:val="105"/>
              </w:rPr>
              <w:lastRenderedPageBreak/>
              <w:t>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"Светит месяц,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светит ясный"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557CFF63" w14:textId="3EB48190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lastRenderedPageBreak/>
              <w:t>21.12.2022</w:t>
            </w:r>
          </w:p>
        </w:tc>
        <w:tc>
          <w:tcPr>
            <w:tcW w:w="1476" w:type="dxa"/>
          </w:tcPr>
          <w:p w14:paraId="375E4D7C" w14:textId="77777777" w:rsidR="00180A1A" w:rsidRPr="00694754" w:rsidRDefault="00694754">
            <w:pPr>
              <w:pStyle w:val="TableParagraph"/>
              <w:spacing w:line="266" w:lineRule="auto"/>
              <w:ind w:left="81" w:right="87"/>
            </w:pPr>
            <w:r w:rsidRPr="00694754">
              <w:rPr>
                <w:w w:val="105"/>
              </w:rPr>
              <w:t>Знакомство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произведениями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светской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музыки,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в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которых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воплощены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молитвенные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интонации,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используется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хоральный склад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звучания.;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lastRenderedPageBreak/>
              <w:t>Просмотр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документального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фильма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значении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молитвы.;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Рисование по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мотивам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прослушанных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произведений;</w:t>
            </w:r>
          </w:p>
        </w:tc>
        <w:tc>
          <w:tcPr>
            <w:tcW w:w="828" w:type="dxa"/>
          </w:tcPr>
          <w:p w14:paraId="37CF63B1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lastRenderedPageBreak/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2A304861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2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9558B3B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3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3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3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3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1CB0FAF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3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lastRenderedPageBreak/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3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3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3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3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0C2C59F2" w14:textId="77777777">
        <w:trPr>
          <w:trHeight w:val="333"/>
        </w:trPr>
        <w:tc>
          <w:tcPr>
            <w:tcW w:w="1740" w:type="dxa"/>
            <w:gridSpan w:val="2"/>
          </w:tcPr>
          <w:p w14:paraId="41953366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13E1ABC5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3226" w:type="dxa"/>
            <w:gridSpan w:val="9"/>
          </w:tcPr>
          <w:p w14:paraId="538764A1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73C02DE0" w14:textId="77777777">
        <w:trPr>
          <w:trHeight w:val="333"/>
        </w:trPr>
        <w:tc>
          <w:tcPr>
            <w:tcW w:w="15494" w:type="dxa"/>
            <w:gridSpan w:val="12"/>
          </w:tcPr>
          <w:p w14:paraId="4D2C2D7C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6.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Народная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России</w:t>
            </w:r>
          </w:p>
          <w:p w14:paraId="1C834A25" w14:textId="0E6ED69E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</w:tbl>
    <w:p w14:paraId="2EACF2AC" w14:textId="77777777" w:rsidR="00180A1A" w:rsidRPr="00694754" w:rsidRDefault="00180A1A">
      <w:p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507D31A4" w14:textId="77777777">
        <w:trPr>
          <w:trHeight w:val="3791"/>
        </w:trPr>
        <w:tc>
          <w:tcPr>
            <w:tcW w:w="468" w:type="dxa"/>
          </w:tcPr>
          <w:p w14:paraId="3BE6738C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6.1.</w:t>
            </w:r>
          </w:p>
        </w:tc>
        <w:tc>
          <w:tcPr>
            <w:tcW w:w="1272" w:type="dxa"/>
          </w:tcPr>
          <w:p w14:paraId="12EB8B24" w14:textId="77777777" w:rsidR="00180A1A" w:rsidRPr="00694754" w:rsidRDefault="00694754">
            <w:pPr>
              <w:pStyle w:val="TableParagraph"/>
              <w:spacing w:line="266" w:lineRule="auto"/>
              <w:ind w:left="76" w:right="94"/>
            </w:pPr>
            <w:r w:rsidRPr="00694754">
              <w:rPr>
                <w:spacing w:val="-1"/>
                <w:w w:val="105"/>
              </w:rPr>
              <w:t>Край,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в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котором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ты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w w:val="105"/>
              </w:rPr>
              <w:t>живёшь</w:t>
            </w:r>
          </w:p>
        </w:tc>
        <w:tc>
          <w:tcPr>
            <w:tcW w:w="528" w:type="dxa"/>
          </w:tcPr>
          <w:p w14:paraId="7145B047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19888995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6906D36D" w14:textId="77777777" w:rsidR="00180A1A" w:rsidRDefault="00694754">
            <w:pPr>
              <w:pStyle w:val="TableParagraph"/>
              <w:ind w:left="78"/>
              <w:rPr>
                <w:w w:val="104"/>
              </w:rPr>
            </w:pPr>
            <w:r w:rsidRPr="00694754">
              <w:rPr>
                <w:w w:val="104"/>
              </w:rPr>
              <w:t>0</w:t>
            </w:r>
          </w:p>
          <w:p w14:paraId="2612E149" w14:textId="32D9CFD4" w:rsidR="00694754" w:rsidRPr="00694754" w:rsidRDefault="00694754">
            <w:pPr>
              <w:pStyle w:val="TableParagraph"/>
              <w:ind w:left="78"/>
            </w:pPr>
          </w:p>
        </w:tc>
        <w:tc>
          <w:tcPr>
            <w:tcW w:w="1296" w:type="dxa"/>
          </w:tcPr>
          <w:p w14:paraId="3D598449" w14:textId="77777777" w:rsidR="00180A1A" w:rsidRPr="00694754" w:rsidRDefault="00694754">
            <w:pPr>
              <w:pStyle w:val="TableParagraph"/>
              <w:spacing w:line="266" w:lineRule="auto"/>
              <w:ind w:left="79" w:right="68"/>
            </w:pPr>
            <w:r w:rsidRPr="00694754">
              <w:rPr>
                <w:w w:val="105"/>
              </w:rPr>
              <w:t>Ю.Чичков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"Здравствуй,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Родина моя"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Д.Б.Кабалевский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"Что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мы Родиной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зовём"</w:t>
            </w:r>
          </w:p>
        </w:tc>
        <w:tc>
          <w:tcPr>
            <w:tcW w:w="1392" w:type="dxa"/>
          </w:tcPr>
          <w:p w14:paraId="2E34CB66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Д.Б.Кабалевский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"33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родных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сестрицы"</w:t>
            </w:r>
          </w:p>
        </w:tc>
        <w:tc>
          <w:tcPr>
            <w:tcW w:w="1296" w:type="dxa"/>
          </w:tcPr>
          <w:p w14:paraId="3A6BCA97" w14:textId="77777777" w:rsidR="00180A1A" w:rsidRPr="00694754" w:rsidRDefault="00694754">
            <w:pPr>
              <w:pStyle w:val="TableParagraph"/>
              <w:spacing w:line="266" w:lineRule="auto"/>
              <w:ind w:left="80" w:right="159"/>
            </w:pP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народная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5447E815" w14:textId="4FE4D417" w:rsidR="00180A1A" w:rsidRPr="00694754" w:rsidRDefault="00694754">
            <w:pPr>
              <w:pStyle w:val="TableParagraph"/>
              <w:ind w:left="81"/>
            </w:pPr>
            <w:r w:rsidRPr="00694754">
              <w:rPr>
                <w:w w:val="105"/>
              </w:rPr>
              <w:t>2</w:t>
            </w:r>
            <w:r w:rsidR="0093423C" w:rsidRPr="00694754">
              <w:rPr>
                <w:w w:val="105"/>
              </w:rPr>
              <w:t>8</w:t>
            </w:r>
            <w:r w:rsidRPr="00694754">
              <w:rPr>
                <w:w w:val="105"/>
              </w:rPr>
              <w:t>.12.2022</w:t>
            </w:r>
          </w:p>
          <w:p w14:paraId="659F56AD" w14:textId="3461E9B9" w:rsidR="00180A1A" w:rsidRPr="00694754" w:rsidRDefault="00694754">
            <w:pPr>
              <w:pStyle w:val="TableParagraph"/>
              <w:spacing w:before="20"/>
              <w:ind w:left="81"/>
            </w:pPr>
            <w:r w:rsidRPr="00694754">
              <w:rPr>
                <w:w w:val="105"/>
              </w:rPr>
              <w:t>1</w:t>
            </w:r>
            <w:r w:rsidR="0093423C" w:rsidRPr="00694754">
              <w:rPr>
                <w:w w:val="105"/>
              </w:rPr>
              <w:t>1</w:t>
            </w:r>
            <w:r w:rsidRPr="00694754">
              <w:rPr>
                <w:w w:val="105"/>
              </w:rPr>
              <w:t>.01.2023</w:t>
            </w:r>
          </w:p>
        </w:tc>
        <w:tc>
          <w:tcPr>
            <w:tcW w:w="1476" w:type="dxa"/>
          </w:tcPr>
          <w:p w14:paraId="2CCD1E04" w14:textId="77777777" w:rsidR="00180A1A" w:rsidRPr="00694754" w:rsidRDefault="00694754">
            <w:pPr>
              <w:pStyle w:val="TableParagraph"/>
              <w:spacing w:line="266" w:lineRule="auto"/>
              <w:ind w:left="81" w:right="49"/>
            </w:pP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образцов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традиционного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фольклора своей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местности, песен,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посвящённых своей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малой родине,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композиторов-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земляков.;</w:t>
            </w:r>
          </w:p>
          <w:p w14:paraId="540539E5" w14:textId="77777777" w:rsidR="00180A1A" w:rsidRPr="00694754" w:rsidRDefault="00694754">
            <w:pPr>
              <w:pStyle w:val="TableParagraph"/>
              <w:spacing w:before="7" w:line="266" w:lineRule="auto"/>
              <w:ind w:left="81" w:right="118"/>
            </w:pPr>
            <w:r w:rsidRPr="00694754">
              <w:rPr>
                <w:w w:val="105"/>
              </w:rPr>
              <w:t>Диалог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с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учителем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о 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традициях своего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родного края.;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Просмотр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видеофильма 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культуре родного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края.;</w:t>
            </w:r>
          </w:p>
        </w:tc>
        <w:tc>
          <w:tcPr>
            <w:tcW w:w="828" w:type="dxa"/>
          </w:tcPr>
          <w:p w14:paraId="678AFA1A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59A9B792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3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5EF44D1B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4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4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4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4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5D3EE251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4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4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4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4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4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27D1780A" w14:textId="77777777">
        <w:trPr>
          <w:trHeight w:val="2830"/>
        </w:trPr>
        <w:tc>
          <w:tcPr>
            <w:tcW w:w="468" w:type="dxa"/>
          </w:tcPr>
          <w:p w14:paraId="6DE62FDA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6.2.</w:t>
            </w:r>
          </w:p>
        </w:tc>
        <w:tc>
          <w:tcPr>
            <w:tcW w:w="1272" w:type="dxa"/>
          </w:tcPr>
          <w:p w14:paraId="32C69EC7" w14:textId="77777777" w:rsidR="00180A1A" w:rsidRPr="00694754" w:rsidRDefault="00694754">
            <w:pPr>
              <w:pStyle w:val="TableParagraph"/>
              <w:spacing w:line="266" w:lineRule="auto"/>
              <w:ind w:left="76" w:right="525"/>
            </w:pPr>
            <w:r w:rsidRPr="00694754">
              <w:rPr>
                <w:w w:val="105"/>
              </w:rPr>
              <w:t>Русский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фольклор</w:t>
            </w:r>
          </w:p>
        </w:tc>
        <w:tc>
          <w:tcPr>
            <w:tcW w:w="528" w:type="dxa"/>
          </w:tcPr>
          <w:p w14:paraId="08C61761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327BAAF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4D5AD7EA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311A1476" w14:textId="77777777" w:rsidR="00180A1A" w:rsidRPr="00694754" w:rsidRDefault="00694754">
            <w:pPr>
              <w:pStyle w:val="TableParagraph"/>
              <w:spacing w:line="266" w:lineRule="auto"/>
              <w:ind w:left="79" w:right="73"/>
            </w:pPr>
            <w:r w:rsidRPr="00694754">
              <w:rPr>
                <w:w w:val="105"/>
              </w:rPr>
              <w:t>Кант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"О,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дивный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остров Валаам"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колыбельная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"Люли-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люленьки"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("Люли-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lastRenderedPageBreak/>
              <w:t>люленьки, да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налетали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гуленьки..."</w:t>
            </w:r>
          </w:p>
        </w:tc>
        <w:tc>
          <w:tcPr>
            <w:tcW w:w="1392" w:type="dxa"/>
          </w:tcPr>
          <w:p w14:paraId="508FAE49" w14:textId="77777777" w:rsidR="00180A1A" w:rsidRPr="00694754" w:rsidRDefault="00694754">
            <w:pPr>
              <w:pStyle w:val="TableParagraph"/>
              <w:spacing w:line="266" w:lineRule="auto"/>
              <w:ind w:left="79" w:right="244"/>
            </w:pPr>
            <w:r w:rsidRPr="00694754">
              <w:rPr>
                <w:w w:val="105"/>
              </w:rPr>
              <w:lastRenderedPageBreak/>
              <w:t>песня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</w:t>
            </w:r>
          </w:p>
          <w:p w14:paraId="331E01EF" w14:textId="77777777" w:rsidR="00180A1A" w:rsidRPr="00694754" w:rsidRDefault="00694754">
            <w:pPr>
              <w:pStyle w:val="TableParagraph"/>
              <w:spacing w:before="2" w:line="266" w:lineRule="auto"/>
              <w:ind w:left="79" w:right="55"/>
            </w:pPr>
            <w:r w:rsidRPr="00694754">
              <w:rPr>
                <w:w w:val="105"/>
              </w:rPr>
              <w:t>Г.Струве "33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родных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сестрицы"</w:t>
            </w:r>
          </w:p>
        </w:tc>
        <w:tc>
          <w:tcPr>
            <w:tcW w:w="1296" w:type="dxa"/>
          </w:tcPr>
          <w:p w14:paraId="213CF861" w14:textId="77777777" w:rsidR="00180A1A" w:rsidRPr="00694754" w:rsidRDefault="00694754">
            <w:pPr>
              <w:pStyle w:val="TableParagraph"/>
              <w:spacing w:line="266" w:lineRule="auto"/>
              <w:ind w:left="80" w:right="159"/>
            </w:pPr>
            <w:r w:rsidRPr="00694754">
              <w:rPr>
                <w:spacing w:val="-1"/>
                <w:w w:val="105"/>
              </w:rPr>
              <w:t xml:space="preserve">"Светит </w:t>
            </w:r>
            <w:r w:rsidRPr="00694754">
              <w:rPr>
                <w:w w:val="105"/>
              </w:rPr>
              <w:t>месяц,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светит ясный"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народная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3B1170D0" w14:textId="194A9C4C" w:rsidR="00180A1A" w:rsidRPr="00694754" w:rsidRDefault="0093423C">
            <w:pPr>
              <w:pStyle w:val="TableParagraph"/>
              <w:ind w:left="81"/>
            </w:pPr>
            <w:r w:rsidRPr="00694754">
              <w:rPr>
                <w:w w:val="105"/>
              </w:rPr>
              <w:t>18.01.2023</w:t>
            </w:r>
          </w:p>
        </w:tc>
        <w:tc>
          <w:tcPr>
            <w:tcW w:w="1476" w:type="dxa"/>
          </w:tcPr>
          <w:p w14:paraId="2721B1A8" w14:textId="77777777" w:rsidR="00180A1A" w:rsidRPr="00694754" w:rsidRDefault="00694754">
            <w:pPr>
              <w:pStyle w:val="TableParagraph"/>
              <w:spacing w:line="266" w:lineRule="auto"/>
              <w:ind w:left="81" w:right="139"/>
            </w:pP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русских народных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песен разных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жанров.;</w:t>
            </w:r>
          </w:p>
        </w:tc>
        <w:tc>
          <w:tcPr>
            <w:tcW w:w="828" w:type="dxa"/>
          </w:tcPr>
          <w:p w14:paraId="52A9488E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43515736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4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228B947A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5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5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lastRenderedPageBreak/>
              <w:t>https://</w:t>
            </w:r>
            <w:hyperlink r:id="rId15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5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5FCBC856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5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5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5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5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5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14082034" w14:textId="77777777">
        <w:trPr>
          <w:trHeight w:val="333"/>
        </w:trPr>
        <w:tc>
          <w:tcPr>
            <w:tcW w:w="1740" w:type="dxa"/>
            <w:gridSpan w:val="2"/>
          </w:tcPr>
          <w:p w14:paraId="29F6E795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001F11B4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3</w:t>
            </w:r>
          </w:p>
        </w:tc>
        <w:tc>
          <w:tcPr>
            <w:tcW w:w="13226" w:type="dxa"/>
            <w:gridSpan w:val="9"/>
          </w:tcPr>
          <w:p w14:paraId="42F6E04F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16F9C58C" w14:textId="77777777">
        <w:trPr>
          <w:trHeight w:val="393"/>
        </w:trPr>
        <w:tc>
          <w:tcPr>
            <w:tcW w:w="15494" w:type="dxa"/>
            <w:gridSpan w:val="12"/>
          </w:tcPr>
          <w:p w14:paraId="3A49B087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7.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в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жизни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человека</w:t>
            </w:r>
          </w:p>
          <w:p w14:paraId="16C8232A" w14:textId="45E9ED84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</w:tbl>
    <w:p w14:paraId="071C43AF" w14:textId="77777777" w:rsidR="00180A1A" w:rsidRPr="00694754" w:rsidRDefault="00180A1A">
      <w:p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4B498E2A" w14:textId="77777777">
        <w:trPr>
          <w:trHeight w:val="4751"/>
        </w:trPr>
        <w:tc>
          <w:tcPr>
            <w:tcW w:w="468" w:type="dxa"/>
          </w:tcPr>
          <w:p w14:paraId="625D5069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7.1.</w:t>
            </w:r>
          </w:p>
        </w:tc>
        <w:tc>
          <w:tcPr>
            <w:tcW w:w="1272" w:type="dxa"/>
          </w:tcPr>
          <w:p w14:paraId="30E2C30F" w14:textId="77777777" w:rsidR="00180A1A" w:rsidRPr="00694754" w:rsidRDefault="00694754">
            <w:pPr>
              <w:pStyle w:val="TableParagraph"/>
              <w:spacing w:line="266" w:lineRule="auto"/>
              <w:ind w:left="76" w:right="228"/>
            </w:pP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пейзажи</w:t>
            </w:r>
          </w:p>
        </w:tc>
        <w:tc>
          <w:tcPr>
            <w:tcW w:w="528" w:type="dxa"/>
          </w:tcPr>
          <w:p w14:paraId="0661D40B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7210694F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7AA4E831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236CA09B" w14:textId="77777777" w:rsidR="00180A1A" w:rsidRPr="00694754" w:rsidRDefault="00694754">
            <w:pPr>
              <w:pStyle w:val="TableParagraph"/>
              <w:spacing w:line="266" w:lineRule="auto"/>
              <w:ind w:left="79" w:right="444"/>
            </w:pPr>
            <w:r w:rsidRPr="00694754">
              <w:rPr>
                <w:w w:val="105"/>
              </w:rPr>
              <w:t>"Песенка-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 xml:space="preserve">зарядка" </w:t>
            </w:r>
            <w:r w:rsidRPr="00694754">
              <w:rPr>
                <w:spacing w:val="-1"/>
                <w:w w:val="105"/>
              </w:rPr>
              <w:t>В.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Богатырёв</w:t>
            </w:r>
          </w:p>
          <w:p w14:paraId="59666A3D" w14:textId="77777777" w:rsidR="00180A1A" w:rsidRDefault="00694754">
            <w:pPr>
              <w:pStyle w:val="TableParagraph"/>
              <w:spacing w:before="2" w:line="266" w:lineRule="auto"/>
              <w:ind w:left="79" w:right="84"/>
              <w:rPr>
                <w:w w:val="105"/>
              </w:rPr>
            </w:pPr>
            <w:r w:rsidRPr="00694754">
              <w:rPr>
                <w:w w:val="105"/>
              </w:rPr>
              <w:t>П.И. Чайквский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"Детскийй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альбом" (пьесы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"Зимнее утро",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"Русская песня",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"Мужик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гармонике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играет",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"Немецкая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песенка",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"Сладкая грёза",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жаворонка").</w:t>
            </w:r>
          </w:p>
          <w:p w14:paraId="195A1714" w14:textId="38060123" w:rsidR="00694754" w:rsidRPr="00694754" w:rsidRDefault="00694754">
            <w:pPr>
              <w:pStyle w:val="TableParagraph"/>
              <w:spacing w:before="2" w:line="266" w:lineRule="auto"/>
              <w:ind w:left="79" w:right="84"/>
            </w:pPr>
          </w:p>
        </w:tc>
        <w:tc>
          <w:tcPr>
            <w:tcW w:w="1392" w:type="dxa"/>
          </w:tcPr>
          <w:p w14:paraId="303419A8" w14:textId="77777777" w:rsidR="00180A1A" w:rsidRPr="00694754" w:rsidRDefault="00694754">
            <w:pPr>
              <w:pStyle w:val="TableParagraph"/>
              <w:spacing w:line="266" w:lineRule="auto"/>
              <w:ind w:left="79" w:right="322"/>
            </w:pPr>
            <w:r w:rsidRPr="00694754">
              <w:rPr>
                <w:spacing w:val="-1"/>
                <w:w w:val="105"/>
              </w:rPr>
              <w:t>"Прадедушка"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А.Ермолов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w w:val="105"/>
              </w:rPr>
              <w:t>"Моя</w:t>
            </w:r>
          </w:p>
          <w:p w14:paraId="59C90F22" w14:textId="77777777" w:rsidR="00180A1A" w:rsidRPr="00694754" w:rsidRDefault="00694754">
            <w:pPr>
              <w:pStyle w:val="TableParagraph"/>
              <w:spacing w:before="2" w:line="266" w:lineRule="auto"/>
              <w:ind w:left="79" w:right="121"/>
            </w:pPr>
            <w:r w:rsidRPr="00694754">
              <w:rPr>
                <w:spacing w:val="-1"/>
                <w:w w:val="105"/>
              </w:rPr>
              <w:t>Россия" Г.Струве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"Во поле берёза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стояла" 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1296" w:type="dxa"/>
          </w:tcPr>
          <w:p w14:paraId="115661AC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  <w:p w14:paraId="39EDC08D" w14:textId="77777777" w:rsidR="00180A1A" w:rsidRPr="00694754" w:rsidRDefault="00694754">
            <w:pPr>
              <w:pStyle w:val="TableParagraph"/>
              <w:spacing w:before="2" w:line="266" w:lineRule="auto"/>
              <w:ind w:left="80" w:right="128"/>
            </w:pP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"Светит месяц,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светит ясный"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7100BC7C" w14:textId="5E0BB15B" w:rsidR="00180A1A" w:rsidRPr="00694754" w:rsidRDefault="00694754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2</w:t>
            </w:r>
            <w:r w:rsidR="0093423C" w:rsidRPr="00694754">
              <w:rPr>
                <w:w w:val="105"/>
              </w:rPr>
              <w:t>5</w:t>
            </w:r>
            <w:r w:rsidRPr="00694754">
              <w:rPr>
                <w:w w:val="105"/>
              </w:rPr>
              <w:t>.01.2023</w:t>
            </w:r>
          </w:p>
        </w:tc>
        <w:tc>
          <w:tcPr>
            <w:tcW w:w="1476" w:type="dxa"/>
          </w:tcPr>
          <w:p w14:paraId="444BC407" w14:textId="77777777" w:rsidR="00180A1A" w:rsidRPr="00694754" w:rsidRDefault="00694754">
            <w:pPr>
              <w:pStyle w:val="TableParagraph"/>
              <w:spacing w:line="266" w:lineRule="auto"/>
              <w:ind w:left="81" w:right="129"/>
            </w:pPr>
            <w:r w:rsidRPr="00694754">
              <w:rPr>
                <w:w w:val="105"/>
              </w:rPr>
              <w:t>Слушание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программной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музыки,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посвящённой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образам природы.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Подбор эпитетов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для описания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настроения,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характера музыки.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Сопоставление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музыки</w:t>
            </w:r>
          </w:p>
          <w:p w14:paraId="29AC186F" w14:textId="77777777" w:rsidR="00180A1A" w:rsidRPr="00694754" w:rsidRDefault="00694754">
            <w:pPr>
              <w:pStyle w:val="TableParagraph"/>
              <w:spacing w:before="8" w:line="266" w:lineRule="auto"/>
              <w:ind w:left="81" w:right="58"/>
            </w:pPr>
            <w:r w:rsidRPr="00694754">
              <w:rPr>
                <w:w w:val="105"/>
              </w:rPr>
              <w:t>с произведениями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изобразительного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искусства.;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Двигательная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импровизация,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пластическое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интонирование.;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одухотворенное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исполнение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песен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природе, её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красоте.;</w:t>
            </w:r>
          </w:p>
        </w:tc>
        <w:tc>
          <w:tcPr>
            <w:tcW w:w="828" w:type="dxa"/>
          </w:tcPr>
          <w:p w14:paraId="4A3236A3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0366DCAA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5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C2C2A3F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6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6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6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6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655D671C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6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6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6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6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6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3A221108" w14:textId="77777777">
        <w:trPr>
          <w:trHeight w:val="3599"/>
        </w:trPr>
        <w:tc>
          <w:tcPr>
            <w:tcW w:w="468" w:type="dxa"/>
          </w:tcPr>
          <w:p w14:paraId="5FDFB7CC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7.2.</w:t>
            </w:r>
          </w:p>
        </w:tc>
        <w:tc>
          <w:tcPr>
            <w:tcW w:w="1272" w:type="dxa"/>
          </w:tcPr>
          <w:p w14:paraId="249B0572" w14:textId="77777777" w:rsidR="00180A1A" w:rsidRPr="00694754" w:rsidRDefault="00694754">
            <w:pPr>
              <w:pStyle w:val="TableParagraph"/>
              <w:spacing w:line="266" w:lineRule="auto"/>
              <w:ind w:left="76" w:right="228"/>
            </w:pP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портреты</w:t>
            </w:r>
          </w:p>
        </w:tc>
        <w:tc>
          <w:tcPr>
            <w:tcW w:w="528" w:type="dxa"/>
          </w:tcPr>
          <w:p w14:paraId="6A2CB550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5034A22B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0E3E18E0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7F4D0743" w14:textId="77777777" w:rsidR="00180A1A" w:rsidRPr="00694754" w:rsidRDefault="00694754">
            <w:pPr>
              <w:pStyle w:val="TableParagraph"/>
              <w:spacing w:line="266" w:lineRule="auto"/>
              <w:ind w:left="79" w:right="100"/>
            </w:pPr>
            <w:r w:rsidRPr="00694754">
              <w:rPr>
                <w:w w:val="105"/>
              </w:rPr>
              <w:t>Музыкально-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ритмическая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игра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"Кто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живёт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в</w:t>
            </w:r>
            <w:r w:rsidRPr="00694754">
              <w:rPr>
                <w:spacing w:val="-2"/>
                <w:w w:val="105"/>
              </w:rPr>
              <w:t xml:space="preserve"> </w:t>
            </w:r>
            <w:r w:rsidRPr="00694754">
              <w:rPr>
                <w:w w:val="105"/>
              </w:rPr>
              <w:t>лесу"</w:t>
            </w:r>
          </w:p>
          <w:p w14:paraId="491C96E4" w14:textId="77777777" w:rsidR="00180A1A" w:rsidRPr="00694754" w:rsidRDefault="00694754">
            <w:pPr>
              <w:pStyle w:val="TableParagraph"/>
              <w:spacing w:before="3" w:line="266" w:lineRule="auto"/>
              <w:ind w:left="79" w:right="60"/>
            </w:pPr>
            <w:r w:rsidRPr="00694754">
              <w:rPr>
                <w:w w:val="105"/>
              </w:rPr>
              <w:t>Танец "Пяточка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носочек", "Ты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потопай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вместе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с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нами топ и топ"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П.И. Чайквский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"Детскийй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альбом" (пьесы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"Мама",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"Болезнь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куклы", </w:t>
            </w:r>
            <w:r w:rsidRPr="00694754">
              <w:rPr>
                <w:w w:val="105"/>
              </w:rPr>
              <w:t>"Нянина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сказка", "Баба-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Яга",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"Шарманщик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поёт").</w:t>
            </w:r>
          </w:p>
        </w:tc>
        <w:tc>
          <w:tcPr>
            <w:tcW w:w="1392" w:type="dxa"/>
          </w:tcPr>
          <w:p w14:paraId="68D584EA" w14:textId="77777777" w:rsidR="00180A1A" w:rsidRPr="00694754" w:rsidRDefault="00694754">
            <w:pPr>
              <w:pStyle w:val="TableParagraph"/>
              <w:spacing w:line="266" w:lineRule="auto"/>
              <w:ind w:left="79" w:right="322"/>
            </w:pPr>
            <w:r w:rsidRPr="00694754">
              <w:rPr>
                <w:spacing w:val="-1"/>
                <w:w w:val="105"/>
              </w:rPr>
              <w:t>"Прадедушка"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А.Ермолов</w:t>
            </w:r>
          </w:p>
          <w:p w14:paraId="6258E7E9" w14:textId="77777777" w:rsidR="00180A1A" w:rsidRPr="00694754" w:rsidRDefault="00694754">
            <w:pPr>
              <w:pStyle w:val="TableParagraph"/>
              <w:spacing w:before="2" w:line="266" w:lineRule="auto"/>
              <w:ind w:left="79" w:right="68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первоклассник"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И.Крутой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"Первоклассники"</w:t>
            </w:r>
          </w:p>
        </w:tc>
        <w:tc>
          <w:tcPr>
            <w:tcW w:w="1296" w:type="dxa"/>
          </w:tcPr>
          <w:p w14:paraId="07C5CCDC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  <w:p w14:paraId="4A50C706" w14:textId="77777777" w:rsidR="00180A1A" w:rsidRPr="00694754" w:rsidRDefault="00694754">
            <w:pPr>
              <w:pStyle w:val="TableParagraph"/>
              <w:spacing w:before="2" w:line="266" w:lineRule="auto"/>
              <w:ind w:left="80" w:right="128"/>
            </w:pP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"Светит месяц,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светит ясный"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17F00660" w14:textId="6DDFC262" w:rsidR="00180A1A" w:rsidRPr="00694754" w:rsidRDefault="00694754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0</w:t>
            </w:r>
            <w:r w:rsidR="0093423C" w:rsidRPr="00694754">
              <w:rPr>
                <w:w w:val="105"/>
              </w:rPr>
              <w:t>1</w:t>
            </w:r>
            <w:r w:rsidRPr="00694754">
              <w:rPr>
                <w:w w:val="105"/>
              </w:rPr>
              <w:t>.02.2023</w:t>
            </w:r>
          </w:p>
        </w:tc>
        <w:tc>
          <w:tcPr>
            <w:tcW w:w="1476" w:type="dxa"/>
          </w:tcPr>
          <w:p w14:paraId="6E315881" w14:textId="77777777" w:rsidR="00180A1A" w:rsidRPr="00694754" w:rsidRDefault="00694754">
            <w:pPr>
              <w:pStyle w:val="TableParagraph"/>
              <w:spacing w:line="266" w:lineRule="auto"/>
              <w:ind w:left="81" w:right="214"/>
            </w:pPr>
            <w:r w:rsidRPr="00694754">
              <w:rPr>
                <w:spacing w:val="-1"/>
                <w:w w:val="105"/>
              </w:rPr>
              <w:t>Рисование, лепка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героя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произведения;</w:t>
            </w:r>
          </w:p>
          <w:p w14:paraId="761D3F93" w14:textId="77777777" w:rsidR="00180A1A" w:rsidRPr="00694754" w:rsidRDefault="00694754">
            <w:pPr>
              <w:pStyle w:val="TableParagraph"/>
              <w:spacing w:before="3"/>
              <w:ind w:left="81"/>
            </w:pPr>
            <w:r w:rsidRPr="00694754">
              <w:rPr>
                <w:w w:val="105"/>
              </w:rPr>
              <w:t>Игра-импровизация</w:t>
            </w:r>
          </w:p>
          <w:p w14:paraId="5B1CEE33" w14:textId="77777777" w:rsidR="00180A1A" w:rsidRPr="00694754" w:rsidRDefault="00694754">
            <w:pPr>
              <w:pStyle w:val="TableParagraph"/>
              <w:spacing w:before="20" w:line="266" w:lineRule="auto"/>
              <w:ind w:left="81" w:right="506"/>
            </w:pPr>
            <w:r w:rsidRPr="00694754">
              <w:rPr>
                <w:spacing w:val="-1"/>
                <w:w w:val="105"/>
              </w:rPr>
              <w:t xml:space="preserve">«Угадай </w:t>
            </w:r>
            <w:r w:rsidRPr="00694754">
              <w:rPr>
                <w:w w:val="105"/>
              </w:rPr>
              <w:t>мой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характер»;</w:t>
            </w:r>
          </w:p>
        </w:tc>
        <w:tc>
          <w:tcPr>
            <w:tcW w:w="828" w:type="dxa"/>
          </w:tcPr>
          <w:p w14:paraId="7FEB07D8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7698EA31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6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635D5C66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7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7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7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7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FAEA5FA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7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7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7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7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7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</w:tbl>
    <w:p w14:paraId="47F43600" w14:textId="77777777" w:rsidR="00180A1A" w:rsidRPr="00694754" w:rsidRDefault="00180A1A">
      <w:pPr>
        <w:spacing w:line="266" w:lineRule="auto"/>
        <w:rPr>
          <w:lang w:val="en-US"/>
        </w:r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16160008" w14:textId="77777777">
        <w:trPr>
          <w:trHeight w:val="5520"/>
        </w:trPr>
        <w:tc>
          <w:tcPr>
            <w:tcW w:w="468" w:type="dxa"/>
          </w:tcPr>
          <w:p w14:paraId="7EC86C85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7.3.</w:t>
            </w:r>
          </w:p>
        </w:tc>
        <w:tc>
          <w:tcPr>
            <w:tcW w:w="1272" w:type="dxa"/>
          </w:tcPr>
          <w:p w14:paraId="69F8384E" w14:textId="77777777" w:rsidR="00180A1A" w:rsidRPr="00694754" w:rsidRDefault="00694754">
            <w:pPr>
              <w:pStyle w:val="TableParagraph"/>
              <w:spacing w:line="266" w:lineRule="auto"/>
              <w:ind w:left="76" w:right="297"/>
            </w:pPr>
            <w:r w:rsidRPr="00694754">
              <w:rPr>
                <w:w w:val="105"/>
              </w:rPr>
              <w:t>Какой же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праздник </w:t>
            </w:r>
            <w:r w:rsidRPr="00694754">
              <w:rPr>
                <w:w w:val="105"/>
              </w:rPr>
              <w:t>без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музыки?</w:t>
            </w:r>
          </w:p>
        </w:tc>
        <w:tc>
          <w:tcPr>
            <w:tcW w:w="528" w:type="dxa"/>
          </w:tcPr>
          <w:p w14:paraId="7294EA44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3</w:t>
            </w:r>
          </w:p>
        </w:tc>
        <w:tc>
          <w:tcPr>
            <w:tcW w:w="1104" w:type="dxa"/>
          </w:tcPr>
          <w:p w14:paraId="1B7A39E1" w14:textId="77777777" w:rsidR="00180A1A" w:rsidRDefault="00694754">
            <w:pPr>
              <w:pStyle w:val="TableParagraph"/>
              <w:ind w:left="77"/>
              <w:rPr>
                <w:w w:val="104"/>
              </w:rPr>
            </w:pPr>
            <w:r w:rsidRPr="00694754">
              <w:rPr>
                <w:w w:val="104"/>
              </w:rPr>
              <w:t>0</w:t>
            </w:r>
          </w:p>
          <w:p w14:paraId="55EC1C0D" w14:textId="49068DC9" w:rsidR="00694754" w:rsidRPr="00694754" w:rsidRDefault="00694754">
            <w:pPr>
              <w:pStyle w:val="TableParagraph"/>
              <w:ind w:left="77"/>
            </w:pPr>
          </w:p>
        </w:tc>
        <w:tc>
          <w:tcPr>
            <w:tcW w:w="1140" w:type="dxa"/>
          </w:tcPr>
          <w:p w14:paraId="5DFD078C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4F17641E" w14:textId="77777777" w:rsidR="00180A1A" w:rsidRPr="00694754" w:rsidRDefault="00694754">
            <w:pPr>
              <w:pStyle w:val="TableParagraph"/>
              <w:spacing w:line="266" w:lineRule="auto"/>
              <w:ind w:left="79" w:right="88"/>
            </w:pPr>
            <w:r w:rsidRPr="00694754">
              <w:rPr>
                <w:w w:val="105"/>
              </w:rPr>
              <w:t>Музыкальные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миниатюры: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"Выход волка,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лисы, медведя,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зайца."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П.И.Чайковский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"Марш"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балета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"Щелкунчик"</w:t>
            </w:r>
          </w:p>
        </w:tc>
        <w:tc>
          <w:tcPr>
            <w:tcW w:w="1392" w:type="dxa"/>
          </w:tcPr>
          <w:p w14:paraId="4F68C011" w14:textId="77777777" w:rsidR="00180A1A" w:rsidRPr="00694754" w:rsidRDefault="00694754">
            <w:pPr>
              <w:pStyle w:val="TableParagraph"/>
              <w:spacing w:line="266" w:lineRule="auto"/>
              <w:ind w:left="79" w:right="123"/>
            </w:pPr>
            <w:r w:rsidRPr="00694754">
              <w:rPr>
                <w:w w:val="105"/>
              </w:rPr>
              <w:t>Г. Гладков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"Походная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Маши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Вити"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из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к/ф "Новогодние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приключения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Маши и Вити"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("Белоснежку </w:t>
            </w:r>
            <w:r w:rsidRPr="00694754">
              <w:rPr>
                <w:w w:val="105"/>
              </w:rPr>
              <w:t>мы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найдём...")</w:t>
            </w:r>
          </w:p>
          <w:p w14:paraId="009D3EF8" w14:textId="77777777" w:rsidR="00180A1A" w:rsidRPr="00694754" w:rsidRDefault="00694754">
            <w:pPr>
              <w:pStyle w:val="TableParagraph"/>
              <w:spacing w:before="5" w:line="266" w:lineRule="auto"/>
              <w:ind w:left="79" w:right="77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Бекман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"В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лесу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родилась ёлочка"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М. Красев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"Маленькой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ёлочке холодно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зимой"</w:t>
            </w:r>
          </w:p>
          <w:p w14:paraId="2B856E10" w14:textId="77777777" w:rsidR="00180A1A" w:rsidRPr="00694754" w:rsidRDefault="00694754">
            <w:pPr>
              <w:pStyle w:val="TableParagraph"/>
              <w:spacing w:before="4" w:line="266" w:lineRule="auto"/>
              <w:ind w:left="79"/>
            </w:pPr>
            <w:r w:rsidRPr="00694754">
              <w:rPr>
                <w:w w:val="105"/>
              </w:rPr>
              <w:t>В. Шаинскийй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"Папа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w w:val="105"/>
              </w:rPr>
              <w:t>может"</w:t>
            </w:r>
          </w:p>
          <w:p w14:paraId="38DC179B" w14:textId="77777777" w:rsidR="00180A1A" w:rsidRPr="00694754" w:rsidRDefault="00694754">
            <w:pPr>
              <w:pStyle w:val="TableParagraph"/>
              <w:spacing w:before="2" w:line="266" w:lineRule="auto"/>
              <w:ind w:left="79" w:right="60"/>
            </w:pPr>
            <w:r w:rsidRPr="00694754">
              <w:rPr>
                <w:w w:val="105"/>
              </w:rPr>
              <w:t>М. Парцхаладзе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"Мамина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песенка"</w:t>
            </w:r>
          </w:p>
        </w:tc>
        <w:tc>
          <w:tcPr>
            <w:tcW w:w="1296" w:type="dxa"/>
          </w:tcPr>
          <w:p w14:paraId="6E8278B3" w14:textId="77777777" w:rsidR="00180A1A" w:rsidRPr="00694754" w:rsidRDefault="00694754">
            <w:pPr>
              <w:pStyle w:val="TableParagraph"/>
              <w:spacing w:line="266" w:lineRule="auto"/>
              <w:ind w:left="80" w:right="68"/>
            </w:pPr>
            <w:r w:rsidRPr="00694754">
              <w:rPr>
                <w:w w:val="105"/>
              </w:rPr>
              <w:t>Г. Гладков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"Походная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Маши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Вити"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 к/ф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"Новогодние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приключения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Маши и Вити"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("Белоснежку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мы  найдём...")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Л. Бекман "В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лесу родилась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ёлочка"</w:t>
            </w:r>
          </w:p>
          <w:p w14:paraId="1E5D5607" w14:textId="77777777" w:rsidR="00180A1A" w:rsidRPr="00694754" w:rsidRDefault="00694754">
            <w:pPr>
              <w:pStyle w:val="TableParagraph"/>
              <w:spacing w:before="8" w:line="266" w:lineRule="auto"/>
              <w:ind w:left="80" w:right="145"/>
            </w:pPr>
            <w:r w:rsidRPr="00694754">
              <w:rPr>
                <w:w w:val="105"/>
              </w:rPr>
              <w:t>М. Красев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"Маленькой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ёлочке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холодно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зимой"</w:t>
            </w:r>
          </w:p>
          <w:p w14:paraId="7DBA0CB4" w14:textId="77777777" w:rsidR="00180A1A" w:rsidRPr="00694754" w:rsidRDefault="00694754">
            <w:pPr>
              <w:pStyle w:val="TableParagraph"/>
              <w:spacing w:before="3" w:line="266" w:lineRule="auto"/>
              <w:ind w:left="80" w:right="120"/>
            </w:pPr>
            <w:r w:rsidRPr="00694754">
              <w:rPr>
                <w:w w:val="105"/>
              </w:rPr>
              <w:t>В. Шаинскийй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"Папа может"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М. Парцхаладзе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"Мамина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песенка"</w:t>
            </w:r>
          </w:p>
        </w:tc>
        <w:tc>
          <w:tcPr>
            <w:tcW w:w="864" w:type="dxa"/>
          </w:tcPr>
          <w:p w14:paraId="65863E23" w14:textId="0EA78297" w:rsidR="00180A1A" w:rsidRPr="00694754" w:rsidRDefault="0093423C">
            <w:pPr>
              <w:pStyle w:val="TableParagraph"/>
              <w:ind w:left="81"/>
            </w:pPr>
            <w:r w:rsidRPr="00694754">
              <w:rPr>
                <w:w w:val="105"/>
              </w:rPr>
              <w:t>15.02.2023</w:t>
            </w:r>
          </w:p>
          <w:p w14:paraId="34021358" w14:textId="77777777" w:rsidR="00180A1A" w:rsidRPr="00694754" w:rsidRDefault="00694754">
            <w:pPr>
              <w:pStyle w:val="TableParagraph"/>
              <w:spacing w:before="20"/>
              <w:ind w:left="81"/>
              <w:rPr>
                <w:w w:val="105"/>
              </w:rPr>
            </w:pPr>
            <w:r w:rsidRPr="00694754">
              <w:rPr>
                <w:w w:val="105"/>
              </w:rPr>
              <w:t>2</w:t>
            </w:r>
            <w:r w:rsidR="0093423C" w:rsidRPr="00694754">
              <w:rPr>
                <w:w w:val="105"/>
              </w:rPr>
              <w:t>2</w:t>
            </w:r>
            <w:r w:rsidRPr="00694754">
              <w:rPr>
                <w:w w:val="105"/>
              </w:rPr>
              <w:t>.0</w:t>
            </w:r>
            <w:r w:rsidR="0093423C" w:rsidRPr="00694754">
              <w:rPr>
                <w:w w:val="105"/>
              </w:rPr>
              <w:t>2</w:t>
            </w:r>
            <w:r w:rsidRPr="00694754">
              <w:rPr>
                <w:w w:val="105"/>
              </w:rPr>
              <w:t>.2023</w:t>
            </w:r>
          </w:p>
          <w:p w14:paraId="6A0AC284" w14:textId="151532FE" w:rsidR="0093423C" w:rsidRPr="00694754" w:rsidRDefault="0093423C">
            <w:pPr>
              <w:pStyle w:val="TableParagraph"/>
              <w:spacing w:before="20"/>
              <w:ind w:left="81"/>
            </w:pPr>
            <w:r w:rsidRPr="00694754">
              <w:rPr>
                <w:w w:val="105"/>
              </w:rPr>
              <w:t>01.03.2023</w:t>
            </w:r>
          </w:p>
        </w:tc>
        <w:tc>
          <w:tcPr>
            <w:tcW w:w="1476" w:type="dxa"/>
          </w:tcPr>
          <w:p w14:paraId="39D5412F" w14:textId="77777777" w:rsidR="00180A1A" w:rsidRPr="00694754" w:rsidRDefault="00694754">
            <w:pPr>
              <w:pStyle w:val="TableParagraph"/>
              <w:spacing w:line="266" w:lineRule="auto"/>
              <w:ind w:left="81" w:right="96"/>
            </w:pPr>
            <w:r w:rsidRPr="00694754">
              <w:rPr>
                <w:w w:val="105"/>
              </w:rPr>
              <w:t>Диалог с учителем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значении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музыки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на празднике;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Слушание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торжественного,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праздничного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характера.</w:t>
            </w:r>
          </w:p>
          <w:p w14:paraId="45326BE2" w14:textId="77777777" w:rsidR="00180A1A" w:rsidRPr="00694754" w:rsidRDefault="00694754">
            <w:pPr>
              <w:pStyle w:val="TableParagraph"/>
              <w:spacing w:before="5" w:line="266" w:lineRule="auto"/>
              <w:ind w:left="81" w:right="129"/>
            </w:pPr>
            <w:r w:rsidRPr="00694754">
              <w:rPr>
                <w:spacing w:val="-1"/>
                <w:w w:val="105"/>
              </w:rPr>
              <w:t>«Дирижирование»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фрагментами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произведений.</w:t>
            </w:r>
          </w:p>
          <w:p w14:paraId="3A61A5B4" w14:textId="77777777" w:rsidR="00180A1A" w:rsidRPr="00694754" w:rsidRDefault="00694754">
            <w:pPr>
              <w:pStyle w:val="TableParagraph"/>
              <w:spacing w:before="2" w:line="266" w:lineRule="auto"/>
              <w:ind w:left="81" w:right="612"/>
            </w:pPr>
            <w:r w:rsidRPr="00694754">
              <w:rPr>
                <w:spacing w:val="-2"/>
                <w:w w:val="105"/>
              </w:rPr>
              <w:t xml:space="preserve">Конкурс </w:t>
            </w:r>
            <w:r w:rsidRPr="00694754">
              <w:rPr>
                <w:spacing w:val="-1"/>
                <w:w w:val="105"/>
              </w:rPr>
              <w:t>на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лучшего</w:t>
            </w:r>
          </w:p>
          <w:p w14:paraId="4F1EB3BF" w14:textId="77777777" w:rsidR="00180A1A" w:rsidRPr="00694754" w:rsidRDefault="00694754">
            <w:pPr>
              <w:pStyle w:val="TableParagraph"/>
              <w:spacing w:before="2" w:line="266" w:lineRule="auto"/>
              <w:ind w:left="81" w:right="40"/>
            </w:pPr>
            <w:r w:rsidRPr="00694754">
              <w:rPr>
                <w:w w:val="105"/>
              </w:rPr>
              <w:t>«дирижёра»;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тематических песен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к ближайшему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празднику;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Проблемная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ситуация: почему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 праздниках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обязательно </w:t>
            </w:r>
            <w:r w:rsidRPr="00694754">
              <w:rPr>
                <w:w w:val="105"/>
              </w:rPr>
              <w:t>звучит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музыка?;</w:t>
            </w:r>
          </w:p>
          <w:p w14:paraId="67E2798E" w14:textId="77777777" w:rsidR="00180A1A" w:rsidRPr="00694754" w:rsidRDefault="00694754">
            <w:pPr>
              <w:pStyle w:val="TableParagraph"/>
              <w:spacing w:before="7" w:line="266" w:lineRule="auto"/>
              <w:ind w:left="81" w:right="238"/>
            </w:pPr>
            <w:r w:rsidRPr="00694754">
              <w:rPr>
                <w:w w:val="105"/>
              </w:rPr>
              <w:t>Запись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видеооткр</w:t>
            </w:r>
            <w:r w:rsidRPr="00694754">
              <w:rPr>
                <w:spacing w:val="-1"/>
                <w:w w:val="105"/>
              </w:rPr>
              <w:lastRenderedPageBreak/>
              <w:t xml:space="preserve">ытки </w:t>
            </w:r>
            <w:r w:rsidRPr="00694754">
              <w:rPr>
                <w:w w:val="105"/>
              </w:rPr>
              <w:t>с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поздравлением;</w:t>
            </w:r>
          </w:p>
        </w:tc>
        <w:tc>
          <w:tcPr>
            <w:tcW w:w="828" w:type="dxa"/>
          </w:tcPr>
          <w:p w14:paraId="765E2E40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lastRenderedPageBreak/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16213C26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7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40D2AB1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8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8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8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8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582B7435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8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8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8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8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8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765C24CD" w14:textId="77777777">
        <w:trPr>
          <w:trHeight w:val="5015"/>
        </w:trPr>
        <w:tc>
          <w:tcPr>
            <w:tcW w:w="468" w:type="dxa"/>
          </w:tcPr>
          <w:p w14:paraId="650BE029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7.4.</w:t>
            </w:r>
          </w:p>
        </w:tc>
        <w:tc>
          <w:tcPr>
            <w:tcW w:w="1272" w:type="dxa"/>
          </w:tcPr>
          <w:p w14:paraId="13A37A03" w14:textId="77777777" w:rsidR="00180A1A" w:rsidRPr="00694754" w:rsidRDefault="00694754">
            <w:pPr>
              <w:pStyle w:val="TableParagraph"/>
              <w:spacing w:line="266" w:lineRule="auto"/>
              <w:ind w:left="76" w:right="217"/>
            </w:pPr>
            <w:r w:rsidRPr="00694754">
              <w:rPr>
                <w:w w:val="105"/>
              </w:rPr>
              <w:t>Музыка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 xml:space="preserve">войне, </w:t>
            </w:r>
            <w:r w:rsidRPr="00694754">
              <w:rPr>
                <w:spacing w:val="-1"/>
                <w:w w:val="105"/>
              </w:rPr>
              <w:t>музыка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</w:t>
            </w:r>
            <w:r w:rsidRPr="00694754">
              <w:rPr>
                <w:spacing w:val="-2"/>
                <w:w w:val="105"/>
              </w:rPr>
              <w:t xml:space="preserve"> </w:t>
            </w:r>
            <w:r w:rsidRPr="00694754">
              <w:rPr>
                <w:w w:val="105"/>
              </w:rPr>
              <w:t>войне</w:t>
            </w:r>
          </w:p>
        </w:tc>
        <w:tc>
          <w:tcPr>
            <w:tcW w:w="528" w:type="dxa"/>
          </w:tcPr>
          <w:p w14:paraId="018C74E6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3</w:t>
            </w:r>
          </w:p>
        </w:tc>
        <w:tc>
          <w:tcPr>
            <w:tcW w:w="1104" w:type="dxa"/>
          </w:tcPr>
          <w:p w14:paraId="046D4AB0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6FD6FF14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26048FFF" w14:textId="77777777" w:rsidR="00180A1A" w:rsidRPr="00694754" w:rsidRDefault="00694754">
            <w:pPr>
              <w:pStyle w:val="TableParagraph"/>
              <w:spacing w:line="266" w:lineRule="auto"/>
              <w:ind w:left="79" w:right="90"/>
            </w:pPr>
            <w:r w:rsidRPr="00694754">
              <w:rPr>
                <w:w w:val="105"/>
              </w:rPr>
              <w:t>И. Шварц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"Ленинградцы"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("Им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было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всего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лишь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тринадцать...")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Е.</w:t>
            </w:r>
          </w:p>
          <w:p w14:paraId="1814E941" w14:textId="77777777" w:rsidR="00180A1A" w:rsidRPr="00694754" w:rsidRDefault="00694754">
            <w:pPr>
              <w:pStyle w:val="TableParagraph"/>
              <w:spacing w:before="4" w:line="266" w:lineRule="auto"/>
              <w:ind w:left="79" w:right="171"/>
            </w:pPr>
            <w:r w:rsidRPr="00694754">
              <w:rPr>
                <w:spacing w:val="-1"/>
                <w:w w:val="105"/>
              </w:rPr>
              <w:t>Петерсбурский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"Двадцать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второго июня,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ровно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в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четыре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часа..."</w:t>
            </w:r>
          </w:p>
        </w:tc>
        <w:tc>
          <w:tcPr>
            <w:tcW w:w="1392" w:type="dxa"/>
          </w:tcPr>
          <w:p w14:paraId="75451E41" w14:textId="77777777" w:rsidR="00180A1A" w:rsidRPr="00694754" w:rsidRDefault="00694754">
            <w:pPr>
              <w:pStyle w:val="TableParagraph"/>
              <w:spacing w:line="266" w:lineRule="auto"/>
              <w:ind w:left="79" w:right="186"/>
            </w:pPr>
            <w:r w:rsidRPr="00694754">
              <w:rPr>
                <w:w w:val="105"/>
              </w:rPr>
              <w:t>И. Шварц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"Ленинградцы"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("Им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было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всего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лишь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тринадцать...")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М. Блантер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"Катюша"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"Прадедушка"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А.Ермолов</w:t>
            </w:r>
          </w:p>
          <w:p w14:paraId="77A693ED" w14:textId="77777777" w:rsidR="00180A1A" w:rsidRPr="00694754" w:rsidRDefault="00694754">
            <w:pPr>
              <w:pStyle w:val="TableParagraph"/>
              <w:spacing w:before="6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</w:p>
        </w:tc>
        <w:tc>
          <w:tcPr>
            <w:tcW w:w="1296" w:type="dxa"/>
          </w:tcPr>
          <w:p w14:paraId="4C85F617" w14:textId="77777777" w:rsidR="00180A1A" w:rsidRPr="00694754" w:rsidRDefault="00694754">
            <w:pPr>
              <w:pStyle w:val="TableParagraph"/>
              <w:spacing w:line="266" w:lineRule="auto"/>
              <w:ind w:left="80" w:right="212"/>
            </w:pPr>
            <w:r w:rsidRPr="00694754">
              <w:rPr>
                <w:spacing w:val="-1"/>
                <w:w w:val="105"/>
              </w:rPr>
              <w:t>В. Шаинскийй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"Папа может"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М. Блантер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"Катюша"</w:t>
            </w:r>
          </w:p>
          <w:p w14:paraId="4A3EA819" w14:textId="77777777" w:rsidR="00180A1A" w:rsidRPr="00694754" w:rsidRDefault="00694754">
            <w:pPr>
              <w:pStyle w:val="TableParagraph"/>
              <w:spacing w:before="3" w:line="266" w:lineRule="auto"/>
              <w:ind w:left="80" w:right="89"/>
            </w:pPr>
            <w:r w:rsidRPr="00694754">
              <w:rPr>
                <w:w w:val="105"/>
              </w:rPr>
              <w:t>И. Шварц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"Ленинградцы"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("Им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было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всего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лишь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тринадцать...")</w:t>
            </w:r>
          </w:p>
        </w:tc>
        <w:tc>
          <w:tcPr>
            <w:tcW w:w="864" w:type="dxa"/>
          </w:tcPr>
          <w:p w14:paraId="60C39575" w14:textId="57AD1F93" w:rsidR="00180A1A" w:rsidRPr="00694754" w:rsidRDefault="00694754">
            <w:pPr>
              <w:pStyle w:val="TableParagraph"/>
              <w:ind w:left="81"/>
            </w:pPr>
            <w:r w:rsidRPr="00694754">
              <w:rPr>
                <w:w w:val="105"/>
              </w:rPr>
              <w:t>1</w:t>
            </w:r>
            <w:r w:rsidR="0093423C" w:rsidRPr="00694754">
              <w:rPr>
                <w:w w:val="105"/>
              </w:rPr>
              <w:t>5</w:t>
            </w:r>
            <w:r w:rsidRPr="00694754">
              <w:rPr>
                <w:w w:val="105"/>
              </w:rPr>
              <w:t>.0</w:t>
            </w:r>
            <w:r w:rsidR="0093423C" w:rsidRPr="00694754">
              <w:rPr>
                <w:w w:val="105"/>
              </w:rPr>
              <w:t>3</w:t>
            </w:r>
            <w:r w:rsidRPr="00694754">
              <w:rPr>
                <w:w w:val="105"/>
              </w:rPr>
              <w:t>.2023</w:t>
            </w:r>
          </w:p>
          <w:p w14:paraId="18D83C37" w14:textId="77777777" w:rsidR="00180A1A" w:rsidRPr="00694754" w:rsidRDefault="0093423C">
            <w:pPr>
              <w:pStyle w:val="TableParagraph"/>
              <w:spacing w:before="20"/>
              <w:ind w:left="81"/>
              <w:rPr>
                <w:w w:val="105"/>
              </w:rPr>
            </w:pPr>
            <w:r w:rsidRPr="00694754">
              <w:rPr>
                <w:w w:val="105"/>
              </w:rPr>
              <w:t>22.03.2023</w:t>
            </w:r>
          </w:p>
          <w:p w14:paraId="4A498331" w14:textId="6DC9AD94" w:rsidR="0093423C" w:rsidRPr="00694754" w:rsidRDefault="0093423C">
            <w:pPr>
              <w:pStyle w:val="TableParagraph"/>
              <w:spacing w:before="20"/>
              <w:ind w:left="81"/>
            </w:pPr>
            <w:r w:rsidRPr="00694754">
              <w:rPr>
                <w:w w:val="105"/>
              </w:rPr>
              <w:t>05.04.2023</w:t>
            </w:r>
          </w:p>
        </w:tc>
        <w:tc>
          <w:tcPr>
            <w:tcW w:w="1476" w:type="dxa"/>
          </w:tcPr>
          <w:p w14:paraId="013AD8E7" w14:textId="77777777" w:rsidR="00180A1A" w:rsidRPr="00694754" w:rsidRDefault="00694754">
            <w:pPr>
              <w:pStyle w:val="TableParagraph"/>
              <w:spacing w:line="266" w:lineRule="auto"/>
              <w:ind w:left="81" w:right="48"/>
            </w:pPr>
            <w:r w:rsidRPr="00694754">
              <w:rPr>
                <w:w w:val="105"/>
              </w:rPr>
              <w:t>Чтение учебных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художественных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текстов,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посвящённых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военной музыке.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Слушание,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произведений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военной тематики.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Знакомство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историей их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сочинения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исполнения;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Дискуссия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lastRenderedPageBreak/>
              <w:t>классе.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Ответы 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вопросы: какие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чувства вызывает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эта музыка,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почему?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Как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влияет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на  наше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восприятие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информация о том,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как и зачем она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создавалась?;</w:t>
            </w:r>
          </w:p>
        </w:tc>
        <w:tc>
          <w:tcPr>
            <w:tcW w:w="828" w:type="dxa"/>
          </w:tcPr>
          <w:p w14:paraId="499FD130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lastRenderedPageBreak/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1328EBEB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8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23EF4E45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19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9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19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19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2E9A73E0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19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19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19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19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19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</w:tbl>
    <w:p w14:paraId="47FCB0CD" w14:textId="77777777" w:rsidR="00180A1A" w:rsidRPr="00694754" w:rsidRDefault="00180A1A">
      <w:pPr>
        <w:spacing w:line="266" w:lineRule="auto"/>
        <w:rPr>
          <w:lang w:val="en-US"/>
        </w:r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694754" w14:paraId="21C45DE0" w14:textId="77777777">
        <w:trPr>
          <w:trHeight w:val="333"/>
        </w:trPr>
        <w:tc>
          <w:tcPr>
            <w:tcW w:w="1740" w:type="dxa"/>
            <w:gridSpan w:val="2"/>
          </w:tcPr>
          <w:p w14:paraId="44178AB4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5630FA40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8</w:t>
            </w:r>
          </w:p>
        </w:tc>
        <w:tc>
          <w:tcPr>
            <w:tcW w:w="13226" w:type="dxa"/>
            <w:gridSpan w:val="9"/>
          </w:tcPr>
          <w:p w14:paraId="2FFD4171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39EF9E97" w14:textId="77777777">
        <w:trPr>
          <w:trHeight w:val="333"/>
        </w:trPr>
        <w:tc>
          <w:tcPr>
            <w:tcW w:w="15494" w:type="dxa"/>
            <w:gridSpan w:val="12"/>
          </w:tcPr>
          <w:p w14:paraId="362760E9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8.</w:t>
            </w:r>
            <w:r w:rsidRPr="00694754">
              <w:rPr>
                <w:spacing w:val="-5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Музыкальная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грамота</w:t>
            </w:r>
          </w:p>
          <w:p w14:paraId="05521B57" w14:textId="3B0B28C2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  <w:tr w:rsidR="00180A1A" w:rsidRPr="00310B10" w14:paraId="3B8F015B" w14:textId="77777777">
        <w:trPr>
          <w:trHeight w:val="4367"/>
        </w:trPr>
        <w:tc>
          <w:tcPr>
            <w:tcW w:w="468" w:type="dxa"/>
          </w:tcPr>
          <w:p w14:paraId="38A3D35C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8.1.</w:t>
            </w:r>
          </w:p>
        </w:tc>
        <w:tc>
          <w:tcPr>
            <w:tcW w:w="1272" w:type="dxa"/>
          </w:tcPr>
          <w:p w14:paraId="7FF0355A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Высота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звуков</w:t>
            </w:r>
          </w:p>
        </w:tc>
        <w:tc>
          <w:tcPr>
            <w:tcW w:w="528" w:type="dxa"/>
          </w:tcPr>
          <w:p w14:paraId="3D3BC218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3891EB0F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50F37E35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283D9657" w14:textId="77777777" w:rsidR="00180A1A" w:rsidRPr="00694754" w:rsidRDefault="00694754">
            <w:pPr>
              <w:pStyle w:val="TableParagraph"/>
              <w:spacing w:line="266" w:lineRule="auto"/>
              <w:ind w:left="79" w:right="312"/>
            </w:pPr>
            <w:r w:rsidRPr="00694754">
              <w:rPr>
                <w:w w:val="105"/>
              </w:rPr>
              <w:t>опера-сказка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М.Красева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"Муха-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Цокотуха"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"Капельки"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В.Павленко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В. Шаинский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"Пропала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собака"</w:t>
            </w:r>
          </w:p>
        </w:tc>
        <w:tc>
          <w:tcPr>
            <w:tcW w:w="1392" w:type="dxa"/>
          </w:tcPr>
          <w:p w14:paraId="5DBD4E56" w14:textId="77777777" w:rsidR="00180A1A" w:rsidRPr="00694754" w:rsidRDefault="00694754">
            <w:pPr>
              <w:pStyle w:val="TableParagraph"/>
              <w:spacing w:line="266" w:lineRule="auto"/>
              <w:ind w:left="79" w:right="106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"Пропала собака"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М. Блантер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"Катюша"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"Прадедушка"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А.Ермолов</w:t>
            </w:r>
          </w:p>
          <w:p w14:paraId="42732510" w14:textId="77777777" w:rsidR="00180A1A" w:rsidRPr="00694754" w:rsidRDefault="00694754">
            <w:pPr>
              <w:pStyle w:val="TableParagraph"/>
              <w:spacing w:before="4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</w:p>
        </w:tc>
        <w:tc>
          <w:tcPr>
            <w:tcW w:w="1296" w:type="dxa"/>
          </w:tcPr>
          <w:p w14:paraId="5661BF43" w14:textId="77777777" w:rsidR="00180A1A" w:rsidRPr="00694754" w:rsidRDefault="00694754">
            <w:pPr>
              <w:pStyle w:val="TableParagraph"/>
              <w:spacing w:line="266" w:lineRule="auto"/>
              <w:ind w:left="80" w:right="120"/>
            </w:pPr>
            <w:r w:rsidRPr="00694754">
              <w:rPr>
                <w:w w:val="105"/>
              </w:rPr>
              <w:t>В. Шаинскийй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"Папа может"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М. Парцхаладзе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"Мамина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песенка"</w:t>
            </w:r>
          </w:p>
          <w:p w14:paraId="7EF34F1E" w14:textId="77777777" w:rsidR="00180A1A" w:rsidRPr="00694754" w:rsidRDefault="00694754">
            <w:pPr>
              <w:pStyle w:val="TableParagraph"/>
              <w:spacing w:before="4" w:line="266" w:lineRule="auto"/>
              <w:ind w:left="80" w:right="212"/>
            </w:pPr>
            <w:r w:rsidRPr="00694754">
              <w:rPr>
                <w:w w:val="105"/>
              </w:rPr>
              <w:t>Л.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В.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Бетховен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</w:p>
          <w:p w14:paraId="572F33AC" w14:textId="77777777" w:rsidR="00180A1A" w:rsidRPr="00694754" w:rsidRDefault="00694754">
            <w:pPr>
              <w:pStyle w:val="TableParagraph"/>
              <w:spacing w:before="1" w:line="266" w:lineRule="auto"/>
              <w:ind w:left="80" w:right="128"/>
            </w:pP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"Светит месяц,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светит ясный"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48DE3E67" w14:textId="136EC932" w:rsidR="00180A1A" w:rsidRPr="00694754" w:rsidRDefault="0093423C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12.04.2023</w:t>
            </w:r>
          </w:p>
        </w:tc>
        <w:tc>
          <w:tcPr>
            <w:tcW w:w="1476" w:type="dxa"/>
          </w:tcPr>
          <w:p w14:paraId="110CC4FF" w14:textId="77777777" w:rsidR="00180A1A" w:rsidRPr="00694754" w:rsidRDefault="00694754">
            <w:pPr>
              <w:pStyle w:val="TableParagraph"/>
              <w:ind w:left="81"/>
            </w:pPr>
            <w:r w:rsidRPr="00694754">
              <w:rPr>
                <w:spacing w:val="-1"/>
                <w:w w:val="105"/>
              </w:rPr>
              <w:t>Освоение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понятий</w:t>
            </w:r>
          </w:p>
          <w:p w14:paraId="31EE1A5E" w14:textId="77777777" w:rsidR="00180A1A" w:rsidRPr="00694754" w:rsidRDefault="00694754">
            <w:pPr>
              <w:pStyle w:val="TableParagraph"/>
              <w:spacing w:before="20" w:line="266" w:lineRule="auto"/>
              <w:ind w:left="81" w:right="92"/>
            </w:pPr>
            <w:r w:rsidRPr="00694754">
              <w:rPr>
                <w:w w:val="105"/>
              </w:rPr>
              <w:t>«выше-ниже».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Определение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слух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принадлежности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звуков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к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одному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из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регистров.</w:t>
            </w:r>
          </w:p>
          <w:p w14:paraId="167656AD" w14:textId="77777777" w:rsidR="00180A1A" w:rsidRPr="00694754" w:rsidRDefault="00694754">
            <w:pPr>
              <w:pStyle w:val="TableParagraph"/>
              <w:spacing w:before="4" w:line="266" w:lineRule="auto"/>
              <w:ind w:left="81" w:right="60"/>
            </w:pPr>
            <w:r w:rsidRPr="00694754">
              <w:rPr>
                <w:w w:val="105"/>
              </w:rPr>
              <w:t>Прослеживание по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нотной записи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отдельных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мотивов,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фрагментов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знакомых песен,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вычленение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знакомых нот,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знаков альтерации.;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Наблюдение за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изменением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образа при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изменении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регистра.;</w:t>
            </w:r>
          </w:p>
        </w:tc>
        <w:tc>
          <w:tcPr>
            <w:tcW w:w="828" w:type="dxa"/>
          </w:tcPr>
          <w:p w14:paraId="54E7EC1C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6059D007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19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708E7EEC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0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0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0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0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25A81088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0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0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0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0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0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5216A95E" w14:textId="77777777">
        <w:trPr>
          <w:trHeight w:val="333"/>
        </w:trPr>
        <w:tc>
          <w:tcPr>
            <w:tcW w:w="1740" w:type="dxa"/>
            <w:gridSpan w:val="2"/>
          </w:tcPr>
          <w:p w14:paraId="7833D2A0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77244AC5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3226" w:type="dxa"/>
            <w:gridSpan w:val="9"/>
          </w:tcPr>
          <w:p w14:paraId="46555124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3C88F71B" w14:textId="77777777">
        <w:trPr>
          <w:trHeight w:val="333"/>
        </w:trPr>
        <w:tc>
          <w:tcPr>
            <w:tcW w:w="15494" w:type="dxa"/>
            <w:gridSpan w:val="12"/>
          </w:tcPr>
          <w:p w14:paraId="47E08BCA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9.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народов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мира</w:t>
            </w:r>
          </w:p>
          <w:p w14:paraId="4A6C6C71" w14:textId="1FBD9A98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  <w:tr w:rsidR="00180A1A" w:rsidRPr="00310B10" w14:paraId="6489976E" w14:textId="77777777">
        <w:trPr>
          <w:trHeight w:val="3238"/>
        </w:trPr>
        <w:tc>
          <w:tcPr>
            <w:tcW w:w="468" w:type="dxa"/>
          </w:tcPr>
          <w:p w14:paraId="6D7C884B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9.1.</w:t>
            </w:r>
          </w:p>
        </w:tc>
        <w:tc>
          <w:tcPr>
            <w:tcW w:w="1272" w:type="dxa"/>
          </w:tcPr>
          <w:p w14:paraId="5D859C02" w14:textId="77777777" w:rsidR="00180A1A" w:rsidRPr="00694754" w:rsidRDefault="00694754">
            <w:pPr>
              <w:pStyle w:val="TableParagraph"/>
              <w:spacing w:line="266" w:lineRule="auto"/>
              <w:ind w:left="76" w:right="164"/>
            </w:pPr>
            <w:r w:rsidRPr="00694754">
              <w:rPr>
                <w:spacing w:val="-1"/>
                <w:w w:val="105"/>
              </w:rPr>
              <w:t>Музыка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наших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соседей</w:t>
            </w:r>
          </w:p>
        </w:tc>
        <w:tc>
          <w:tcPr>
            <w:tcW w:w="528" w:type="dxa"/>
          </w:tcPr>
          <w:p w14:paraId="69BECED1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58111CD0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4C3CF742" w14:textId="77777777" w:rsidR="00180A1A" w:rsidRDefault="00694754">
            <w:pPr>
              <w:pStyle w:val="TableParagraph"/>
              <w:ind w:left="78"/>
              <w:rPr>
                <w:w w:val="104"/>
              </w:rPr>
            </w:pPr>
            <w:r w:rsidRPr="00694754">
              <w:rPr>
                <w:w w:val="104"/>
              </w:rPr>
              <w:t>0</w:t>
            </w:r>
          </w:p>
          <w:p w14:paraId="238B3F31" w14:textId="0C5FA4AB" w:rsidR="00694754" w:rsidRPr="00694754" w:rsidRDefault="00694754">
            <w:pPr>
              <w:pStyle w:val="TableParagraph"/>
              <w:ind w:left="78"/>
            </w:pPr>
          </w:p>
        </w:tc>
        <w:tc>
          <w:tcPr>
            <w:tcW w:w="1296" w:type="dxa"/>
          </w:tcPr>
          <w:p w14:paraId="3003F64C" w14:textId="77777777" w:rsidR="00180A1A" w:rsidRPr="00694754" w:rsidRDefault="00694754">
            <w:pPr>
              <w:pStyle w:val="TableParagraph"/>
              <w:spacing w:line="266" w:lineRule="auto"/>
              <w:ind w:left="79" w:right="62"/>
            </w:pPr>
            <w:r w:rsidRPr="00694754">
              <w:rPr>
                <w:w w:val="105"/>
              </w:rPr>
              <w:t>Польские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народные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танцы: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мазурка,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краковяк,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куявяк, оберек,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полонез.</w:t>
            </w:r>
          </w:p>
          <w:p w14:paraId="230C7DA1" w14:textId="77777777" w:rsidR="00180A1A" w:rsidRPr="00694754" w:rsidRDefault="00694754">
            <w:pPr>
              <w:pStyle w:val="TableParagraph"/>
              <w:spacing w:before="4" w:line="266" w:lineRule="auto"/>
              <w:ind w:left="79" w:right="115"/>
            </w:pPr>
            <w:r w:rsidRPr="00694754">
              <w:rPr>
                <w:w w:val="105"/>
              </w:rPr>
              <w:t>Польские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народные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песни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"Висла",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"Жаворонок".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Ф.Шопен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"Полонез" си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бемоль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мажор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"Мазурка" ля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минор.</w:t>
            </w:r>
          </w:p>
        </w:tc>
        <w:tc>
          <w:tcPr>
            <w:tcW w:w="1392" w:type="dxa"/>
          </w:tcPr>
          <w:p w14:paraId="313C4FEC" w14:textId="77777777" w:rsidR="00180A1A" w:rsidRPr="00694754" w:rsidRDefault="00694754">
            <w:pPr>
              <w:pStyle w:val="TableParagraph"/>
              <w:spacing w:line="266" w:lineRule="auto"/>
              <w:ind w:left="79" w:right="106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"Пропала собака"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М. Блантер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"Катюша"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"Прадедушка"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А.Ермолов</w:t>
            </w:r>
          </w:p>
          <w:p w14:paraId="71D2E0AE" w14:textId="77777777" w:rsidR="00180A1A" w:rsidRPr="00694754" w:rsidRDefault="00694754">
            <w:pPr>
              <w:pStyle w:val="TableParagraph"/>
              <w:spacing w:before="4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</w:p>
        </w:tc>
        <w:tc>
          <w:tcPr>
            <w:tcW w:w="1296" w:type="dxa"/>
          </w:tcPr>
          <w:p w14:paraId="42026C25" w14:textId="77777777" w:rsidR="00180A1A" w:rsidRPr="00694754" w:rsidRDefault="00694754">
            <w:pPr>
              <w:pStyle w:val="TableParagraph"/>
              <w:spacing w:line="266" w:lineRule="auto"/>
              <w:ind w:left="80" w:right="151"/>
            </w:pPr>
            <w:r w:rsidRPr="00694754">
              <w:rPr>
                <w:w w:val="105"/>
              </w:rPr>
              <w:t>Л. В. Бетховен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Польская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народная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8"/>
                <w:w w:val="105"/>
              </w:rPr>
              <w:t xml:space="preserve"> </w:t>
            </w:r>
            <w:r w:rsidRPr="00694754">
              <w:rPr>
                <w:w w:val="105"/>
              </w:rPr>
              <w:t>"Висла"</w:t>
            </w:r>
          </w:p>
          <w:p w14:paraId="71FBA7DF" w14:textId="77777777" w:rsidR="00180A1A" w:rsidRPr="00694754" w:rsidRDefault="00694754">
            <w:pPr>
              <w:pStyle w:val="TableParagraph"/>
              <w:spacing w:before="4" w:line="266" w:lineRule="auto"/>
              <w:ind w:left="80" w:right="128"/>
            </w:pPr>
            <w:r w:rsidRPr="00694754">
              <w:rPr>
                <w:w w:val="105"/>
              </w:rPr>
              <w:t>"Во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поле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берёза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стояла"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"Ой, блины,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блины, блины"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 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"Светит месяц,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светит ясный"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русская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народная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песня</w:t>
            </w:r>
          </w:p>
        </w:tc>
        <w:tc>
          <w:tcPr>
            <w:tcW w:w="864" w:type="dxa"/>
          </w:tcPr>
          <w:p w14:paraId="5E640D72" w14:textId="760AAD43" w:rsidR="00180A1A" w:rsidRPr="00694754" w:rsidRDefault="00694754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1</w:t>
            </w:r>
            <w:r w:rsidR="0093423C" w:rsidRPr="00694754">
              <w:rPr>
                <w:w w:val="105"/>
              </w:rPr>
              <w:t>9</w:t>
            </w:r>
            <w:r w:rsidRPr="00694754">
              <w:rPr>
                <w:w w:val="105"/>
              </w:rPr>
              <w:t>.04.2023</w:t>
            </w:r>
          </w:p>
        </w:tc>
        <w:tc>
          <w:tcPr>
            <w:tcW w:w="1476" w:type="dxa"/>
          </w:tcPr>
          <w:p w14:paraId="3F64BCEF" w14:textId="77777777" w:rsidR="00180A1A" w:rsidRPr="00694754" w:rsidRDefault="00694754">
            <w:pPr>
              <w:pStyle w:val="TableParagraph"/>
              <w:spacing w:line="266" w:lineRule="auto"/>
              <w:ind w:left="81" w:right="71"/>
            </w:pPr>
            <w:r w:rsidRPr="00694754">
              <w:rPr>
                <w:w w:val="105"/>
              </w:rPr>
              <w:t>Знакомство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внешним видом,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особенностями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исполнения 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звучания народных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инструментов.;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Классификация на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группы духовых,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ударных,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струнных.;</w:t>
            </w:r>
          </w:p>
        </w:tc>
        <w:tc>
          <w:tcPr>
            <w:tcW w:w="828" w:type="dxa"/>
          </w:tcPr>
          <w:p w14:paraId="16B0F398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1D7DCEBC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20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7E70C4D4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1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1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1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1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473C049B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1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1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1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1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1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7A4F5EFF" w14:textId="77777777">
        <w:trPr>
          <w:trHeight w:val="333"/>
        </w:trPr>
        <w:tc>
          <w:tcPr>
            <w:tcW w:w="1740" w:type="dxa"/>
            <w:gridSpan w:val="2"/>
          </w:tcPr>
          <w:p w14:paraId="0D835119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01CAE26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3226" w:type="dxa"/>
            <w:gridSpan w:val="9"/>
          </w:tcPr>
          <w:p w14:paraId="5F5C7DB5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5799CBD6" w14:textId="77777777">
        <w:trPr>
          <w:trHeight w:val="333"/>
        </w:trPr>
        <w:tc>
          <w:tcPr>
            <w:tcW w:w="15494" w:type="dxa"/>
            <w:gridSpan w:val="12"/>
          </w:tcPr>
          <w:p w14:paraId="7845CC26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spacing w:val="-1"/>
                <w:w w:val="105"/>
              </w:rPr>
              <w:t>Модуль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10.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Классическая</w:t>
            </w:r>
            <w:r w:rsidRPr="00694754">
              <w:rPr>
                <w:b/>
                <w:spacing w:val="-8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</w:p>
          <w:p w14:paraId="51FC501A" w14:textId="59E66F39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</w:tbl>
    <w:p w14:paraId="422DBB24" w14:textId="77777777" w:rsidR="00180A1A" w:rsidRPr="00694754" w:rsidRDefault="00180A1A">
      <w:p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7027A78B" w14:textId="77777777">
        <w:trPr>
          <w:trHeight w:val="3214"/>
        </w:trPr>
        <w:tc>
          <w:tcPr>
            <w:tcW w:w="468" w:type="dxa"/>
          </w:tcPr>
          <w:p w14:paraId="6F712B38" w14:textId="77777777" w:rsidR="00180A1A" w:rsidRPr="00694754" w:rsidRDefault="00694754">
            <w:pPr>
              <w:pStyle w:val="TableParagraph"/>
              <w:ind w:left="55" w:right="43"/>
              <w:jc w:val="center"/>
            </w:pPr>
            <w:r w:rsidRPr="00694754">
              <w:rPr>
                <w:w w:val="105"/>
              </w:rPr>
              <w:lastRenderedPageBreak/>
              <w:t>10.1.</w:t>
            </w:r>
          </w:p>
        </w:tc>
        <w:tc>
          <w:tcPr>
            <w:tcW w:w="1272" w:type="dxa"/>
          </w:tcPr>
          <w:p w14:paraId="6393E6B2" w14:textId="77777777" w:rsidR="00180A1A" w:rsidRPr="00694754" w:rsidRDefault="00694754">
            <w:pPr>
              <w:pStyle w:val="TableParagraph"/>
              <w:spacing w:line="266" w:lineRule="auto"/>
              <w:ind w:left="76" w:right="169"/>
            </w:pPr>
            <w:r w:rsidRPr="00694754">
              <w:rPr>
                <w:spacing w:val="-2"/>
                <w:w w:val="105"/>
              </w:rPr>
              <w:t xml:space="preserve">Композиторы </w:t>
            </w:r>
            <w:r w:rsidRPr="00694754">
              <w:rPr>
                <w:spacing w:val="-1"/>
                <w:w w:val="105"/>
              </w:rPr>
              <w:t>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детям</w:t>
            </w:r>
          </w:p>
        </w:tc>
        <w:tc>
          <w:tcPr>
            <w:tcW w:w="528" w:type="dxa"/>
          </w:tcPr>
          <w:p w14:paraId="3C06357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2</w:t>
            </w:r>
          </w:p>
        </w:tc>
        <w:tc>
          <w:tcPr>
            <w:tcW w:w="1104" w:type="dxa"/>
          </w:tcPr>
          <w:p w14:paraId="553E31A1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602BC5CD" w14:textId="77777777" w:rsidR="00180A1A" w:rsidRDefault="00694754">
            <w:pPr>
              <w:pStyle w:val="TableParagraph"/>
              <w:ind w:left="78"/>
              <w:rPr>
                <w:w w:val="104"/>
              </w:rPr>
            </w:pPr>
            <w:r w:rsidRPr="00694754">
              <w:rPr>
                <w:w w:val="104"/>
              </w:rPr>
              <w:t>0</w:t>
            </w:r>
          </w:p>
          <w:p w14:paraId="4E02E30D" w14:textId="28B5C3F8" w:rsidR="00694754" w:rsidRPr="00694754" w:rsidRDefault="00694754">
            <w:pPr>
              <w:pStyle w:val="TableParagraph"/>
              <w:ind w:left="78"/>
            </w:pPr>
          </w:p>
        </w:tc>
        <w:tc>
          <w:tcPr>
            <w:tcW w:w="1296" w:type="dxa"/>
          </w:tcPr>
          <w:p w14:paraId="5FCD4356" w14:textId="77777777" w:rsidR="00180A1A" w:rsidRPr="00694754" w:rsidRDefault="00694754">
            <w:pPr>
              <w:pStyle w:val="TableParagraph"/>
              <w:spacing w:line="266" w:lineRule="auto"/>
              <w:ind w:left="79" w:right="148"/>
            </w:pP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"Пятнашки" из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фортепианного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цикла "Детская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музыка"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С.С.Прокофьев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"Марш" из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2"/>
                <w:w w:val="105"/>
              </w:rPr>
              <w:t xml:space="preserve">оперы </w:t>
            </w:r>
            <w:r w:rsidRPr="00694754">
              <w:rPr>
                <w:spacing w:val="-1"/>
                <w:w w:val="105"/>
              </w:rPr>
              <w:t>"Любовь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к трём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апельсинам"</w:t>
            </w:r>
          </w:p>
          <w:p w14:paraId="609D1D5F" w14:textId="77777777" w:rsidR="00180A1A" w:rsidRPr="00694754" w:rsidRDefault="00694754">
            <w:pPr>
              <w:pStyle w:val="TableParagraph"/>
              <w:spacing w:before="7" w:line="266" w:lineRule="auto"/>
              <w:ind w:left="79" w:right="146"/>
            </w:pPr>
            <w:r w:rsidRPr="00694754">
              <w:rPr>
                <w:spacing w:val="-1"/>
                <w:w w:val="105"/>
              </w:rPr>
              <w:t>Д. Кабалевский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"Кораблик" (из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цикла "Семь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песен")</w:t>
            </w:r>
          </w:p>
        </w:tc>
        <w:tc>
          <w:tcPr>
            <w:tcW w:w="1392" w:type="dxa"/>
          </w:tcPr>
          <w:p w14:paraId="067CAB45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"Пропала собака"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Д.Б.Кабалевский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"33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родных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сестрицы"</w:t>
            </w:r>
          </w:p>
        </w:tc>
        <w:tc>
          <w:tcPr>
            <w:tcW w:w="1296" w:type="dxa"/>
          </w:tcPr>
          <w:p w14:paraId="77C31CCD" w14:textId="77777777" w:rsidR="00180A1A" w:rsidRPr="00694754" w:rsidRDefault="00694754">
            <w:pPr>
              <w:pStyle w:val="TableParagraph"/>
              <w:spacing w:line="266" w:lineRule="auto"/>
              <w:ind w:left="80" w:right="151"/>
            </w:pPr>
            <w:r w:rsidRPr="00694754">
              <w:rPr>
                <w:w w:val="105"/>
              </w:rPr>
              <w:t>Л. В. Бетховен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Польская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народная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8"/>
                <w:w w:val="105"/>
              </w:rPr>
              <w:t xml:space="preserve"> </w:t>
            </w:r>
            <w:r w:rsidRPr="00694754">
              <w:rPr>
                <w:w w:val="105"/>
              </w:rPr>
              <w:t>"Висла"</w:t>
            </w:r>
          </w:p>
        </w:tc>
        <w:tc>
          <w:tcPr>
            <w:tcW w:w="864" w:type="dxa"/>
          </w:tcPr>
          <w:p w14:paraId="1334E128" w14:textId="7F84AF58" w:rsidR="00180A1A" w:rsidRPr="00694754" w:rsidRDefault="00694754">
            <w:pPr>
              <w:pStyle w:val="TableParagraph"/>
              <w:ind w:left="81"/>
            </w:pPr>
            <w:r w:rsidRPr="00694754">
              <w:rPr>
                <w:w w:val="105"/>
              </w:rPr>
              <w:t>2</w:t>
            </w:r>
            <w:r w:rsidR="0093423C" w:rsidRPr="00694754">
              <w:rPr>
                <w:w w:val="105"/>
              </w:rPr>
              <w:t>6</w:t>
            </w:r>
            <w:r w:rsidRPr="00694754">
              <w:rPr>
                <w:w w:val="105"/>
              </w:rPr>
              <w:t>.04.2023</w:t>
            </w:r>
          </w:p>
          <w:p w14:paraId="6EAE7898" w14:textId="0D77C745" w:rsidR="00180A1A" w:rsidRPr="00694754" w:rsidRDefault="00C97393">
            <w:pPr>
              <w:pStyle w:val="TableParagraph"/>
              <w:spacing w:before="20"/>
              <w:ind w:left="81"/>
            </w:pPr>
            <w:r w:rsidRPr="00694754">
              <w:rPr>
                <w:w w:val="105"/>
              </w:rPr>
              <w:t>03.05.2023</w:t>
            </w:r>
          </w:p>
        </w:tc>
        <w:tc>
          <w:tcPr>
            <w:tcW w:w="1476" w:type="dxa"/>
          </w:tcPr>
          <w:p w14:paraId="365560D8" w14:textId="77777777" w:rsidR="00180A1A" w:rsidRPr="00694754" w:rsidRDefault="00694754">
            <w:pPr>
              <w:pStyle w:val="TableParagraph"/>
              <w:spacing w:line="266" w:lineRule="auto"/>
              <w:ind w:left="81" w:right="111"/>
            </w:pPr>
            <w:r w:rsidRPr="00694754">
              <w:rPr>
                <w:spacing w:val="-1"/>
                <w:w w:val="105"/>
              </w:rPr>
              <w:t>Слушание музыки,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определение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основного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характера,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музыкально-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выразительных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средств,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использованных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композитором.</w:t>
            </w:r>
          </w:p>
          <w:p w14:paraId="0471219A" w14:textId="77777777" w:rsidR="00180A1A" w:rsidRPr="00694754" w:rsidRDefault="00694754">
            <w:pPr>
              <w:pStyle w:val="TableParagraph"/>
              <w:spacing w:before="6" w:line="266" w:lineRule="auto"/>
              <w:ind w:left="81" w:right="190"/>
            </w:pPr>
            <w:r w:rsidRPr="00694754">
              <w:rPr>
                <w:spacing w:val="-1"/>
                <w:w w:val="105"/>
              </w:rPr>
              <w:t>Подбор эпитетов,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иллюстраций к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музыке.</w:t>
            </w:r>
          </w:p>
          <w:p w14:paraId="0322D057" w14:textId="77777777" w:rsidR="00180A1A" w:rsidRPr="00694754" w:rsidRDefault="00694754">
            <w:pPr>
              <w:pStyle w:val="TableParagraph"/>
              <w:spacing w:before="2" w:line="266" w:lineRule="auto"/>
              <w:ind w:left="81" w:right="460"/>
            </w:pPr>
            <w:r w:rsidRPr="00694754">
              <w:rPr>
                <w:w w:val="105"/>
              </w:rPr>
              <w:t>Определение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жанра.;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Музыкальная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викторина.;</w:t>
            </w:r>
          </w:p>
        </w:tc>
        <w:tc>
          <w:tcPr>
            <w:tcW w:w="828" w:type="dxa"/>
          </w:tcPr>
          <w:p w14:paraId="699F4057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1D74464A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21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0B958F5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2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2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2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2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31965AD7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2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2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2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2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2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310B10" w14:paraId="14189431" w14:textId="77777777">
        <w:trPr>
          <w:trHeight w:val="6456"/>
        </w:trPr>
        <w:tc>
          <w:tcPr>
            <w:tcW w:w="468" w:type="dxa"/>
          </w:tcPr>
          <w:p w14:paraId="3C537D9A" w14:textId="77777777" w:rsidR="00180A1A" w:rsidRPr="00694754" w:rsidRDefault="00694754">
            <w:pPr>
              <w:pStyle w:val="TableParagraph"/>
              <w:ind w:left="55" w:right="43"/>
              <w:jc w:val="center"/>
            </w:pPr>
            <w:r w:rsidRPr="00694754">
              <w:rPr>
                <w:w w:val="105"/>
              </w:rPr>
              <w:lastRenderedPageBreak/>
              <w:t>10.2.</w:t>
            </w:r>
          </w:p>
        </w:tc>
        <w:tc>
          <w:tcPr>
            <w:tcW w:w="1272" w:type="dxa"/>
          </w:tcPr>
          <w:p w14:paraId="6A064B65" w14:textId="77777777" w:rsidR="00180A1A" w:rsidRPr="00694754" w:rsidRDefault="00694754">
            <w:pPr>
              <w:pStyle w:val="TableParagraph"/>
              <w:spacing w:line="266" w:lineRule="auto"/>
              <w:ind w:left="76" w:right="243"/>
              <w:jc w:val="both"/>
            </w:pP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инструменты.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Фортепиано.</w:t>
            </w:r>
          </w:p>
        </w:tc>
        <w:tc>
          <w:tcPr>
            <w:tcW w:w="528" w:type="dxa"/>
          </w:tcPr>
          <w:p w14:paraId="0E87425A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7609364E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5A7556B4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628C27B5" w14:textId="77777777" w:rsidR="00180A1A" w:rsidRPr="00694754" w:rsidRDefault="00694754">
            <w:pPr>
              <w:pStyle w:val="TableParagraph"/>
              <w:spacing w:line="266" w:lineRule="auto"/>
              <w:ind w:left="79" w:right="88"/>
            </w:pPr>
            <w:r w:rsidRPr="00694754">
              <w:rPr>
                <w:spacing w:val="-1"/>
                <w:w w:val="105"/>
              </w:rPr>
              <w:t>П.И.Чайковский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"Детский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альбом"</w:t>
            </w:r>
          </w:p>
          <w:p w14:paraId="35DC2F4F" w14:textId="77777777" w:rsidR="00180A1A" w:rsidRPr="00694754" w:rsidRDefault="00694754">
            <w:pPr>
              <w:pStyle w:val="TableParagraph"/>
              <w:spacing w:before="2" w:line="266" w:lineRule="auto"/>
              <w:ind w:left="79" w:right="146"/>
            </w:pPr>
            <w:r w:rsidRPr="00694754">
              <w:rPr>
                <w:spacing w:val="-1"/>
                <w:w w:val="105"/>
              </w:rPr>
              <w:t>Д. Кабалевский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"Кораблик" (из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цикла "Семь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вокальных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песен")</w:t>
            </w:r>
          </w:p>
        </w:tc>
        <w:tc>
          <w:tcPr>
            <w:tcW w:w="1392" w:type="dxa"/>
          </w:tcPr>
          <w:p w14:paraId="5B0FBA65" w14:textId="77777777" w:rsidR="00180A1A" w:rsidRPr="00694754" w:rsidRDefault="00694754">
            <w:pPr>
              <w:pStyle w:val="TableParagraph"/>
              <w:spacing w:line="266" w:lineRule="auto"/>
              <w:ind w:left="79" w:right="55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"Пропала собака"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Д.Б.Кабалевский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Россия"песня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"33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родных</w:t>
            </w:r>
            <w:r w:rsidRPr="00694754">
              <w:rPr>
                <w:spacing w:val="-4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сестрицы"</w:t>
            </w:r>
          </w:p>
        </w:tc>
        <w:tc>
          <w:tcPr>
            <w:tcW w:w="1296" w:type="dxa"/>
          </w:tcPr>
          <w:p w14:paraId="056EA696" w14:textId="77777777" w:rsidR="00180A1A" w:rsidRPr="00694754" w:rsidRDefault="00694754">
            <w:pPr>
              <w:pStyle w:val="TableParagraph"/>
              <w:spacing w:line="266" w:lineRule="auto"/>
              <w:ind w:left="80" w:right="151"/>
            </w:pPr>
            <w:r w:rsidRPr="00694754">
              <w:rPr>
                <w:w w:val="105"/>
              </w:rPr>
              <w:t>Л. В. Бетховен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Польская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народная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8"/>
                <w:w w:val="105"/>
              </w:rPr>
              <w:t xml:space="preserve"> </w:t>
            </w:r>
            <w:r w:rsidRPr="00694754">
              <w:rPr>
                <w:w w:val="105"/>
              </w:rPr>
              <w:t>"Висла"</w:t>
            </w:r>
          </w:p>
        </w:tc>
        <w:tc>
          <w:tcPr>
            <w:tcW w:w="864" w:type="dxa"/>
          </w:tcPr>
          <w:p w14:paraId="00F97F92" w14:textId="468FF18C" w:rsidR="00180A1A" w:rsidRPr="00694754" w:rsidRDefault="00C97393">
            <w:pPr>
              <w:pStyle w:val="TableParagraph"/>
              <w:ind w:left="81"/>
            </w:pPr>
            <w:r w:rsidRPr="00694754">
              <w:rPr>
                <w:w w:val="105"/>
              </w:rPr>
              <w:t>10.05.2023</w:t>
            </w:r>
          </w:p>
        </w:tc>
        <w:tc>
          <w:tcPr>
            <w:tcW w:w="1476" w:type="dxa"/>
          </w:tcPr>
          <w:p w14:paraId="7E9FA48E" w14:textId="77777777" w:rsidR="00180A1A" w:rsidRPr="00694754" w:rsidRDefault="00694754">
            <w:pPr>
              <w:pStyle w:val="TableParagraph"/>
              <w:spacing w:line="266" w:lineRule="auto"/>
              <w:ind w:left="81" w:right="47"/>
            </w:pPr>
            <w:r w:rsidRPr="00694754">
              <w:rPr>
                <w:w w:val="105"/>
              </w:rPr>
              <w:t>Знакомство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многообразием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красок фортепиано.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Слушание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фортепианных </w:t>
            </w:r>
            <w:r w:rsidRPr="00694754">
              <w:rPr>
                <w:w w:val="105"/>
              </w:rPr>
              <w:t>пьес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в исполнении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известных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пианистов.;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Слушание детских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пьес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на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фортепиано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в исполнении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учителя.</w:t>
            </w:r>
          </w:p>
          <w:p w14:paraId="4D78D558" w14:textId="77777777" w:rsidR="00180A1A" w:rsidRPr="00694754" w:rsidRDefault="00694754">
            <w:pPr>
              <w:pStyle w:val="TableParagraph"/>
              <w:spacing w:before="8" w:line="266" w:lineRule="auto"/>
              <w:ind w:left="81" w:right="90"/>
            </w:pPr>
            <w:r w:rsidRPr="00694754">
              <w:rPr>
                <w:w w:val="105"/>
              </w:rPr>
              <w:t>Демонстрация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возможностей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(исполнение одной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 той же пьесы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тихо</w:t>
            </w:r>
            <w:r w:rsidRPr="00694754">
              <w:rPr>
                <w:spacing w:val="-3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2"/>
                <w:w w:val="105"/>
              </w:rPr>
              <w:t xml:space="preserve"> </w:t>
            </w:r>
            <w:r w:rsidRPr="00694754">
              <w:rPr>
                <w:w w:val="105"/>
              </w:rPr>
              <w:t>громко,</w:t>
            </w:r>
          </w:p>
          <w:p w14:paraId="2F9D7CCB" w14:textId="77777777" w:rsidR="00180A1A" w:rsidRPr="00694754" w:rsidRDefault="00694754">
            <w:pPr>
              <w:pStyle w:val="TableParagraph"/>
              <w:spacing w:before="4" w:line="266" w:lineRule="auto"/>
              <w:ind w:left="81" w:right="43"/>
            </w:pPr>
            <w:r w:rsidRPr="00694754">
              <w:rPr>
                <w:w w:val="105"/>
              </w:rPr>
              <w:t>в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разных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регистрах,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разными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штрихами).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Игра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на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фортепиано 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ансамбле с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учителем2.;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Разбираем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 —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наглядная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демонстраци</w:t>
            </w:r>
            <w:r w:rsidRPr="00694754">
              <w:rPr>
                <w:w w:val="105"/>
              </w:rPr>
              <w:lastRenderedPageBreak/>
              <w:t>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внутреннего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устройства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акустического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пианино.;</w:t>
            </w:r>
          </w:p>
        </w:tc>
        <w:tc>
          <w:tcPr>
            <w:tcW w:w="828" w:type="dxa"/>
          </w:tcPr>
          <w:p w14:paraId="47C939D5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lastRenderedPageBreak/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0DBC822A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22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13DA3A4F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3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3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3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3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35FBB341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3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3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3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3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3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</w:tbl>
    <w:p w14:paraId="0DF9CB89" w14:textId="77777777" w:rsidR="00180A1A" w:rsidRPr="00694754" w:rsidRDefault="00180A1A">
      <w:pPr>
        <w:spacing w:line="266" w:lineRule="auto"/>
        <w:rPr>
          <w:lang w:val="en-US"/>
        </w:r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80A1A" w:rsidRPr="00310B10" w14:paraId="0D4D1E4F" w14:textId="77777777">
        <w:trPr>
          <w:trHeight w:val="2830"/>
        </w:trPr>
        <w:tc>
          <w:tcPr>
            <w:tcW w:w="468" w:type="dxa"/>
          </w:tcPr>
          <w:p w14:paraId="4301EEEE" w14:textId="77777777" w:rsidR="00180A1A" w:rsidRPr="00694754" w:rsidRDefault="00694754">
            <w:pPr>
              <w:pStyle w:val="TableParagraph"/>
              <w:ind w:left="55" w:right="43"/>
              <w:jc w:val="center"/>
            </w:pPr>
            <w:r w:rsidRPr="00694754">
              <w:rPr>
                <w:w w:val="105"/>
              </w:rPr>
              <w:lastRenderedPageBreak/>
              <w:t>10.3.</w:t>
            </w:r>
          </w:p>
        </w:tc>
        <w:tc>
          <w:tcPr>
            <w:tcW w:w="1272" w:type="dxa"/>
          </w:tcPr>
          <w:p w14:paraId="3C380816" w14:textId="77777777" w:rsidR="00180A1A" w:rsidRPr="00694754" w:rsidRDefault="00694754">
            <w:pPr>
              <w:pStyle w:val="TableParagraph"/>
              <w:spacing w:line="266" w:lineRule="auto"/>
              <w:ind w:left="76" w:right="228"/>
            </w:pPr>
            <w:r w:rsidRPr="00694754">
              <w:rPr>
                <w:spacing w:val="-1"/>
                <w:w w:val="105"/>
              </w:rPr>
              <w:t>Музыкальные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инструменты.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Скрипка,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виолончель</w:t>
            </w:r>
          </w:p>
        </w:tc>
        <w:tc>
          <w:tcPr>
            <w:tcW w:w="528" w:type="dxa"/>
          </w:tcPr>
          <w:p w14:paraId="4C9B15D9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74A20836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0721EC6B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3B776E75" w14:textId="77777777" w:rsidR="00180A1A" w:rsidRPr="00694754" w:rsidRDefault="00694754">
            <w:pPr>
              <w:pStyle w:val="TableParagraph"/>
              <w:spacing w:line="266" w:lineRule="auto"/>
              <w:ind w:left="79" w:right="368"/>
            </w:pPr>
            <w:r w:rsidRPr="00694754">
              <w:rPr>
                <w:spacing w:val="-1"/>
                <w:w w:val="105"/>
              </w:rPr>
              <w:t>К. Сен-Санс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"Лебедь"</w:t>
            </w:r>
          </w:p>
          <w:p w14:paraId="6FD55113" w14:textId="77777777" w:rsidR="00180A1A" w:rsidRPr="00694754" w:rsidRDefault="00694754">
            <w:pPr>
              <w:pStyle w:val="TableParagraph"/>
              <w:spacing w:before="2" w:line="266" w:lineRule="auto"/>
              <w:ind w:left="79" w:right="106"/>
            </w:pPr>
            <w:r w:rsidRPr="00694754">
              <w:rPr>
                <w:spacing w:val="-1"/>
                <w:w w:val="105"/>
              </w:rPr>
              <w:t>Ф.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Шуберт</w:t>
            </w:r>
            <w:r w:rsidRPr="00694754">
              <w:rPr>
                <w:spacing w:val="-8"/>
                <w:w w:val="105"/>
              </w:rPr>
              <w:t xml:space="preserve"> </w:t>
            </w:r>
            <w:r w:rsidRPr="00694754">
              <w:rPr>
                <w:w w:val="105"/>
              </w:rPr>
              <w:t>"Аве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Мария" (для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виолончели)</w:t>
            </w:r>
          </w:p>
          <w:p w14:paraId="6594262F" w14:textId="77777777" w:rsidR="00180A1A" w:rsidRPr="00694754" w:rsidRDefault="00694754">
            <w:pPr>
              <w:pStyle w:val="TableParagraph"/>
              <w:spacing w:before="2" w:line="266" w:lineRule="auto"/>
              <w:ind w:left="79" w:right="87"/>
            </w:pPr>
            <w:r w:rsidRPr="00694754">
              <w:rPr>
                <w:w w:val="105"/>
              </w:rPr>
              <w:t>Н. Римский-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Корсаков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симфоническая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поэма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"Шахеразада" </w:t>
            </w:r>
            <w:r w:rsidRPr="00694754">
              <w:rPr>
                <w:w w:val="105"/>
              </w:rPr>
              <w:t>(1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часть, соло для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скрипки)</w:t>
            </w:r>
          </w:p>
        </w:tc>
        <w:tc>
          <w:tcPr>
            <w:tcW w:w="1392" w:type="dxa"/>
          </w:tcPr>
          <w:p w14:paraId="7F89C2A5" w14:textId="77777777" w:rsidR="00180A1A" w:rsidRPr="00694754" w:rsidRDefault="00694754">
            <w:pPr>
              <w:pStyle w:val="TableParagraph"/>
              <w:spacing w:line="266" w:lineRule="auto"/>
              <w:ind w:left="79" w:right="106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"Пропала собака"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Д.Б.Кабалевский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"Наш край"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Г.Струве "Моя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Россия"песня</w:t>
            </w:r>
          </w:p>
          <w:p w14:paraId="62FD3185" w14:textId="77777777" w:rsidR="00180A1A" w:rsidRPr="00694754" w:rsidRDefault="00694754">
            <w:pPr>
              <w:pStyle w:val="TableParagraph"/>
              <w:spacing w:before="4" w:line="266" w:lineRule="auto"/>
              <w:ind w:left="79" w:right="538"/>
            </w:pPr>
            <w:r w:rsidRPr="00694754">
              <w:rPr>
                <w:spacing w:val="-2"/>
                <w:w w:val="105"/>
              </w:rPr>
              <w:t>М. Блантер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"Катюша"</w:t>
            </w:r>
          </w:p>
          <w:p w14:paraId="2661A5A4" w14:textId="77777777" w:rsidR="00180A1A" w:rsidRPr="00694754" w:rsidRDefault="00694754">
            <w:pPr>
              <w:pStyle w:val="TableParagraph"/>
              <w:spacing w:before="1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</w:p>
        </w:tc>
        <w:tc>
          <w:tcPr>
            <w:tcW w:w="1296" w:type="dxa"/>
          </w:tcPr>
          <w:p w14:paraId="0B1C54C1" w14:textId="77777777" w:rsidR="00180A1A" w:rsidRPr="00694754" w:rsidRDefault="00694754">
            <w:pPr>
              <w:pStyle w:val="TableParagraph"/>
              <w:spacing w:line="266" w:lineRule="auto"/>
              <w:ind w:left="80" w:right="151"/>
            </w:pPr>
            <w:r w:rsidRPr="00694754">
              <w:rPr>
                <w:w w:val="105"/>
              </w:rPr>
              <w:t>Л. В. Бетховен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Польская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народная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8"/>
                <w:w w:val="105"/>
              </w:rPr>
              <w:t xml:space="preserve"> </w:t>
            </w:r>
            <w:r w:rsidRPr="00694754">
              <w:rPr>
                <w:w w:val="105"/>
              </w:rPr>
              <w:t>"Висла"</w:t>
            </w:r>
          </w:p>
        </w:tc>
        <w:tc>
          <w:tcPr>
            <w:tcW w:w="864" w:type="dxa"/>
          </w:tcPr>
          <w:p w14:paraId="58EC313A" w14:textId="74B01AA8" w:rsidR="00180A1A" w:rsidRPr="00694754" w:rsidRDefault="00694754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t>1</w:t>
            </w:r>
            <w:r w:rsidR="00C97393" w:rsidRPr="00694754">
              <w:rPr>
                <w:w w:val="105"/>
              </w:rPr>
              <w:t>7</w:t>
            </w:r>
            <w:r w:rsidRPr="00694754">
              <w:rPr>
                <w:w w:val="105"/>
              </w:rPr>
              <w:t>.05.2023</w:t>
            </w:r>
          </w:p>
        </w:tc>
        <w:tc>
          <w:tcPr>
            <w:tcW w:w="1476" w:type="dxa"/>
          </w:tcPr>
          <w:p w14:paraId="782951FD" w14:textId="77777777" w:rsidR="00180A1A" w:rsidRPr="00694754" w:rsidRDefault="00694754">
            <w:pPr>
              <w:pStyle w:val="TableParagraph"/>
              <w:spacing w:line="266" w:lineRule="auto"/>
              <w:ind w:left="81" w:right="84"/>
            </w:pPr>
            <w:r w:rsidRPr="00694754">
              <w:rPr>
                <w:w w:val="105"/>
              </w:rPr>
              <w:t>Игра-имитация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исполнительских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движений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во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время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звучания музыки.;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Разучивание,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исполнение песен,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посвящённых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музыкальным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инструментам.;</w:t>
            </w:r>
          </w:p>
        </w:tc>
        <w:tc>
          <w:tcPr>
            <w:tcW w:w="828" w:type="dxa"/>
          </w:tcPr>
          <w:p w14:paraId="643B4188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504DEA87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23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582B1B00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4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4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4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4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08B7C6AA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4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4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4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4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4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377F2CD0" w14:textId="77777777">
        <w:trPr>
          <w:trHeight w:val="333"/>
        </w:trPr>
        <w:tc>
          <w:tcPr>
            <w:tcW w:w="1740" w:type="dxa"/>
            <w:gridSpan w:val="2"/>
          </w:tcPr>
          <w:p w14:paraId="6290792A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5B853080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4</w:t>
            </w:r>
          </w:p>
        </w:tc>
        <w:tc>
          <w:tcPr>
            <w:tcW w:w="13226" w:type="dxa"/>
            <w:gridSpan w:val="9"/>
          </w:tcPr>
          <w:p w14:paraId="1FA27C16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4AFA3770" w14:textId="77777777">
        <w:trPr>
          <w:trHeight w:val="333"/>
        </w:trPr>
        <w:tc>
          <w:tcPr>
            <w:tcW w:w="15494" w:type="dxa"/>
            <w:gridSpan w:val="12"/>
          </w:tcPr>
          <w:p w14:paraId="42A6405C" w14:textId="77777777" w:rsidR="00180A1A" w:rsidRDefault="00694754">
            <w:pPr>
              <w:pStyle w:val="TableParagraph"/>
              <w:ind w:left="76"/>
              <w:rPr>
                <w:b/>
                <w:w w:val="105"/>
              </w:rPr>
            </w:pPr>
            <w:r w:rsidRPr="00694754">
              <w:rPr>
                <w:w w:val="105"/>
              </w:rPr>
              <w:t>Модуль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11.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Музыка</w:t>
            </w:r>
            <w:r w:rsidRPr="00694754">
              <w:rPr>
                <w:b/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театра</w:t>
            </w:r>
            <w:r w:rsidRPr="00694754">
              <w:rPr>
                <w:b/>
                <w:spacing w:val="-6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и</w:t>
            </w:r>
            <w:r w:rsidRPr="00694754">
              <w:rPr>
                <w:b/>
                <w:spacing w:val="-7"/>
                <w:w w:val="105"/>
              </w:rPr>
              <w:t xml:space="preserve"> </w:t>
            </w:r>
            <w:r w:rsidRPr="00694754">
              <w:rPr>
                <w:b/>
                <w:w w:val="105"/>
              </w:rPr>
              <w:t>кино</w:t>
            </w:r>
          </w:p>
          <w:p w14:paraId="24E6F2B8" w14:textId="0A5038F8" w:rsidR="00694754" w:rsidRPr="00694754" w:rsidRDefault="00694754">
            <w:pPr>
              <w:pStyle w:val="TableParagraph"/>
              <w:ind w:left="76"/>
              <w:rPr>
                <w:b/>
              </w:rPr>
            </w:pPr>
          </w:p>
        </w:tc>
      </w:tr>
      <w:tr w:rsidR="00180A1A" w:rsidRPr="00310B10" w14:paraId="0EC62211" w14:textId="77777777">
        <w:trPr>
          <w:trHeight w:val="3022"/>
        </w:trPr>
        <w:tc>
          <w:tcPr>
            <w:tcW w:w="468" w:type="dxa"/>
          </w:tcPr>
          <w:p w14:paraId="7C2D9F2C" w14:textId="77777777" w:rsidR="00180A1A" w:rsidRPr="00694754" w:rsidRDefault="00694754">
            <w:pPr>
              <w:pStyle w:val="TableParagraph"/>
              <w:ind w:left="55" w:right="43"/>
              <w:jc w:val="center"/>
            </w:pPr>
            <w:r w:rsidRPr="00694754">
              <w:rPr>
                <w:w w:val="105"/>
              </w:rPr>
              <w:t>11.1.</w:t>
            </w:r>
          </w:p>
        </w:tc>
        <w:tc>
          <w:tcPr>
            <w:tcW w:w="1272" w:type="dxa"/>
          </w:tcPr>
          <w:p w14:paraId="7D4052DE" w14:textId="77777777" w:rsidR="00180A1A" w:rsidRPr="00694754" w:rsidRDefault="00694754">
            <w:pPr>
              <w:pStyle w:val="TableParagraph"/>
              <w:spacing w:line="266" w:lineRule="auto"/>
              <w:ind w:left="76" w:right="104"/>
            </w:pPr>
            <w:r w:rsidRPr="00694754">
              <w:rPr>
                <w:w w:val="105"/>
              </w:rPr>
              <w:t>Музыкальная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сказка</w:t>
            </w:r>
            <w:r w:rsidRPr="00694754">
              <w:rPr>
                <w:spacing w:val="-10"/>
                <w:w w:val="105"/>
              </w:rPr>
              <w:t xml:space="preserve"> </w:t>
            </w:r>
            <w:r w:rsidRPr="00694754">
              <w:rPr>
                <w:w w:val="105"/>
              </w:rPr>
              <w:t>на</w:t>
            </w:r>
            <w:r w:rsidRPr="00694754">
              <w:rPr>
                <w:spacing w:val="-9"/>
                <w:w w:val="105"/>
              </w:rPr>
              <w:t xml:space="preserve"> </w:t>
            </w:r>
            <w:r w:rsidRPr="00694754">
              <w:rPr>
                <w:w w:val="105"/>
              </w:rPr>
              <w:t>сцене,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на</w:t>
            </w:r>
            <w:r w:rsidRPr="00694754">
              <w:rPr>
                <w:spacing w:val="-2"/>
                <w:w w:val="105"/>
              </w:rPr>
              <w:t xml:space="preserve"> </w:t>
            </w:r>
            <w:r w:rsidRPr="00694754">
              <w:rPr>
                <w:w w:val="105"/>
              </w:rPr>
              <w:t>экране</w:t>
            </w:r>
          </w:p>
        </w:tc>
        <w:tc>
          <w:tcPr>
            <w:tcW w:w="528" w:type="dxa"/>
          </w:tcPr>
          <w:p w14:paraId="27B80077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104" w:type="dxa"/>
          </w:tcPr>
          <w:p w14:paraId="58F6ABC5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0A289CE8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296" w:type="dxa"/>
          </w:tcPr>
          <w:p w14:paraId="531818D1" w14:textId="77777777" w:rsidR="00180A1A" w:rsidRPr="00694754" w:rsidRDefault="00694754">
            <w:pPr>
              <w:pStyle w:val="TableParagraph"/>
              <w:spacing w:line="266" w:lineRule="auto"/>
              <w:ind w:left="79" w:right="110"/>
            </w:pPr>
            <w:r w:rsidRPr="00694754">
              <w:rPr>
                <w:w w:val="105"/>
              </w:rPr>
              <w:t>Е. Крылатов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песни из к/ф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"Приключения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Электроника"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("Крылатые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качели", "Мы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маленькие </w:t>
            </w:r>
            <w:r w:rsidRPr="00694754">
              <w:rPr>
                <w:spacing w:val="-1"/>
                <w:w w:val="105"/>
              </w:rPr>
              <w:lastRenderedPageBreak/>
              <w:t>дети,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нам хочется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гулять"</w:t>
            </w:r>
          </w:p>
        </w:tc>
        <w:tc>
          <w:tcPr>
            <w:tcW w:w="1392" w:type="dxa"/>
          </w:tcPr>
          <w:p w14:paraId="5E7CEE07" w14:textId="77777777" w:rsidR="00180A1A" w:rsidRPr="00694754" w:rsidRDefault="00694754">
            <w:pPr>
              <w:pStyle w:val="TableParagraph"/>
              <w:spacing w:line="266" w:lineRule="auto"/>
              <w:ind w:left="79" w:right="126"/>
            </w:pPr>
            <w:r w:rsidRPr="00694754">
              <w:rPr>
                <w:w w:val="105"/>
              </w:rPr>
              <w:lastRenderedPageBreak/>
              <w:t>А. Александров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"Гимн  России"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Г. Гладков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"Походная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Маши</w:t>
            </w:r>
            <w:r w:rsidRPr="00694754">
              <w:rPr>
                <w:spacing w:val="-7"/>
                <w:w w:val="105"/>
              </w:rPr>
              <w:t xml:space="preserve"> </w:t>
            </w:r>
            <w:r w:rsidRPr="00694754">
              <w:rPr>
                <w:w w:val="105"/>
              </w:rPr>
              <w:t>и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Вити"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из</w:t>
            </w:r>
            <w:r w:rsidRPr="00694754">
              <w:rPr>
                <w:spacing w:val="-36"/>
                <w:w w:val="105"/>
              </w:rPr>
              <w:t xml:space="preserve"> </w:t>
            </w:r>
            <w:r w:rsidRPr="00694754">
              <w:rPr>
                <w:w w:val="105"/>
              </w:rPr>
              <w:t>к/ф "Новогодние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lastRenderedPageBreak/>
              <w:t>приключения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Маши и Вити"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("Белоснежку </w:t>
            </w:r>
            <w:r w:rsidRPr="00694754">
              <w:rPr>
                <w:w w:val="105"/>
              </w:rPr>
              <w:t>мы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найдём...")</w:t>
            </w:r>
          </w:p>
          <w:p w14:paraId="79C47627" w14:textId="77777777" w:rsidR="00180A1A" w:rsidRPr="00694754" w:rsidRDefault="00694754">
            <w:pPr>
              <w:pStyle w:val="TableParagraph"/>
              <w:spacing w:before="7" w:line="266" w:lineRule="auto"/>
              <w:ind w:left="79" w:right="538"/>
            </w:pPr>
            <w:r w:rsidRPr="00694754">
              <w:rPr>
                <w:spacing w:val="-2"/>
                <w:w w:val="105"/>
              </w:rPr>
              <w:t>М. Блантер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"Катюша"</w:t>
            </w:r>
          </w:p>
          <w:p w14:paraId="00F5C0CA" w14:textId="77777777" w:rsidR="00180A1A" w:rsidRPr="00694754" w:rsidRDefault="00694754">
            <w:pPr>
              <w:pStyle w:val="TableParagraph"/>
              <w:spacing w:before="1" w:line="266" w:lineRule="auto"/>
              <w:ind w:left="79" w:right="244"/>
            </w:pPr>
            <w:r w:rsidRPr="00694754">
              <w:rPr>
                <w:w w:val="105"/>
              </w:rPr>
              <w:t>В. Шаинский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"Первоклашка-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первоклассник"</w:t>
            </w:r>
          </w:p>
        </w:tc>
        <w:tc>
          <w:tcPr>
            <w:tcW w:w="1296" w:type="dxa"/>
          </w:tcPr>
          <w:p w14:paraId="6EF1BA5B" w14:textId="77777777" w:rsidR="00180A1A" w:rsidRPr="00694754" w:rsidRDefault="00694754">
            <w:pPr>
              <w:pStyle w:val="TableParagraph"/>
              <w:spacing w:line="266" w:lineRule="auto"/>
              <w:ind w:left="80" w:right="151"/>
            </w:pPr>
            <w:r w:rsidRPr="00694754">
              <w:rPr>
                <w:w w:val="105"/>
              </w:rPr>
              <w:lastRenderedPageBreak/>
              <w:t>Л. В. Бетховен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"Сурок"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Польская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народная </w:t>
            </w:r>
            <w:r w:rsidRPr="00694754">
              <w:rPr>
                <w:w w:val="105"/>
              </w:rPr>
              <w:t>песня</w:t>
            </w:r>
            <w:r w:rsidRPr="00694754">
              <w:rPr>
                <w:spacing w:val="-38"/>
                <w:w w:val="105"/>
              </w:rPr>
              <w:t xml:space="preserve"> </w:t>
            </w:r>
            <w:r w:rsidRPr="00694754">
              <w:rPr>
                <w:w w:val="105"/>
              </w:rPr>
              <w:t>"Висла"</w:t>
            </w:r>
          </w:p>
          <w:p w14:paraId="4A871F02" w14:textId="77777777" w:rsidR="00180A1A" w:rsidRPr="00694754" w:rsidRDefault="00694754">
            <w:pPr>
              <w:pStyle w:val="TableParagraph"/>
              <w:spacing w:before="4" w:line="266" w:lineRule="auto"/>
              <w:ind w:left="80" w:right="109"/>
            </w:pPr>
            <w:r w:rsidRPr="00694754">
              <w:rPr>
                <w:w w:val="105"/>
              </w:rPr>
              <w:t>Е. Крылатов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песни из к/ф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"Приключ</w:t>
            </w:r>
            <w:r w:rsidRPr="00694754">
              <w:rPr>
                <w:w w:val="105"/>
              </w:rPr>
              <w:lastRenderedPageBreak/>
              <w:t>ения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Электроника"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("Крылатые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качели", "Мы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маленькие дети,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нам хочется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гулять"</w:t>
            </w:r>
          </w:p>
        </w:tc>
        <w:tc>
          <w:tcPr>
            <w:tcW w:w="864" w:type="dxa"/>
          </w:tcPr>
          <w:p w14:paraId="3CBD6EF6" w14:textId="50516AC7" w:rsidR="00180A1A" w:rsidRPr="00694754" w:rsidRDefault="00C97393">
            <w:pPr>
              <w:pStyle w:val="TableParagraph"/>
              <w:ind w:left="58" w:right="42"/>
              <w:jc w:val="center"/>
            </w:pPr>
            <w:r w:rsidRPr="00694754">
              <w:rPr>
                <w:w w:val="105"/>
              </w:rPr>
              <w:lastRenderedPageBreak/>
              <w:t>24.05.2023</w:t>
            </w:r>
          </w:p>
        </w:tc>
        <w:tc>
          <w:tcPr>
            <w:tcW w:w="1476" w:type="dxa"/>
          </w:tcPr>
          <w:p w14:paraId="4A56A809" w14:textId="77777777" w:rsidR="00180A1A" w:rsidRPr="00694754" w:rsidRDefault="00694754">
            <w:pPr>
              <w:pStyle w:val="TableParagraph"/>
              <w:spacing w:line="266" w:lineRule="auto"/>
              <w:ind w:left="81" w:right="317"/>
            </w:pPr>
            <w:r w:rsidRPr="00694754">
              <w:rPr>
                <w:spacing w:val="-1"/>
                <w:w w:val="105"/>
              </w:rPr>
              <w:t>Видеопросмотр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музыкальной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сказки.</w:t>
            </w:r>
          </w:p>
          <w:p w14:paraId="797944D9" w14:textId="77777777" w:rsidR="00180A1A" w:rsidRPr="00694754" w:rsidRDefault="00694754">
            <w:pPr>
              <w:pStyle w:val="TableParagraph"/>
              <w:spacing w:before="2" w:line="266" w:lineRule="auto"/>
              <w:ind w:left="81" w:right="156"/>
            </w:pPr>
            <w:r w:rsidRPr="00694754">
              <w:rPr>
                <w:w w:val="105"/>
              </w:rPr>
              <w:t>Обсуждение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музыкально-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выразительных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средств,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lastRenderedPageBreak/>
              <w:t>передающих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>повороты сюжета,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spacing w:val="-1"/>
                <w:w w:val="105"/>
              </w:rPr>
              <w:t xml:space="preserve">характеры </w:t>
            </w:r>
            <w:r w:rsidRPr="00694754">
              <w:rPr>
                <w:w w:val="105"/>
              </w:rPr>
              <w:t>героев.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Игра-викторина</w:t>
            </w:r>
          </w:p>
          <w:p w14:paraId="3C532208" w14:textId="77777777" w:rsidR="00180A1A" w:rsidRPr="00694754" w:rsidRDefault="00694754">
            <w:pPr>
              <w:pStyle w:val="TableParagraph"/>
              <w:spacing w:before="5" w:line="266" w:lineRule="auto"/>
              <w:ind w:left="81" w:right="616"/>
            </w:pPr>
            <w:r w:rsidRPr="00694754">
              <w:rPr>
                <w:spacing w:val="-2"/>
                <w:w w:val="105"/>
              </w:rPr>
              <w:t xml:space="preserve">«Угадай </w:t>
            </w:r>
            <w:r w:rsidRPr="00694754">
              <w:rPr>
                <w:spacing w:val="-1"/>
                <w:w w:val="105"/>
              </w:rPr>
              <w:t>по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голосу».;</w:t>
            </w:r>
          </w:p>
        </w:tc>
        <w:tc>
          <w:tcPr>
            <w:tcW w:w="828" w:type="dxa"/>
          </w:tcPr>
          <w:p w14:paraId="5C4D67A5" w14:textId="77777777" w:rsidR="00180A1A" w:rsidRPr="00694754" w:rsidRDefault="00694754">
            <w:pPr>
              <w:pStyle w:val="TableParagraph"/>
              <w:spacing w:line="266" w:lineRule="auto"/>
              <w:ind w:left="82" w:right="192"/>
            </w:pPr>
            <w:r w:rsidRPr="00694754">
              <w:rPr>
                <w:spacing w:val="-1"/>
                <w:w w:val="105"/>
              </w:rPr>
              <w:lastRenderedPageBreak/>
              <w:t>Устный</w:t>
            </w:r>
            <w:r w:rsidRPr="00694754">
              <w:rPr>
                <w:spacing w:val="-37"/>
                <w:w w:val="105"/>
              </w:rPr>
              <w:t xml:space="preserve"> </w:t>
            </w:r>
            <w:r w:rsidRPr="00694754">
              <w:rPr>
                <w:w w:val="105"/>
              </w:rPr>
              <w:t>опрос;</w:t>
            </w:r>
          </w:p>
        </w:tc>
        <w:tc>
          <w:tcPr>
            <w:tcW w:w="3830" w:type="dxa"/>
          </w:tcPr>
          <w:p w14:paraId="208DFD82" w14:textId="77777777" w:rsidR="00180A1A" w:rsidRPr="00694754" w:rsidRDefault="00694754">
            <w:pPr>
              <w:pStyle w:val="TableParagraph"/>
              <w:spacing w:line="266" w:lineRule="auto"/>
              <w:ind w:left="83" w:right="2000"/>
            </w:pPr>
            <w:r w:rsidRPr="00694754">
              <w:rPr>
                <w:w w:val="105"/>
              </w:rPr>
              <w:t>https://resh.edu.ru/</w:t>
            </w:r>
            <w:r w:rsidRPr="00694754">
              <w:rPr>
                <w:spacing w:val="1"/>
                <w:w w:val="105"/>
              </w:rPr>
              <w:t xml:space="preserve"> </w:t>
            </w:r>
            <w:r w:rsidRPr="00694754">
              <w:rPr>
                <w:w w:val="105"/>
              </w:rPr>
              <w:t>https://ped-kopilka.ru/</w:t>
            </w:r>
            <w:r w:rsidRPr="00694754">
              <w:rPr>
                <w:spacing w:val="1"/>
                <w:w w:val="105"/>
              </w:rPr>
              <w:t xml:space="preserve"> </w:t>
            </w:r>
            <w:hyperlink r:id="rId249">
              <w:r w:rsidRPr="00694754">
                <w:rPr>
                  <w:spacing w:val="-1"/>
                  <w:w w:val="105"/>
                </w:rPr>
                <w:t>http://bi2o2t.ru/training/sub</w:t>
              </w:r>
            </w:hyperlink>
          </w:p>
          <w:p w14:paraId="02433288" w14:textId="77777777" w:rsidR="00180A1A" w:rsidRPr="00694754" w:rsidRDefault="00694754">
            <w:pPr>
              <w:pStyle w:val="TableParagraph"/>
              <w:spacing w:before="4" w:line="266" w:lineRule="auto"/>
              <w:ind w:left="83" w:right="64"/>
              <w:rPr>
                <w:lang w:val="en-US"/>
              </w:rPr>
            </w:pPr>
            <w:r w:rsidRPr="00694754">
              <w:rPr>
                <w:spacing w:val="-1"/>
                <w:w w:val="105"/>
                <w:lang w:val="en-US"/>
              </w:rPr>
              <w:t>https://</w:t>
            </w:r>
            <w:hyperlink r:id="rId250">
              <w:r w:rsidRPr="00694754">
                <w:rPr>
                  <w:spacing w:val="-1"/>
                  <w:w w:val="105"/>
                  <w:lang w:val="en-US"/>
                </w:rPr>
                <w:t xml:space="preserve">www.soloveycenter.pro/ </w:t>
              </w:r>
            </w:hyperlink>
            <w:r w:rsidRPr="00694754">
              <w:rPr>
                <w:spacing w:val="-1"/>
                <w:w w:val="105"/>
                <w:lang w:val="en-US"/>
              </w:rPr>
              <w:t>https://onlyege.ru/ege/vpr-</w:t>
            </w:r>
            <w:r w:rsidRPr="00694754">
              <w:rPr>
                <w:spacing w:val="-37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4/vpr-matematika-4/ https://onlinetestpad.com/ru/tests</w:t>
            </w:r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51">
              <w:r w:rsidRPr="00694754">
                <w:rPr>
                  <w:w w:val="105"/>
                  <w:lang w:val="en-US"/>
                </w:rPr>
                <w:t>www.klass39.ru/klassnye-resursy/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https://</w:t>
            </w:r>
            <w:hyperlink r:id="rId252">
              <w:r w:rsidRPr="00694754">
                <w:rPr>
                  <w:w w:val="105"/>
                  <w:lang w:val="en-US"/>
                </w:rPr>
                <w:t xml:space="preserve">www.uchportal.ru/load/47-2-2 </w:t>
              </w:r>
            </w:hyperlink>
            <w:hyperlink r:id="rId253">
              <w:r w:rsidRPr="00694754">
                <w:rPr>
                  <w:w w:val="105"/>
                  <w:lang w:val="en-US"/>
                </w:rPr>
                <w:t>http://school-</w:t>
              </w:r>
            </w:hyperlink>
            <w:r w:rsidRPr="00694754">
              <w:rPr>
                <w:spacing w:val="1"/>
                <w:w w:val="105"/>
                <w:lang w:val="en-US"/>
              </w:rPr>
              <w:t xml:space="preserve"> </w:t>
            </w:r>
            <w:r w:rsidRPr="00694754">
              <w:rPr>
                <w:w w:val="105"/>
                <w:lang w:val="en-US"/>
              </w:rPr>
              <w:t>collection.edu.ru/</w:t>
            </w:r>
          </w:p>
          <w:p w14:paraId="66F637C3" w14:textId="77777777" w:rsidR="00180A1A" w:rsidRPr="00694754" w:rsidRDefault="00552F27">
            <w:pPr>
              <w:pStyle w:val="TableParagraph"/>
              <w:spacing w:before="3" w:line="266" w:lineRule="auto"/>
              <w:ind w:left="83"/>
              <w:rPr>
                <w:lang w:val="en-US"/>
              </w:rPr>
            </w:pPr>
            <w:hyperlink r:id="rId254">
              <w:r w:rsidR="00694754" w:rsidRPr="00694754">
                <w:rPr>
                  <w:w w:val="105"/>
                  <w:lang w:val="en-US"/>
                </w:rPr>
                <w:t>http://um-</w:t>
              </w:r>
            </w:hyperlink>
            <w:r w:rsidR="00694754" w:rsidRPr="00694754">
              <w:rPr>
                <w:spacing w:val="1"/>
                <w:w w:val="105"/>
                <w:lang w:val="en-US"/>
              </w:rPr>
              <w:t xml:space="preserve"> </w:t>
            </w:r>
            <w:r w:rsidR="00694754" w:rsidRPr="00694754">
              <w:rPr>
                <w:spacing w:val="-1"/>
                <w:w w:val="105"/>
                <w:lang w:val="en-US"/>
              </w:rPr>
              <w:t>razum.ru/load/uchebnye_prezentacii/nachalnaja_shkola/18</w:t>
            </w:r>
            <w:r w:rsidR="00694754" w:rsidRPr="00694754">
              <w:rPr>
                <w:spacing w:val="-37"/>
                <w:w w:val="105"/>
                <w:lang w:val="en-US"/>
              </w:rPr>
              <w:t xml:space="preserve"> </w:t>
            </w:r>
            <w:hyperlink r:id="rId255">
              <w:r w:rsidR="00694754" w:rsidRPr="00694754">
                <w:rPr>
                  <w:spacing w:val="-1"/>
                  <w:w w:val="105"/>
                  <w:lang w:val="en-US"/>
                </w:rPr>
                <w:t xml:space="preserve">http://internet.chgk.info/ </w:t>
              </w:r>
            </w:hyperlink>
            <w:hyperlink r:id="rId256">
              <w:r w:rsidR="00694754" w:rsidRPr="00694754">
                <w:rPr>
                  <w:spacing w:val="-1"/>
                  <w:w w:val="105"/>
                  <w:lang w:val="en-US"/>
                </w:rPr>
                <w:t>http://www.vbg.ru/~kvint/im.htm</w:t>
              </w:r>
            </w:hyperlink>
            <w:r w:rsidR="00694754" w:rsidRPr="00694754">
              <w:rPr>
                <w:w w:val="105"/>
                <w:lang w:val="en-US"/>
              </w:rPr>
              <w:t xml:space="preserve"> </w:t>
            </w:r>
            <w:hyperlink r:id="rId257">
              <w:r w:rsidR="00694754" w:rsidRPr="00694754">
                <w:rPr>
                  <w:w w:val="105"/>
                  <w:lang w:val="en-US"/>
                </w:rPr>
                <w:t>http://www.creatingmusic.com/</w:t>
              </w:r>
              <w:r w:rsidR="00694754" w:rsidRPr="00694754">
                <w:rPr>
                  <w:spacing w:val="-6"/>
                  <w:w w:val="105"/>
                  <w:lang w:val="en-US"/>
                </w:rPr>
                <w:t xml:space="preserve"> </w:t>
              </w:r>
            </w:hyperlink>
            <w:hyperlink r:id="rId258">
              <w:r w:rsidR="00694754" w:rsidRPr="00694754">
                <w:rPr>
                  <w:w w:val="105"/>
                  <w:lang w:val="en-US"/>
                </w:rPr>
                <w:t>http://music.edu.ru/</w:t>
              </w:r>
            </w:hyperlink>
          </w:p>
        </w:tc>
      </w:tr>
      <w:tr w:rsidR="00180A1A" w:rsidRPr="00694754" w14:paraId="3BAF7E72" w14:textId="77777777">
        <w:trPr>
          <w:trHeight w:val="333"/>
        </w:trPr>
        <w:tc>
          <w:tcPr>
            <w:tcW w:w="1740" w:type="dxa"/>
            <w:gridSpan w:val="2"/>
          </w:tcPr>
          <w:p w14:paraId="621591B5" w14:textId="77777777" w:rsidR="00180A1A" w:rsidRPr="00694754" w:rsidRDefault="00694754">
            <w:pPr>
              <w:pStyle w:val="TableParagraph"/>
              <w:ind w:left="76"/>
            </w:pPr>
            <w:r w:rsidRPr="00694754">
              <w:rPr>
                <w:w w:val="105"/>
              </w:rPr>
              <w:lastRenderedPageBreak/>
              <w:t>Итого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по</w:t>
            </w:r>
            <w:r w:rsidRPr="00694754">
              <w:rPr>
                <w:spacing w:val="-6"/>
                <w:w w:val="105"/>
              </w:rPr>
              <w:t xml:space="preserve"> </w:t>
            </w:r>
            <w:r w:rsidRPr="00694754">
              <w:rPr>
                <w:w w:val="105"/>
              </w:rPr>
              <w:t>модулю</w:t>
            </w:r>
          </w:p>
        </w:tc>
        <w:tc>
          <w:tcPr>
            <w:tcW w:w="528" w:type="dxa"/>
          </w:tcPr>
          <w:p w14:paraId="7083BB0C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1</w:t>
            </w:r>
          </w:p>
        </w:tc>
        <w:tc>
          <w:tcPr>
            <w:tcW w:w="13226" w:type="dxa"/>
            <w:gridSpan w:val="9"/>
          </w:tcPr>
          <w:p w14:paraId="08ABA397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  <w:tr w:rsidR="00180A1A" w:rsidRPr="00694754" w14:paraId="0E6498FC" w14:textId="77777777">
        <w:trPr>
          <w:trHeight w:val="909"/>
        </w:trPr>
        <w:tc>
          <w:tcPr>
            <w:tcW w:w="1740" w:type="dxa"/>
            <w:gridSpan w:val="2"/>
          </w:tcPr>
          <w:p w14:paraId="5692A3CB" w14:textId="77777777" w:rsidR="00180A1A" w:rsidRPr="00694754" w:rsidRDefault="00694754">
            <w:pPr>
              <w:pStyle w:val="TableParagraph"/>
              <w:spacing w:line="266" w:lineRule="auto"/>
              <w:ind w:left="76" w:right="121"/>
              <w:rPr>
                <w:b/>
                <w:bCs/>
              </w:rPr>
            </w:pPr>
            <w:r w:rsidRPr="00694754">
              <w:rPr>
                <w:b/>
                <w:bCs/>
                <w:w w:val="105"/>
              </w:rPr>
              <w:t>ОБЩЕЕ</w:t>
            </w:r>
            <w:r w:rsidRPr="00694754">
              <w:rPr>
                <w:b/>
                <w:bCs/>
                <w:spacing w:val="1"/>
                <w:w w:val="105"/>
              </w:rPr>
              <w:t xml:space="preserve"> </w:t>
            </w:r>
            <w:r w:rsidRPr="00694754">
              <w:rPr>
                <w:b/>
                <w:bCs/>
              </w:rPr>
              <w:t>КОЛИЧЕСТВО</w:t>
            </w:r>
            <w:r w:rsidRPr="00694754">
              <w:rPr>
                <w:b/>
                <w:bCs/>
                <w:spacing w:val="1"/>
              </w:rPr>
              <w:t xml:space="preserve"> </w:t>
            </w:r>
            <w:r w:rsidRPr="00694754">
              <w:rPr>
                <w:b/>
                <w:bCs/>
                <w:w w:val="105"/>
              </w:rPr>
              <w:t>ЧАСОВ ПО</w:t>
            </w:r>
            <w:r w:rsidRPr="00694754">
              <w:rPr>
                <w:b/>
                <w:bCs/>
                <w:spacing w:val="1"/>
                <w:w w:val="105"/>
              </w:rPr>
              <w:t xml:space="preserve"> </w:t>
            </w:r>
            <w:r w:rsidRPr="00694754">
              <w:rPr>
                <w:b/>
                <w:bCs/>
                <w:w w:val="105"/>
              </w:rPr>
              <w:t>ПРОГРАММЕ</w:t>
            </w:r>
          </w:p>
        </w:tc>
        <w:tc>
          <w:tcPr>
            <w:tcW w:w="528" w:type="dxa"/>
          </w:tcPr>
          <w:p w14:paraId="52A28E6B" w14:textId="77777777" w:rsidR="00180A1A" w:rsidRPr="00694754" w:rsidRDefault="00694754">
            <w:pPr>
              <w:pStyle w:val="TableParagraph"/>
              <w:ind w:left="77"/>
              <w:rPr>
                <w:b/>
                <w:bCs/>
              </w:rPr>
            </w:pPr>
            <w:r w:rsidRPr="00694754">
              <w:rPr>
                <w:b/>
                <w:bCs/>
                <w:w w:val="105"/>
              </w:rPr>
              <w:t>33</w:t>
            </w:r>
          </w:p>
        </w:tc>
        <w:tc>
          <w:tcPr>
            <w:tcW w:w="1104" w:type="dxa"/>
          </w:tcPr>
          <w:p w14:paraId="413E7962" w14:textId="77777777" w:rsidR="00180A1A" w:rsidRPr="00694754" w:rsidRDefault="00694754">
            <w:pPr>
              <w:pStyle w:val="TableParagraph"/>
              <w:ind w:left="77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14C38EA1" w14:textId="77777777" w:rsidR="00180A1A" w:rsidRPr="00694754" w:rsidRDefault="00694754">
            <w:pPr>
              <w:pStyle w:val="TableParagraph"/>
              <w:ind w:left="78"/>
            </w:pPr>
            <w:r w:rsidRPr="00694754">
              <w:rPr>
                <w:w w:val="104"/>
              </w:rPr>
              <w:t>0</w:t>
            </w:r>
          </w:p>
        </w:tc>
        <w:tc>
          <w:tcPr>
            <w:tcW w:w="10982" w:type="dxa"/>
            <w:gridSpan w:val="7"/>
          </w:tcPr>
          <w:p w14:paraId="2D436ACA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</w:tbl>
    <w:p w14:paraId="444DA79B" w14:textId="77777777" w:rsidR="00180A1A" w:rsidRPr="00694754" w:rsidRDefault="00180A1A">
      <w:pPr>
        <w:sectPr w:rsidR="00180A1A" w:rsidRPr="00694754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223B7A7" w14:textId="0B62853D" w:rsidR="00180A1A" w:rsidRPr="00694754" w:rsidRDefault="00FF383D">
      <w:pPr>
        <w:spacing w:before="62"/>
        <w:ind w:left="113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94FBEA" wp14:editId="60C547DB">
                <wp:simplePos x="0" y="0"/>
                <wp:positionH relativeFrom="page">
                  <wp:posOffset>414655</wp:posOffset>
                </wp:positionH>
                <wp:positionV relativeFrom="paragraph">
                  <wp:posOffset>256540</wp:posOffset>
                </wp:positionV>
                <wp:extent cx="6723380" cy="6350"/>
                <wp:effectExtent l="0" t="0" r="0" b="0"/>
                <wp:wrapTopAndBottom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88FA" id="Rectangle 12" o:spid="_x0000_s1026" style="position:absolute;margin-left:32.65pt;margin-top:20.2pt;width:529.4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VqeAIAAPo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94754" w:rsidRPr="00694754">
        <w:rPr>
          <w:b/>
          <w:spacing w:val="-1"/>
        </w:rPr>
        <w:t>ПОУРОЧНОЕ</w:t>
      </w:r>
      <w:r w:rsidR="00694754" w:rsidRPr="00694754">
        <w:rPr>
          <w:b/>
          <w:spacing w:val="-10"/>
        </w:rPr>
        <w:t xml:space="preserve"> </w:t>
      </w:r>
      <w:r w:rsidR="00694754" w:rsidRPr="00694754">
        <w:rPr>
          <w:b/>
          <w:spacing w:val="-1"/>
        </w:rPr>
        <w:t>ПЛАНИРОВАНИЕ</w:t>
      </w:r>
    </w:p>
    <w:p w14:paraId="5F497368" w14:textId="77777777" w:rsidR="00180A1A" w:rsidRPr="00694754" w:rsidRDefault="00180A1A">
      <w:pPr>
        <w:pStyle w:val="a4"/>
        <w:spacing w:before="11"/>
        <w:ind w:left="0"/>
        <w:rPr>
          <w:b/>
          <w:sz w:val="22"/>
          <w:szCs w:val="22"/>
        </w:rPr>
      </w:pPr>
    </w:p>
    <w:tbl>
      <w:tblPr>
        <w:tblW w:w="10791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553"/>
        <w:gridCol w:w="636"/>
        <w:gridCol w:w="1207"/>
        <w:gridCol w:w="1134"/>
        <w:gridCol w:w="1559"/>
        <w:gridCol w:w="2127"/>
        <w:gridCol w:w="138"/>
      </w:tblGrid>
      <w:tr w:rsidR="00180A1A" w:rsidRPr="00694754" w14:paraId="26888F07" w14:textId="77777777" w:rsidTr="002352E8">
        <w:trPr>
          <w:trHeight w:val="412"/>
        </w:trPr>
        <w:tc>
          <w:tcPr>
            <w:tcW w:w="437" w:type="dxa"/>
            <w:vMerge w:val="restart"/>
          </w:tcPr>
          <w:p w14:paraId="1FDD52CC" w14:textId="77777777" w:rsidR="00180A1A" w:rsidRPr="00694754" w:rsidRDefault="00694754">
            <w:pPr>
              <w:pStyle w:val="TableParagraph"/>
              <w:spacing w:before="73" w:line="290" w:lineRule="auto"/>
              <w:ind w:right="40"/>
              <w:rPr>
                <w:b/>
              </w:rPr>
            </w:pPr>
            <w:r w:rsidRPr="00694754">
              <w:rPr>
                <w:b/>
              </w:rPr>
              <w:t>№</w:t>
            </w:r>
            <w:r w:rsidRPr="00694754">
              <w:rPr>
                <w:b/>
                <w:spacing w:val="1"/>
              </w:rPr>
              <w:t xml:space="preserve"> </w:t>
            </w:r>
            <w:r w:rsidRPr="00694754">
              <w:rPr>
                <w:b/>
                <w:spacing w:val="-1"/>
              </w:rPr>
              <w:t>п/п</w:t>
            </w:r>
          </w:p>
        </w:tc>
        <w:tc>
          <w:tcPr>
            <w:tcW w:w="3553" w:type="dxa"/>
            <w:vMerge w:val="restart"/>
          </w:tcPr>
          <w:p w14:paraId="08BE12D0" w14:textId="77777777" w:rsidR="00180A1A" w:rsidRPr="00694754" w:rsidRDefault="00694754">
            <w:pPr>
              <w:pStyle w:val="TableParagraph"/>
              <w:spacing w:before="73"/>
              <w:rPr>
                <w:b/>
              </w:rPr>
            </w:pPr>
            <w:r w:rsidRPr="00694754">
              <w:rPr>
                <w:b/>
              </w:rPr>
              <w:t>Тема</w:t>
            </w:r>
            <w:r w:rsidRPr="00694754">
              <w:rPr>
                <w:b/>
                <w:spacing w:val="-6"/>
              </w:rPr>
              <w:t xml:space="preserve"> </w:t>
            </w:r>
            <w:r w:rsidRPr="00694754">
              <w:rPr>
                <w:b/>
              </w:rPr>
              <w:t>урока</w:t>
            </w:r>
          </w:p>
        </w:tc>
        <w:tc>
          <w:tcPr>
            <w:tcW w:w="2977" w:type="dxa"/>
            <w:gridSpan w:val="3"/>
          </w:tcPr>
          <w:p w14:paraId="7EE45999" w14:textId="77777777" w:rsidR="00180A1A" w:rsidRPr="00694754" w:rsidRDefault="00694754">
            <w:pPr>
              <w:pStyle w:val="TableParagraph"/>
              <w:spacing w:before="73"/>
              <w:rPr>
                <w:b/>
              </w:rPr>
            </w:pPr>
            <w:r w:rsidRPr="00694754">
              <w:rPr>
                <w:b/>
              </w:rPr>
              <w:t>Количество</w:t>
            </w:r>
            <w:r w:rsidRPr="00694754">
              <w:rPr>
                <w:b/>
                <w:spacing w:val="-10"/>
              </w:rPr>
              <w:t xml:space="preserve"> </w:t>
            </w:r>
            <w:r w:rsidRPr="00694754">
              <w:rPr>
                <w:b/>
              </w:rPr>
              <w:t>часов</w:t>
            </w:r>
          </w:p>
        </w:tc>
        <w:tc>
          <w:tcPr>
            <w:tcW w:w="1559" w:type="dxa"/>
          </w:tcPr>
          <w:p w14:paraId="194E50F3" w14:textId="77777777" w:rsidR="00180A1A" w:rsidRPr="00694754" w:rsidRDefault="00694754">
            <w:pPr>
              <w:pStyle w:val="TableParagraph"/>
              <w:spacing w:before="73" w:line="290" w:lineRule="auto"/>
              <w:ind w:left="66" w:right="103"/>
              <w:rPr>
                <w:b/>
              </w:rPr>
            </w:pPr>
            <w:r w:rsidRPr="00694754">
              <w:rPr>
                <w:b/>
              </w:rPr>
              <w:t>Дата</w:t>
            </w:r>
            <w:r w:rsidRPr="00694754">
              <w:rPr>
                <w:b/>
                <w:spacing w:val="1"/>
              </w:rPr>
              <w:t xml:space="preserve"> </w:t>
            </w:r>
            <w:r w:rsidRPr="00694754">
              <w:rPr>
                <w:b/>
                <w:spacing w:val="-1"/>
              </w:rPr>
              <w:t>изучения</w:t>
            </w:r>
          </w:p>
        </w:tc>
        <w:tc>
          <w:tcPr>
            <w:tcW w:w="2265" w:type="dxa"/>
            <w:gridSpan w:val="2"/>
          </w:tcPr>
          <w:p w14:paraId="6C84323F" w14:textId="77777777" w:rsidR="00180A1A" w:rsidRPr="00694754" w:rsidRDefault="00694754">
            <w:pPr>
              <w:pStyle w:val="TableParagraph"/>
              <w:spacing w:before="73" w:line="290" w:lineRule="auto"/>
              <w:ind w:left="66" w:right="35"/>
              <w:rPr>
                <w:b/>
              </w:rPr>
            </w:pPr>
            <w:r w:rsidRPr="00694754">
              <w:rPr>
                <w:b/>
              </w:rPr>
              <w:t>Виды,</w:t>
            </w:r>
            <w:r w:rsidRPr="00694754">
              <w:rPr>
                <w:b/>
                <w:spacing w:val="1"/>
              </w:rPr>
              <w:t xml:space="preserve"> </w:t>
            </w:r>
            <w:r w:rsidRPr="00694754">
              <w:rPr>
                <w:b/>
              </w:rPr>
              <w:t>формы</w:t>
            </w:r>
            <w:r w:rsidRPr="00694754">
              <w:rPr>
                <w:b/>
                <w:spacing w:val="1"/>
              </w:rPr>
              <w:t xml:space="preserve"> </w:t>
            </w:r>
            <w:r w:rsidRPr="00694754">
              <w:rPr>
                <w:b/>
                <w:spacing w:val="-1"/>
              </w:rPr>
              <w:t>контроля</w:t>
            </w:r>
          </w:p>
        </w:tc>
      </w:tr>
      <w:tr w:rsidR="00180A1A" w:rsidRPr="00694754" w14:paraId="2923A757" w14:textId="77777777" w:rsidTr="002352E8">
        <w:trPr>
          <w:trHeight w:val="704"/>
        </w:trPr>
        <w:tc>
          <w:tcPr>
            <w:tcW w:w="437" w:type="dxa"/>
            <w:vMerge/>
            <w:tcBorders>
              <w:top w:val="nil"/>
            </w:tcBorders>
          </w:tcPr>
          <w:p w14:paraId="5FE3C7FF" w14:textId="77777777" w:rsidR="00180A1A" w:rsidRPr="00694754" w:rsidRDefault="00180A1A"/>
        </w:tc>
        <w:tc>
          <w:tcPr>
            <w:tcW w:w="3553" w:type="dxa"/>
            <w:vMerge/>
            <w:tcBorders>
              <w:top w:val="nil"/>
            </w:tcBorders>
          </w:tcPr>
          <w:p w14:paraId="407C7447" w14:textId="77777777" w:rsidR="00180A1A" w:rsidRPr="00694754" w:rsidRDefault="00180A1A"/>
        </w:tc>
        <w:tc>
          <w:tcPr>
            <w:tcW w:w="636" w:type="dxa"/>
          </w:tcPr>
          <w:p w14:paraId="01859E30" w14:textId="77777777" w:rsidR="00180A1A" w:rsidRPr="00694754" w:rsidRDefault="00694754">
            <w:pPr>
              <w:pStyle w:val="TableParagraph"/>
              <w:spacing w:before="73"/>
              <w:rPr>
                <w:b/>
              </w:rPr>
            </w:pPr>
            <w:r w:rsidRPr="00694754">
              <w:rPr>
                <w:b/>
              </w:rPr>
              <w:t>всего</w:t>
            </w:r>
          </w:p>
        </w:tc>
        <w:tc>
          <w:tcPr>
            <w:tcW w:w="1207" w:type="dxa"/>
          </w:tcPr>
          <w:p w14:paraId="7E125B78" w14:textId="77777777" w:rsidR="00180A1A" w:rsidRPr="00694754" w:rsidRDefault="00694754">
            <w:pPr>
              <w:pStyle w:val="TableParagraph"/>
              <w:spacing w:before="73" w:line="290" w:lineRule="auto"/>
              <w:ind w:left="66" w:right="39"/>
              <w:rPr>
                <w:b/>
              </w:rPr>
            </w:pPr>
            <w:r w:rsidRPr="00694754">
              <w:rPr>
                <w:b/>
                <w:spacing w:val="-1"/>
              </w:rPr>
              <w:t>контрольные</w:t>
            </w:r>
            <w:r w:rsidRPr="00694754">
              <w:rPr>
                <w:b/>
                <w:spacing w:val="-50"/>
              </w:rPr>
              <w:t xml:space="preserve"> </w:t>
            </w:r>
            <w:r w:rsidRPr="00694754">
              <w:rPr>
                <w:b/>
              </w:rPr>
              <w:t>работы</w:t>
            </w:r>
          </w:p>
        </w:tc>
        <w:tc>
          <w:tcPr>
            <w:tcW w:w="1134" w:type="dxa"/>
          </w:tcPr>
          <w:p w14:paraId="214C081A" w14:textId="77777777" w:rsidR="00180A1A" w:rsidRPr="00694754" w:rsidRDefault="00694754">
            <w:pPr>
              <w:pStyle w:val="TableParagraph"/>
              <w:spacing w:before="73" w:line="290" w:lineRule="auto"/>
              <w:ind w:left="66" w:right="33"/>
              <w:rPr>
                <w:b/>
              </w:rPr>
            </w:pPr>
            <w:r w:rsidRPr="00694754">
              <w:rPr>
                <w:b/>
                <w:spacing w:val="-1"/>
              </w:rPr>
              <w:t>практические</w:t>
            </w:r>
            <w:r w:rsidRPr="00694754">
              <w:rPr>
                <w:b/>
                <w:spacing w:val="-50"/>
              </w:rPr>
              <w:t xml:space="preserve"> </w:t>
            </w:r>
            <w:r w:rsidRPr="00694754">
              <w:rPr>
                <w:b/>
              </w:rPr>
              <w:t>работы</w:t>
            </w:r>
          </w:p>
        </w:tc>
        <w:tc>
          <w:tcPr>
            <w:tcW w:w="1559" w:type="dxa"/>
            <w:tcBorders>
              <w:top w:val="nil"/>
            </w:tcBorders>
          </w:tcPr>
          <w:p w14:paraId="7CDF960C" w14:textId="77777777" w:rsidR="00180A1A" w:rsidRPr="00694754" w:rsidRDefault="00180A1A"/>
        </w:tc>
        <w:tc>
          <w:tcPr>
            <w:tcW w:w="2265" w:type="dxa"/>
            <w:gridSpan w:val="2"/>
            <w:tcBorders>
              <w:top w:val="nil"/>
            </w:tcBorders>
          </w:tcPr>
          <w:p w14:paraId="288C4AF0" w14:textId="77777777" w:rsidR="00180A1A" w:rsidRPr="00694754" w:rsidRDefault="00180A1A"/>
        </w:tc>
      </w:tr>
      <w:tr w:rsidR="00180A1A" w:rsidRPr="00694754" w14:paraId="239B794D" w14:textId="77777777" w:rsidTr="002352E8">
        <w:trPr>
          <w:trHeight w:val="704"/>
        </w:trPr>
        <w:tc>
          <w:tcPr>
            <w:tcW w:w="437" w:type="dxa"/>
          </w:tcPr>
          <w:p w14:paraId="57D77963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1.</w:t>
            </w:r>
          </w:p>
        </w:tc>
        <w:tc>
          <w:tcPr>
            <w:tcW w:w="3553" w:type="dxa"/>
          </w:tcPr>
          <w:p w14:paraId="0058C16E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Красота</w:t>
            </w:r>
            <w:r w:rsidRPr="00694754">
              <w:rPr>
                <w:spacing w:val="-8"/>
              </w:rPr>
              <w:t xml:space="preserve"> </w:t>
            </w:r>
            <w:r w:rsidRPr="00694754">
              <w:t>и</w:t>
            </w:r>
            <w:r w:rsidRPr="00694754">
              <w:rPr>
                <w:spacing w:val="-7"/>
              </w:rPr>
              <w:t xml:space="preserve"> </w:t>
            </w:r>
            <w:r w:rsidRPr="00694754">
              <w:t>вдохновение</w:t>
            </w:r>
          </w:p>
        </w:tc>
        <w:tc>
          <w:tcPr>
            <w:tcW w:w="636" w:type="dxa"/>
          </w:tcPr>
          <w:p w14:paraId="6801531A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15DE0ADB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02531F78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49EB0301" w14:textId="210AA561" w:rsidR="00180A1A" w:rsidRPr="00694754" w:rsidRDefault="00694754">
            <w:pPr>
              <w:pStyle w:val="TableParagraph"/>
              <w:spacing w:before="73"/>
              <w:ind w:left="43" w:right="31"/>
              <w:jc w:val="center"/>
            </w:pPr>
            <w:r w:rsidRPr="00694754">
              <w:t>0</w:t>
            </w:r>
            <w:r w:rsidR="00C97393" w:rsidRPr="00694754">
              <w:t>7</w:t>
            </w:r>
            <w:r w:rsidRPr="00694754">
              <w:t>.09.2022</w:t>
            </w:r>
          </w:p>
        </w:tc>
        <w:tc>
          <w:tcPr>
            <w:tcW w:w="2265" w:type="dxa"/>
            <w:gridSpan w:val="2"/>
          </w:tcPr>
          <w:p w14:paraId="57DF10FC" w14:textId="7EFFE116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0B7D1B4E" w14:textId="77777777" w:rsidTr="002352E8">
        <w:trPr>
          <w:trHeight w:val="704"/>
        </w:trPr>
        <w:tc>
          <w:tcPr>
            <w:tcW w:w="437" w:type="dxa"/>
          </w:tcPr>
          <w:p w14:paraId="1E894C14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2.</w:t>
            </w:r>
          </w:p>
        </w:tc>
        <w:tc>
          <w:tcPr>
            <w:tcW w:w="3553" w:type="dxa"/>
          </w:tcPr>
          <w:p w14:paraId="14384B39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Музыкальные</w:t>
            </w:r>
            <w:r w:rsidRPr="00694754">
              <w:rPr>
                <w:spacing w:val="-11"/>
              </w:rPr>
              <w:t xml:space="preserve"> </w:t>
            </w:r>
            <w:r w:rsidRPr="00694754">
              <w:t>пейзажи</w:t>
            </w:r>
          </w:p>
        </w:tc>
        <w:tc>
          <w:tcPr>
            <w:tcW w:w="636" w:type="dxa"/>
          </w:tcPr>
          <w:p w14:paraId="4EAA86C6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F013530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6C627BC7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19337F8D" w14:textId="609F4B40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14.09.2022</w:t>
            </w:r>
          </w:p>
        </w:tc>
        <w:tc>
          <w:tcPr>
            <w:tcW w:w="2265" w:type="dxa"/>
            <w:gridSpan w:val="2"/>
          </w:tcPr>
          <w:p w14:paraId="67B0FA3E" w14:textId="396AF6C3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6BBBB751" w14:textId="77777777" w:rsidTr="002352E8">
        <w:trPr>
          <w:trHeight w:val="704"/>
        </w:trPr>
        <w:tc>
          <w:tcPr>
            <w:tcW w:w="437" w:type="dxa"/>
          </w:tcPr>
          <w:p w14:paraId="598D3FB3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3.</w:t>
            </w:r>
          </w:p>
        </w:tc>
        <w:tc>
          <w:tcPr>
            <w:tcW w:w="3553" w:type="dxa"/>
          </w:tcPr>
          <w:p w14:paraId="1AD190FE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Русский</w:t>
            </w:r>
            <w:r w:rsidRPr="00694754">
              <w:rPr>
                <w:spacing w:val="-10"/>
              </w:rPr>
              <w:t xml:space="preserve"> </w:t>
            </w:r>
            <w:r w:rsidRPr="00694754">
              <w:t>фольклор</w:t>
            </w:r>
          </w:p>
        </w:tc>
        <w:tc>
          <w:tcPr>
            <w:tcW w:w="636" w:type="dxa"/>
          </w:tcPr>
          <w:p w14:paraId="74B42761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3E579C8A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421D2DFA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7479B379" w14:textId="7EEA421C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21.09.2022</w:t>
            </w:r>
          </w:p>
        </w:tc>
        <w:tc>
          <w:tcPr>
            <w:tcW w:w="2265" w:type="dxa"/>
            <w:gridSpan w:val="2"/>
          </w:tcPr>
          <w:p w14:paraId="7BE7191F" w14:textId="481F5268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   </w:t>
            </w:r>
            <w:r w:rsidRPr="00694754">
              <w:t>опрос;</w:t>
            </w:r>
          </w:p>
        </w:tc>
      </w:tr>
      <w:tr w:rsidR="00180A1A" w:rsidRPr="00694754" w14:paraId="17B52AD6" w14:textId="77777777" w:rsidTr="002352E8">
        <w:trPr>
          <w:trHeight w:val="704"/>
        </w:trPr>
        <w:tc>
          <w:tcPr>
            <w:tcW w:w="437" w:type="dxa"/>
          </w:tcPr>
          <w:p w14:paraId="1B747E69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4.</w:t>
            </w:r>
          </w:p>
        </w:tc>
        <w:tc>
          <w:tcPr>
            <w:tcW w:w="3553" w:type="dxa"/>
          </w:tcPr>
          <w:p w14:paraId="5F224FD8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Русские</w:t>
            </w:r>
            <w:r w:rsidRPr="00694754">
              <w:rPr>
                <w:spacing w:val="-11"/>
              </w:rPr>
              <w:t xml:space="preserve"> </w:t>
            </w:r>
            <w:r w:rsidRPr="00694754">
              <w:t>народные</w:t>
            </w:r>
            <w:r w:rsidRPr="00694754">
              <w:rPr>
                <w:spacing w:val="-10"/>
              </w:rPr>
              <w:t xml:space="preserve"> </w:t>
            </w:r>
            <w:r w:rsidRPr="00694754">
              <w:t>музыкальные</w:t>
            </w:r>
            <w:r w:rsidRPr="00694754">
              <w:rPr>
                <w:spacing w:val="-11"/>
              </w:rPr>
              <w:t xml:space="preserve"> </w:t>
            </w:r>
            <w:r w:rsidRPr="00694754">
              <w:t>инструменты</w:t>
            </w:r>
          </w:p>
        </w:tc>
        <w:tc>
          <w:tcPr>
            <w:tcW w:w="636" w:type="dxa"/>
          </w:tcPr>
          <w:p w14:paraId="425DF92B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2A2CCF73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141F26AD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0A1B81A9" w14:textId="4CCC61A7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28.09.2022</w:t>
            </w:r>
          </w:p>
        </w:tc>
        <w:tc>
          <w:tcPr>
            <w:tcW w:w="2265" w:type="dxa"/>
            <w:gridSpan w:val="2"/>
          </w:tcPr>
          <w:p w14:paraId="5C49D675" w14:textId="74A93785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4030DB3F" w14:textId="77777777" w:rsidTr="002352E8">
        <w:trPr>
          <w:trHeight w:val="704"/>
        </w:trPr>
        <w:tc>
          <w:tcPr>
            <w:tcW w:w="437" w:type="dxa"/>
          </w:tcPr>
          <w:p w14:paraId="1C390F8A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5.</w:t>
            </w:r>
          </w:p>
        </w:tc>
        <w:tc>
          <w:tcPr>
            <w:tcW w:w="3553" w:type="dxa"/>
          </w:tcPr>
          <w:p w14:paraId="5415D2A9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Сказки,</w:t>
            </w:r>
            <w:r w:rsidRPr="00694754">
              <w:rPr>
                <w:spacing w:val="-7"/>
              </w:rPr>
              <w:t xml:space="preserve"> </w:t>
            </w:r>
            <w:r w:rsidRPr="00694754">
              <w:t>мифы</w:t>
            </w:r>
            <w:r w:rsidRPr="00694754">
              <w:rPr>
                <w:spacing w:val="-6"/>
              </w:rPr>
              <w:t xml:space="preserve"> </w:t>
            </w:r>
            <w:r w:rsidRPr="00694754">
              <w:t>и</w:t>
            </w:r>
            <w:r w:rsidRPr="00694754">
              <w:rPr>
                <w:spacing w:val="-7"/>
              </w:rPr>
              <w:t xml:space="preserve"> </w:t>
            </w:r>
            <w:r w:rsidRPr="00694754">
              <w:t>легенды</w:t>
            </w:r>
          </w:p>
        </w:tc>
        <w:tc>
          <w:tcPr>
            <w:tcW w:w="636" w:type="dxa"/>
          </w:tcPr>
          <w:p w14:paraId="643F79B4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22CE633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3F881D60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63DBC69C" w14:textId="1F5BA860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12.10.2022</w:t>
            </w:r>
          </w:p>
        </w:tc>
        <w:tc>
          <w:tcPr>
            <w:tcW w:w="2265" w:type="dxa"/>
            <w:gridSpan w:val="2"/>
          </w:tcPr>
          <w:p w14:paraId="015F4D9B" w14:textId="1AC3DE0F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1083BC02" w14:textId="77777777" w:rsidTr="002352E8">
        <w:trPr>
          <w:trHeight w:val="704"/>
        </w:trPr>
        <w:tc>
          <w:tcPr>
            <w:tcW w:w="437" w:type="dxa"/>
          </w:tcPr>
          <w:p w14:paraId="2D57D29C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6.</w:t>
            </w:r>
          </w:p>
        </w:tc>
        <w:tc>
          <w:tcPr>
            <w:tcW w:w="3553" w:type="dxa"/>
          </w:tcPr>
          <w:p w14:paraId="1D377DFF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Весь</w:t>
            </w:r>
            <w:r w:rsidRPr="00694754">
              <w:rPr>
                <w:spacing w:val="-6"/>
              </w:rPr>
              <w:t xml:space="preserve"> </w:t>
            </w:r>
            <w:r w:rsidRPr="00694754">
              <w:t>мир</w:t>
            </w:r>
            <w:r w:rsidRPr="00694754">
              <w:rPr>
                <w:spacing w:val="-5"/>
              </w:rPr>
              <w:t xml:space="preserve"> </w:t>
            </w:r>
            <w:r w:rsidRPr="00694754">
              <w:t>звучит</w:t>
            </w:r>
          </w:p>
        </w:tc>
        <w:tc>
          <w:tcPr>
            <w:tcW w:w="636" w:type="dxa"/>
          </w:tcPr>
          <w:p w14:paraId="74E95283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360F523E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04D2E8AC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2A34C14A" w14:textId="7F8FD4A6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19.10.2022</w:t>
            </w:r>
          </w:p>
        </w:tc>
        <w:tc>
          <w:tcPr>
            <w:tcW w:w="2265" w:type="dxa"/>
            <w:gridSpan w:val="2"/>
          </w:tcPr>
          <w:p w14:paraId="44E7ED34" w14:textId="26D6A9B5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</w:t>
            </w:r>
            <w:r w:rsidRPr="00694754">
              <w:t>опрос;</w:t>
            </w:r>
          </w:p>
        </w:tc>
      </w:tr>
      <w:tr w:rsidR="00180A1A" w:rsidRPr="00694754" w14:paraId="63A539AE" w14:textId="77777777" w:rsidTr="002352E8">
        <w:trPr>
          <w:trHeight w:val="704"/>
        </w:trPr>
        <w:tc>
          <w:tcPr>
            <w:tcW w:w="437" w:type="dxa"/>
          </w:tcPr>
          <w:p w14:paraId="28D06395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7.</w:t>
            </w:r>
          </w:p>
        </w:tc>
        <w:tc>
          <w:tcPr>
            <w:tcW w:w="3553" w:type="dxa"/>
          </w:tcPr>
          <w:p w14:paraId="5D891036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Звукоряд</w:t>
            </w:r>
          </w:p>
        </w:tc>
        <w:tc>
          <w:tcPr>
            <w:tcW w:w="636" w:type="dxa"/>
          </w:tcPr>
          <w:p w14:paraId="6E3FD396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21A517E2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5591EC47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5A223BF4" w14:textId="44A2AC4C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26.10.2022</w:t>
            </w:r>
          </w:p>
        </w:tc>
        <w:tc>
          <w:tcPr>
            <w:tcW w:w="2265" w:type="dxa"/>
            <w:gridSpan w:val="2"/>
          </w:tcPr>
          <w:p w14:paraId="6E62E983" w14:textId="5488FEAE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 </w:t>
            </w:r>
            <w:r w:rsidRPr="00694754">
              <w:t>опрос;</w:t>
            </w:r>
          </w:p>
        </w:tc>
      </w:tr>
      <w:tr w:rsidR="00180A1A" w:rsidRPr="00694754" w14:paraId="1D6A52D8" w14:textId="77777777" w:rsidTr="002352E8">
        <w:trPr>
          <w:trHeight w:val="704"/>
        </w:trPr>
        <w:tc>
          <w:tcPr>
            <w:tcW w:w="437" w:type="dxa"/>
          </w:tcPr>
          <w:p w14:paraId="54A2A20D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8.</w:t>
            </w:r>
          </w:p>
        </w:tc>
        <w:tc>
          <w:tcPr>
            <w:tcW w:w="3553" w:type="dxa"/>
          </w:tcPr>
          <w:p w14:paraId="7E2F9E64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Ритм</w:t>
            </w:r>
          </w:p>
        </w:tc>
        <w:tc>
          <w:tcPr>
            <w:tcW w:w="636" w:type="dxa"/>
          </w:tcPr>
          <w:p w14:paraId="03DC6216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38AB8DEE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2870B62F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0709F0EF" w14:textId="2FFC217B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02.11.2022</w:t>
            </w:r>
          </w:p>
        </w:tc>
        <w:tc>
          <w:tcPr>
            <w:tcW w:w="2265" w:type="dxa"/>
            <w:gridSpan w:val="2"/>
          </w:tcPr>
          <w:p w14:paraId="236CBBB8" w14:textId="4134DFDC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 </w:t>
            </w:r>
            <w:r w:rsidRPr="00694754">
              <w:t>опрос;</w:t>
            </w:r>
          </w:p>
        </w:tc>
      </w:tr>
      <w:tr w:rsidR="00180A1A" w:rsidRPr="00694754" w14:paraId="0E90D815" w14:textId="77777777" w:rsidTr="002352E8">
        <w:trPr>
          <w:trHeight w:val="704"/>
        </w:trPr>
        <w:tc>
          <w:tcPr>
            <w:tcW w:w="437" w:type="dxa"/>
          </w:tcPr>
          <w:p w14:paraId="12F8E982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9.</w:t>
            </w:r>
          </w:p>
        </w:tc>
        <w:tc>
          <w:tcPr>
            <w:tcW w:w="3553" w:type="dxa"/>
          </w:tcPr>
          <w:p w14:paraId="7222ED2D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Ритмический</w:t>
            </w:r>
            <w:r w:rsidRPr="00694754">
              <w:rPr>
                <w:spacing w:val="-10"/>
              </w:rPr>
              <w:t xml:space="preserve"> </w:t>
            </w:r>
            <w:r w:rsidRPr="00694754">
              <w:t>рисунок</w:t>
            </w:r>
          </w:p>
        </w:tc>
        <w:tc>
          <w:tcPr>
            <w:tcW w:w="636" w:type="dxa"/>
          </w:tcPr>
          <w:p w14:paraId="40F1C618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16494C2E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14FC42CD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2C9B6DE4" w14:textId="55C292D4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09.11.2022</w:t>
            </w:r>
          </w:p>
        </w:tc>
        <w:tc>
          <w:tcPr>
            <w:tcW w:w="2265" w:type="dxa"/>
            <w:gridSpan w:val="2"/>
          </w:tcPr>
          <w:p w14:paraId="61D39F3D" w14:textId="51E03566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</w:t>
            </w:r>
            <w:r w:rsidRPr="00694754">
              <w:t>опрос;</w:t>
            </w:r>
          </w:p>
        </w:tc>
      </w:tr>
      <w:tr w:rsidR="00180A1A" w:rsidRPr="00694754" w14:paraId="22B37F07" w14:textId="77777777" w:rsidTr="002352E8">
        <w:trPr>
          <w:trHeight w:val="704"/>
        </w:trPr>
        <w:tc>
          <w:tcPr>
            <w:tcW w:w="437" w:type="dxa"/>
          </w:tcPr>
          <w:p w14:paraId="65BE46D6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10.</w:t>
            </w:r>
          </w:p>
        </w:tc>
        <w:tc>
          <w:tcPr>
            <w:tcW w:w="3553" w:type="dxa"/>
          </w:tcPr>
          <w:p w14:paraId="4FB07C33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Композиторы</w:t>
            </w:r>
            <w:r w:rsidRPr="00694754">
              <w:rPr>
                <w:spacing w:val="-7"/>
              </w:rPr>
              <w:t xml:space="preserve"> </w:t>
            </w:r>
            <w:r w:rsidRPr="00694754">
              <w:t>—</w:t>
            </w:r>
            <w:r w:rsidRPr="00694754">
              <w:rPr>
                <w:spacing w:val="-7"/>
              </w:rPr>
              <w:t xml:space="preserve"> </w:t>
            </w:r>
            <w:r w:rsidRPr="00694754">
              <w:t>детям</w:t>
            </w:r>
          </w:p>
        </w:tc>
        <w:tc>
          <w:tcPr>
            <w:tcW w:w="636" w:type="dxa"/>
          </w:tcPr>
          <w:p w14:paraId="40997F0D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5BABFD59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0232130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0EBD10D2" w14:textId="76684EEB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16.11.2022</w:t>
            </w:r>
          </w:p>
        </w:tc>
        <w:tc>
          <w:tcPr>
            <w:tcW w:w="2265" w:type="dxa"/>
            <w:gridSpan w:val="2"/>
          </w:tcPr>
          <w:p w14:paraId="063B0ECD" w14:textId="48CFD98E" w:rsidR="00180A1A" w:rsidRPr="00694754" w:rsidRDefault="00694754" w:rsidP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</w:t>
            </w:r>
            <w:r>
              <w:t>о</w:t>
            </w:r>
            <w:r w:rsidRPr="00694754">
              <w:t>прос;</w:t>
            </w:r>
          </w:p>
        </w:tc>
      </w:tr>
      <w:tr w:rsidR="00180A1A" w:rsidRPr="00694754" w14:paraId="0F6CB263" w14:textId="77777777" w:rsidTr="002352E8">
        <w:trPr>
          <w:trHeight w:val="704"/>
        </w:trPr>
        <w:tc>
          <w:tcPr>
            <w:tcW w:w="437" w:type="dxa"/>
          </w:tcPr>
          <w:p w14:paraId="5B1CFDFE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11.</w:t>
            </w:r>
          </w:p>
        </w:tc>
        <w:tc>
          <w:tcPr>
            <w:tcW w:w="3553" w:type="dxa"/>
          </w:tcPr>
          <w:p w14:paraId="0248D9EF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Композиторы</w:t>
            </w:r>
            <w:r w:rsidRPr="00694754">
              <w:rPr>
                <w:spacing w:val="-7"/>
              </w:rPr>
              <w:t xml:space="preserve"> </w:t>
            </w:r>
            <w:r w:rsidRPr="00694754">
              <w:t>—</w:t>
            </w:r>
            <w:r w:rsidRPr="00694754">
              <w:rPr>
                <w:spacing w:val="-7"/>
              </w:rPr>
              <w:t xml:space="preserve"> </w:t>
            </w:r>
            <w:r w:rsidRPr="00694754">
              <w:t>детям</w:t>
            </w:r>
          </w:p>
        </w:tc>
        <w:tc>
          <w:tcPr>
            <w:tcW w:w="636" w:type="dxa"/>
          </w:tcPr>
          <w:p w14:paraId="3FDD6570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2B895BB3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4F8F9C9F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53785B40" w14:textId="2B27BC6C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23.11.2022</w:t>
            </w:r>
          </w:p>
        </w:tc>
        <w:tc>
          <w:tcPr>
            <w:tcW w:w="2265" w:type="dxa"/>
            <w:gridSpan w:val="2"/>
          </w:tcPr>
          <w:p w14:paraId="4B5177C6" w14:textId="0D2B8122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5A73B2EA" w14:textId="77777777" w:rsidTr="002352E8">
        <w:trPr>
          <w:trHeight w:val="704"/>
        </w:trPr>
        <w:tc>
          <w:tcPr>
            <w:tcW w:w="437" w:type="dxa"/>
          </w:tcPr>
          <w:p w14:paraId="58043011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12.</w:t>
            </w:r>
          </w:p>
        </w:tc>
        <w:tc>
          <w:tcPr>
            <w:tcW w:w="3553" w:type="dxa"/>
          </w:tcPr>
          <w:p w14:paraId="33B4ED8B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Оркестр</w:t>
            </w:r>
          </w:p>
        </w:tc>
        <w:tc>
          <w:tcPr>
            <w:tcW w:w="636" w:type="dxa"/>
          </w:tcPr>
          <w:p w14:paraId="3F09C084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42B6BAE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40CEE959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5CDACDFA" w14:textId="2C373DC4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30.11.2022</w:t>
            </w:r>
          </w:p>
        </w:tc>
        <w:tc>
          <w:tcPr>
            <w:tcW w:w="2265" w:type="dxa"/>
            <w:gridSpan w:val="2"/>
          </w:tcPr>
          <w:p w14:paraId="511CD712" w14:textId="0E19444A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</w:t>
            </w:r>
            <w:r w:rsidRPr="00694754">
              <w:t>опрос;</w:t>
            </w:r>
          </w:p>
        </w:tc>
      </w:tr>
      <w:tr w:rsidR="00180A1A" w:rsidRPr="00694754" w14:paraId="00E86D80" w14:textId="77777777" w:rsidTr="002352E8">
        <w:trPr>
          <w:trHeight w:val="704"/>
        </w:trPr>
        <w:tc>
          <w:tcPr>
            <w:tcW w:w="437" w:type="dxa"/>
          </w:tcPr>
          <w:p w14:paraId="23A3B1FF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13.</w:t>
            </w:r>
          </w:p>
        </w:tc>
        <w:tc>
          <w:tcPr>
            <w:tcW w:w="3553" w:type="dxa"/>
          </w:tcPr>
          <w:p w14:paraId="59F04832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Оркестр</w:t>
            </w:r>
          </w:p>
        </w:tc>
        <w:tc>
          <w:tcPr>
            <w:tcW w:w="636" w:type="dxa"/>
          </w:tcPr>
          <w:p w14:paraId="720E87B8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32798AB7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BCB6578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4500A860" w14:textId="26A45BBC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07.12.2022</w:t>
            </w:r>
          </w:p>
        </w:tc>
        <w:tc>
          <w:tcPr>
            <w:tcW w:w="2265" w:type="dxa"/>
            <w:gridSpan w:val="2"/>
          </w:tcPr>
          <w:p w14:paraId="45484769" w14:textId="424A13D8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</w:t>
            </w:r>
            <w:r w:rsidRPr="00694754">
              <w:t>опрос;</w:t>
            </w:r>
          </w:p>
        </w:tc>
      </w:tr>
      <w:tr w:rsidR="00180A1A" w:rsidRPr="00694754" w14:paraId="2E04F4A1" w14:textId="77777777" w:rsidTr="002352E8">
        <w:trPr>
          <w:trHeight w:val="704"/>
        </w:trPr>
        <w:tc>
          <w:tcPr>
            <w:tcW w:w="437" w:type="dxa"/>
          </w:tcPr>
          <w:p w14:paraId="6FBD7F9E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14.</w:t>
            </w:r>
          </w:p>
        </w:tc>
        <w:tc>
          <w:tcPr>
            <w:tcW w:w="3553" w:type="dxa"/>
          </w:tcPr>
          <w:p w14:paraId="53D5D279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Музыкальные</w:t>
            </w:r>
            <w:r w:rsidRPr="00694754">
              <w:rPr>
                <w:spacing w:val="-13"/>
              </w:rPr>
              <w:t xml:space="preserve"> </w:t>
            </w:r>
            <w:r w:rsidRPr="00694754">
              <w:t>инструменты.</w:t>
            </w:r>
            <w:r w:rsidRPr="00694754">
              <w:rPr>
                <w:spacing w:val="-12"/>
              </w:rPr>
              <w:t xml:space="preserve"> </w:t>
            </w:r>
            <w:r w:rsidRPr="00694754">
              <w:t>Фортепиано.</w:t>
            </w:r>
          </w:p>
        </w:tc>
        <w:tc>
          <w:tcPr>
            <w:tcW w:w="636" w:type="dxa"/>
          </w:tcPr>
          <w:p w14:paraId="4CF85DEC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6F380B23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541026D7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0AAED9F4" w14:textId="5607C1BC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14.12.2022</w:t>
            </w:r>
          </w:p>
        </w:tc>
        <w:tc>
          <w:tcPr>
            <w:tcW w:w="2265" w:type="dxa"/>
            <w:gridSpan w:val="2"/>
          </w:tcPr>
          <w:p w14:paraId="70EC22EE" w14:textId="48BA1D5B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</w:t>
            </w:r>
            <w:r w:rsidRPr="00694754">
              <w:t>опрос;</w:t>
            </w:r>
          </w:p>
        </w:tc>
      </w:tr>
      <w:tr w:rsidR="00180A1A" w:rsidRPr="00694754" w14:paraId="3DA3B787" w14:textId="77777777" w:rsidTr="002352E8">
        <w:trPr>
          <w:trHeight w:val="704"/>
        </w:trPr>
        <w:tc>
          <w:tcPr>
            <w:tcW w:w="437" w:type="dxa"/>
          </w:tcPr>
          <w:p w14:paraId="0F299B2F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15.</w:t>
            </w:r>
          </w:p>
        </w:tc>
        <w:tc>
          <w:tcPr>
            <w:tcW w:w="3553" w:type="dxa"/>
          </w:tcPr>
          <w:p w14:paraId="4A33139E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Песни</w:t>
            </w:r>
            <w:r w:rsidRPr="00694754">
              <w:rPr>
                <w:spacing w:val="-9"/>
              </w:rPr>
              <w:t xml:space="preserve"> </w:t>
            </w:r>
            <w:r w:rsidRPr="00694754">
              <w:t>верующих</w:t>
            </w:r>
          </w:p>
        </w:tc>
        <w:tc>
          <w:tcPr>
            <w:tcW w:w="636" w:type="dxa"/>
          </w:tcPr>
          <w:p w14:paraId="2484816C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0A65CABA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E1F07C6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077A3EB4" w14:textId="09FD7100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21.12.2022</w:t>
            </w:r>
          </w:p>
        </w:tc>
        <w:tc>
          <w:tcPr>
            <w:tcW w:w="2265" w:type="dxa"/>
            <w:gridSpan w:val="2"/>
          </w:tcPr>
          <w:p w14:paraId="77C437F5" w14:textId="36D85D20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</w:t>
            </w:r>
            <w:r w:rsidRPr="00694754">
              <w:t>опрос;</w:t>
            </w:r>
          </w:p>
        </w:tc>
      </w:tr>
      <w:tr w:rsidR="00180A1A" w:rsidRPr="00694754" w14:paraId="07AAA541" w14:textId="77777777" w:rsidTr="002352E8">
        <w:trPr>
          <w:trHeight w:val="704"/>
        </w:trPr>
        <w:tc>
          <w:tcPr>
            <w:tcW w:w="437" w:type="dxa"/>
          </w:tcPr>
          <w:p w14:paraId="4CC483E5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16.</w:t>
            </w:r>
          </w:p>
        </w:tc>
        <w:tc>
          <w:tcPr>
            <w:tcW w:w="3553" w:type="dxa"/>
          </w:tcPr>
          <w:p w14:paraId="2A04B778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Край,</w:t>
            </w:r>
            <w:r w:rsidRPr="00694754">
              <w:rPr>
                <w:spacing w:val="-6"/>
              </w:rPr>
              <w:t xml:space="preserve"> </w:t>
            </w:r>
            <w:r w:rsidRPr="00694754">
              <w:t>в</w:t>
            </w:r>
            <w:r w:rsidRPr="00694754">
              <w:rPr>
                <w:spacing w:val="-5"/>
              </w:rPr>
              <w:t xml:space="preserve"> </w:t>
            </w:r>
            <w:r w:rsidRPr="00694754">
              <w:t>котором</w:t>
            </w:r>
            <w:r w:rsidRPr="00694754">
              <w:rPr>
                <w:spacing w:val="-6"/>
              </w:rPr>
              <w:t xml:space="preserve"> </w:t>
            </w:r>
            <w:r w:rsidRPr="00694754">
              <w:t>ты</w:t>
            </w:r>
            <w:r w:rsidRPr="00694754">
              <w:rPr>
                <w:spacing w:val="-5"/>
              </w:rPr>
              <w:t xml:space="preserve"> </w:t>
            </w:r>
            <w:r w:rsidRPr="00694754">
              <w:t>живёшь</w:t>
            </w:r>
          </w:p>
        </w:tc>
        <w:tc>
          <w:tcPr>
            <w:tcW w:w="636" w:type="dxa"/>
          </w:tcPr>
          <w:p w14:paraId="11FF30D1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06007A93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5B6B192A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36B15034" w14:textId="7228C9F2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28.12.2022</w:t>
            </w:r>
          </w:p>
        </w:tc>
        <w:tc>
          <w:tcPr>
            <w:tcW w:w="2265" w:type="dxa"/>
            <w:gridSpan w:val="2"/>
          </w:tcPr>
          <w:p w14:paraId="4B5E9C9A" w14:textId="3E8CF725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7DC3D4CA" w14:textId="77777777" w:rsidTr="002352E8">
        <w:trPr>
          <w:trHeight w:val="767"/>
        </w:trPr>
        <w:tc>
          <w:tcPr>
            <w:tcW w:w="437" w:type="dxa"/>
          </w:tcPr>
          <w:p w14:paraId="389251E8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17.</w:t>
            </w:r>
          </w:p>
        </w:tc>
        <w:tc>
          <w:tcPr>
            <w:tcW w:w="3553" w:type="dxa"/>
          </w:tcPr>
          <w:p w14:paraId="605CF9F6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Край,</w:t>
            </w:r>
            <w:r w:rsidRPr="00694754">
              <w:rPr>
                <w:spacing w:val="-6"/>
              </w:rPr>
              <w:t xml:space="preserve"> </w:t>
            </w:r>
            <w:r w:rsidRPr="00694754">
              <w:t>в</w:t>
            </w:r>
            <w:r w:rsidRPr="00694754">
              <w:rPr>
                <w:spacing w:val="-5"/>
              </w:rPr>
              <w:t xml:space="preserve"> </w:t>
            </w:r>
            <w:r w:rsidRPr="00694754">
              <w:t>котором</w:t>
            </w:r>
            <w:r w:rsidRPr="00694754">
              <w:rPr>
                <w:spacing w:val="-6"/>
              </w:rPr>
              <w:t xml:space="preserve"> </w:t>
            </w:r>
            <w:r w:rsidRPr="00694754">
              <w:t>ты</w:t>
            </w:r>
            <w:r w:rsidRPr="00694754">
              <w:rPr>
                <w:spacing w:val="-5"/>
              </w:rPr>
              <w:t xml:space="preserve"> </w:t>
            </w:r>
            <w:r w:rsidRPr="00694754">
              <w:t>живёшь</w:t>
            </w:r>
          </w:p>
        </w:tc>
        <w:tc>
          <w:tcPr>
            <w:tcW w:w="636" w:type="dxa"/>
          </w:tcPr>
          <w:p w14:paraId="69EE338C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23C7240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13F7ECC6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29433495" w14:textId="6B49321E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11.01.2023</w:t>
            </w:r>
          </w:p>
        </w:tc>
        <w:tc>
          <w:tcPr>
            <w:tcW w:w="2265" w:type="dxa"/>
            <w:gridSpan w:val="2"/>
          </w:tcPr>
          <w:p w14:paraId="12450B01" w14:textId="2151F869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0D52128F" w14:textId="77777777" w:rsidTr="002352E8">
        <w:trPr>
          <w:trHeight w:val="704"/>
        </w:trPr>
        <w:tc>
          <w:tcPr>
            <w:tcW w:w="437" w:type="dxa"/>
          </w:tcPr>
          <w:p w14:paraId="5CC748C2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18.</w:t>
            </w:r>
          </w:p>
        </w:tc>
        <w:tc>
          <w:tcPr>
            <w:tcW w:w="3553" w:type="dxa"/>
          </w:tcPr>
          <w:p w14:paraId="643F3296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Русский</w:t>
            </w:r>
            <w:r w:rsidRPr="00694754">
              <w:rPr>
                <w:spacing w:val="-10"/>
              </w:rPr>
              <w:t xml:space="preserve"> </w:t>
            </w:r>
            <w:r w:rsidRPr="00694754">
              <w:t>фольклор</w:t>
            </w:r>
          </w:p>
        </w:tc>
        <w:tc>
          <w:tcPr>
            <w:tcW w:w="636" w:type="dxa"/>
          </w:tcPr>
          <w:p w14:paraId="678484D9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61E9694C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52797B19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19745CE7" w14:textId="6DAC467B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18.01.2023</w:t>
            </w:r>
          </w:p>
        </w:tc>
        <w:tc>
          <w:tcPr>
            <w:tcW w:w="2265" w:type="dxa"/>
            <w:gridSpan w:val="2"/>
          </w:tcPr>
          <w:p w14:paraId="201CD632" w14:textId="6696E031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75E3285A" w14:textId="77777777" w:rsidTr="002352E8">
        <w:trPr>
          <w:trHeight w:val="704"/>
        </w:trPr>
        <w:tc>
          <w:tcPr>
            <w:tcW w:w="437" w:type="dxa"/>
          </w:tcPr>
          <w:p w14:paraId="209EBBFD" w14:textId="77777777" w:rsidR="00180A1A" w:rsidRPr="00694754" w:rsidRDefault="00694754">
            <w:pPr>
              <w:pStyle w:val="TableParagraph"/>
              <w:spacing w:before="73"/>
            </w:pPr>
            <w:r w:rsidRPr="00694754">
              <w:lastRenderedPageBreak/>
              <w:t>19.</w:t>
            </w:r>
          </w:p>
        </w:tc>
        <w:tc>
          <w:tcPr>
            <w:tcW w:w="3553" w:type="dxa"/>
          </w:tcPr>
          <w:p w14:paraId="049E89B1" w14:textId="77777777" w:rsidR="00180A1A" w:rsidRPr="00694754" w:rsidRDefault="00694754">
            <w:pPr>
              <w:pStyle w:val="TableParagraph"/>
              <w:spacing w:before="73"/>
            </w:pPr>
            <w:r w:rsidRPr="00694754">
              <w:t>Музыкальные</w:t>
            </w:r>
            <w:r w:rsidRPr="00694754">
              <w:rPr>
                <w:spacing w:val="-11"/>
              </w:rPr>
              <w:t xml:space="preserve"> </w:t>
            </w:r>
            <w:r w:rsidRPr="00694754">
              <w:t>пейзажи</w:t>
            </w:r>
          </w:p>
        </w:tc>
        <w:tc>
          <w:tcPr>
            <w:tcW w:w="636" w:type="dxa"/>
          </w:tcPr>
          <w:p w14:paraId="5115084B" w14:textId="77777777" w:rsidR="00180A1A" w:rsidRPr="00694754" w:rsidRDefault="00694754">
            <w:pPr>
              <w:pStyle w:val="TableParagraph"/>
              <w:spacing w:before="7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2EEBF98B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2DD10A3C" w14:textId="77777777" w:rsidR="00180A1A" w:rsidRPr="00694754" w:rsidRDefault="00694754">
            <w:pPr>
              <w:pStyle w:val="TableParagraph"/>
              <w:spacing w:before="7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4782773D" w14:textId="71FFEE41" w:rsidR="00180A1A" w:rsidRPr="00694754" w:rsidRDefault="00C97393">
            <w:pPr>
              <w:pStyle w:val="TableParagraph"/>
              <w:spacing w:before="73"/>
              <w:ind w:left="43" w:right="31"/>
              <w:jc w:val="center"/>
            </w:pPr>
            <w:r w:rsidRPr="00694754">
              <w:t>25.01.2023</w:t>
            </w:r>
          </w:p>
        </w:tc>
        <w:tc>
          <w:tcPr>
            <w:tcW w:w="2265" w:type="dxa"/>
            <w:gridSpan w:val="2"/>
          </w:tcPr>
          <w:p w14:paraId="73253806" w14:textId="53DB52C4" w:rsidR="00180A1A" w:rsidRPr="00694754" w:rsidRDefault="00694754">
            <w:pPr>
              <w:pStyle w:val="TableParagraph"/>
              <w:spacing w:before="7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</w:t>
            </w:r>
            <w:r w:rsidRPr="00694754">
              <w:t>опрос;</w:t>
            </w:r>
          </w:p>
        </w:tc>
      </w:tr>
      <w:tr w:rsidR="00180A1A" w:rsidRPr="00694754" w14:paraId="29D3B97B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7A9225E8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20.</w:t>
            </w:r>
          </w:p>
        </w:tc>
        <w:tc>
          <w:tcPr>
            <w:tcW w:w="3553" w:type="dxa"/>
          </w:tcPr>
          <w:p w14:paraId="53C531A9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Музыкальные</w:t>
            </w:r>
            <w:r w:rsidRPr="00694754">
              <w:rPr>
                <w:spacing w:val="-11"/>
              </w:rPr>
              <w:t xml:space="preserve"> </w:t>
            </w:r>
            <w:r w:rsidRPr="00694754">
              <w:t>портреты</w:t>
            </w:r>
          </w:p>
        </w:tc>
        <w:tc>
          <w:tcPr>
            <w:tcW w:w="636" w:type="dxa"/>
          </w:tcPr>
          <w:p w14:paraId="4F0F0E50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0FA4FED0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47D02CAE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184EF51E" w14:textId="040BEA1D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01.02.2023</w:t>
            </w:r>
          </w:p>
        </w:tc>
        <w:tc>
          <w:tcPr>
            <w:tcW w:w="2127" w:type="dxa"/>
          </w:tcPr>
          <w:p w14:paraId="281E3493" w14:textId="56F24C5D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</w:t>
            </w:r>
            <w:r w:rsidRPr="00694754">
              <w:t>опрос;</w:t>
            </w:r>
          </w:p>
        </w:tc>
      </w:tr>
      <w:tr w:rsidR="00180A1A" w:rsidRPr="00694754" w14:paraId="0FF45758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3A7F6180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21.</w:t>
            </w:r>
          </w:p>
        </w:tc>
        <w:tc>
          <w:tcPr>
            <w:tcW w:w="3553" w:type="dxa"/>
          </w:tcPr>
          <w:p w14:paraId="43CC3FB8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</w:t>
            </w:r>
            <w:r w:rsidRPr="00694754">
              <w:rPr>
                <w:spacing w:val="-6"/>
              </w:rPr>
              <w:t xml:space="preserve"> </w:t>
            </w:r>
            <w:r w:rsidRPr="00694754">
              <w:t>на</w:t>
            </w:r>
            <w:r w:rsidRPr="00694754">
              <w:rPr>
                <w:spacing w:val="-5"/>
              </w:rPr>
              <w:t xml:space="preserve"> </w:t>
            </w:r>
            <w:r w:rsidRPr="00694754">
              <w:t>войне,</w:t>
            </w:r>
            <w:r w:rsidRPr="00694754">
              <w:rPr>
                <w:spacing w:val="-5"/>
              </w:rPr>
              <w:t xml:space="preserve"> </w:t>
            </w:r>
            <w:r w:rsidRPr="00694754">
              <w:t>музыка</w:t>
            </w:r>
            <w:r w:rsidRPr="00694754">
              <w:rPr>
                <w:spacing w:val="-5"/>
              </w:rPr>
              <w:t xml:space="preserve"> </w:t>
            </w:r>
            <w:r w:rsidRPr="00694754">
              <w:t>о</w:t>
            </w:r>
            <w:r w:rsidRPr="00694754">
              <w:rPr>
                <w:spacing w:val="-5"/>
              </w:rPr>
              <w:t xml:space="preserve"> </w:t>
            </w:r>
            <w:r w:rsidRPr="00694754">
              <w:t>войне</w:t>
            </w:r>
          </w:p>
        </w:tc>
        <w:tc>
          <w:tcPr>
            <w:tcW w:w="636" w:type="dxa"/>
          </w:tcPr>
          <w:p w14:paraId="0DB555FB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00B03363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02B00F19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373FD30D" w14:textId="36FA4B22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15.02.2023</w:t>
            </w:r>
          </w:p>
        </w:tc>
        <w:tc>
          <w:tcPr>
            <w:tcW w:w="2127" w:type="dxa"/>
          </w:tcPr>
          <w:p w14:paraId="26907C11" w14:textId="40615115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51BDFC90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2BC7832B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22.</w:t>
            </w:r>
          </w:p>
        </w:tc>
        <w:tc>
          <w:tcPr>
            <w:tcW w:w="3553" w:type="dxa"/>
          </w:tcPr>
          <w:p w14:paraId="1FFFC4F1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</w:t>
            </w:r>
            <w:r w:rsidRPr="00694754">
              <w:rPr>
                <w:spacing w:val="-6"/>
              </w:rPr>
              <w:t xml:space="preserve"> </w:t>
            </w:r>
            <w:r w:rsidRPr="00694754">
              <w:t>на</w:t>
            </w:r>
            <w:r w:rsidRPr="00694754">
              <w:rPr>
                <w:spacing w:val="-5"/>
              </w:rPr>
              <w:t xml:space="preserve"> </w:t>
            </w:r>
            <w:r w:rsidRPr="00694754">
              <w:t>войне,</w:t>
            </w:r>
            <w:r w:rsidRPr="00694754">
              <w:rPr>
                <w:spacing w:val="-5"/>
              </w:rPr>
              <w:t xml:space="preserve"> </w:t>
            </w:r>
            <w:r w:rsidRPr="00694754">
              <w:t>музыка</w:t>
            </w:r>
            <w:r w:rsidRPr="00694754">
              <w:rPr>
                <w:spacing w:val="-5"/>
              </w:rPr>
              <w:t xml:space="preserve"> </w:t>
            </w:r>
            <w:r w:rsidRPr="00694754">
              <w:t>о</w:t>
            </w:r>
            <w:r w:rsidRPr="00694754">
              <w:rPr>
                <w:spacing w:val="-5"/>
              </w:rPr>
              <w:t xml:space="preserve"> </w:t>
            </w:r>
            <w:r w:rsidRPr="00694754">
              <w:t>войне</w:t>
            </w:r>
          </w:p>
        </w:tc>
        <w:tc>
          <w:tcPr>
            <w:tcW w:w="636" w:type="dxa"/>
          </w:tcPr>
          <w:p w14:paraId="32330D7F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6B998099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AE76803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1A8E33CD" w14:textId="4F6A11E3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22.02.2023</w:t>
            </w:r>
          </w:p>
        </w:tc>
        <w:tc>
          <w:tcPr>
            <w:tcW w:w="2127" w:type="dxa"/>
          </w:tcPr>
          <w:p w14:paraId="5C660AED" w14:textId="095D9F03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</w:t>
            </w:r>
            <w:r w:rsidRPr="00694754">
              <w:t>опрос;</w:t>
            </w:r>
          </w:p>
        </w:tc>
      </w:tr>
      <w:tr w:rsidR="00180A1A" w:rsidRPr="00694754" w14:paraId="23AE20B4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008F11AF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23.</w:t>
            </w:r>
          </w:p>
        </w:tc>
        <w:tc>
          <w:tcPr>
            <w:tcW w:w="3553" w:type="dxa"/>
          </w:tcPr>
          <w:p w14:paraId="0BA6133C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</w:t>
            </w:r>
            <w:r w:rsidRPr="00694754">
              <w:rPr>
                <w:spacing w:val="-6"/>
              </w:rPr>
              <w:t xml:space="preserve"> </w:t>
            </w:r>
            <w:r w:rsidRPr="00694754">
              <w:t>на</w:t>
            </w:r>
            <w:r w:rsidRPr="00694754">
              <w:rPr>
                <w:spacing w:val="-5"/>
              </w:rPr>
              <w:t xml:space="preserve"> </w:t>
            </w:r>
            <w:r w:rsidRPr="00694754">
              <w:t>войне,</w:t>
            </w:r>
            <w:r w:rsidRPr="00694754">
              <w:rPr>
                <w:spacing w:val="-5"/>
              </w:rPr>
              <w:t xml:space="preserve"> </w:t>
            </w:r>
            <w:r w:rsidRPr="00694754">
              <w:t>музыка</w:t>
            </w:r>
            <w:r w:rsidRPr="00694754">
              <w:rPr>
                <w:spacing w:val="-5"/>
              </w:rPr>
              <w:t xml:space="preserve"> </w:t>
            </w:r>
            <w:r w:rsidRPr="00694754">
              <w:t>о</w:t>
            </w:r>
            <w:r w:rsidRPr="00694754">
              <w:rPr>
                <w:spacing w:val="-5"/>
              </w:rPr>
              <w:t xml:space="preserve"> </w:t>
            </w:r>
            <w:r w:rsidRPr="00694754">
              <w:t>войне</w:t>
            </w:r>
          </w:p>
        </w:tc>
        <w:tc>
          <w:tcPr>
            <w:tcW w:w="636" w:type="dxa"/>
          </w:tcPr>
          <w:p w14:paraId="7D3CA229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1A260189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3F159F97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3B982DE3" w14:textId="12B06433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01.03.2023</w:t>
            </w:r>
          </w:p>
        </w:tc>
        <w:tc>
          <w:tcPr>
            <w:tcW w:w="2127" w:type="dxa"/>
          </w:tcPr>
          <w:p w14:paraId="5825229F" w14:textId="35B1F487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6102328C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6A29654A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24.</w:t>
            </w:r>
          </w:p>
        </w:tc>
        <w:tc>
          <w:tcPr>
            <w:tcW w:w="3553" w:type="dxa"/>
          </w:tcPr>
          <w:p w14:paraId="511FC829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Какой</w:t>
            </w:r>
            <w:r w:rsidRPr="00694754">
              <w:rPr>
                <w:spacing w:val="-7"/>
              </w:rPr>
              <w:t xml:space="preserve"> </w:t>
            </w:r>
            <w:r w:rsidRPr="00694754">
              <w:t>же</w:t>
            </w:r>
            <w:r w:rsidRPr="00694754">
              <w:rPr>
                <w:spacing w:val="-6"/>
              </w:rPr>
              <w:t xml:space="preserve"> </w:t>
            </w:r>
            <w:r w:rsidRPr="00694754">
              <w:t>праздник</w:t>
            </w:r>
            <w:r w:rsidRPr="00694754">
              <w:rPr>
                <w:spacing w:val="-6"/>
              </w:rPr>
              <w:t xml:space="preserve"> </w:t>
            </w:r>
            <w:r w:rsidRPr="00694754">
              <w:t>без</w:t>
            </w:r>
            <w:r w:rsidRPr="00694754">
              <w:rPr>
                <w:spacing w:val="-7"/>
              </w:rPr>
              <w:t xml:space="preserve"> </w:t>
            </w:r>
            <w:r w:rsidRPr="00694754">
              <w:t>музыки?</w:t>
            </w:r>
          </w:p>
        </w:tc>
        <w:tc>
          <w:tcPr>
            <w:tcW w:w="636" w:type="dxa"/>
          </w:tcPr>
          <w:p w14:paraId="4B4EA589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23314E0A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358BA43C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49285A07" w14:textId="30C8A095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15.03.2023</w:t>
            </w:r>
          </w:p>
        </w:tc>
        <w:tc>
          <w:tcPr>
            <w:tcW w:w="2127" w:type="dxa"/>
          </w:tcPr>
          <w:p w14:paraId="2C129C48" w14:textId="56FA06D6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</w:t>
            </w:r>
            <w:r w:rsidRPr="00694754">
              <w:t>опрос;</w:t>
            </w:r>
          </w:p>
        </w:tc>
      </w:tr>
      <w:tr w:rsidR="00180A1A" w:rsidRPr="00694754" w14:paraId="1C4EDF24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2C5A0E23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25.</w:t>
            </w:r>
          </w:p>
        </w:tc>
        <w:tc>
          <w:tcPr>
            <w:tcW w:w="3553" w:type="dxa"/>
          </w:tcPr>
          <w:p w14:paraId="15DD1010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Какой</w:t>
            </w:r>
            <w:r w:rsidRPr="00694754">
              <w:rPr>
                <w:spacing w:val="-7"/>
              </w:rPr>
              <w:t xml:space="preserve"> </w:t>
            </w:r>
            <w:r w:rsidRPr="00694754">
              <w:t>же</w:t>
            </w:r>
            <w:r w:rsidRPr="00694754">
              <w:rPr>
                <w:spacing w:val="-6"/>
              </w:rPr>
              <w:t xml:space="preserve"> </w:t>
            </w:r>
            <w:r w:rsidRPr="00694754">
              <w:t>праздник</w:t>
            </w:r>
            <w:r w:rsidRPr="00694754">
              <w:rPr>
                <w:spacing w:val="-6"/>
              </w:rPr>
              <w:t xml:space="preserve"> </w:t>
            </w:r>
            <w:r w:rsidRPr="00694754">
              <w:t>без</w:t>
            </w:r>
            <w:r w:rsidRPr="00694754">
              <w:rPr>
                <w:spacing w:val="-7"/>
              </w:rPr>
              <w:t xml:space="preserve"> </w:t>
            </w:r>
            <w:r w:rsidRPr="00694754">
              <w:t>музыки?</w:t>
            </w:r>
          </w:p>
        </w:tc>
        <w:tc>
          <w:tcPr>
            <w:tcW w:w="636" w:type="dxa"/>
          </w:tcPr>
          <w:p w14:paraId="5CBDE3E4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BDC96DD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589491D9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56AC0B85" w14:textId="36CB9767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22.03.2023</w:t>
            </w:r>
          </w:p>
        </w:tc>
        <w:tc>
          <w:tcPr>
            <w:tcW w:w="2127" w:type="dxa"/>
          </w:tcPr>
          <w:p w14:paraId="2142D76B" w14:textId="2055ED31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4F4DF693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18D3358F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26.</w:t>
            </w:r>
          </w:p>
        </w:tc>
        <w:tc>
          <w:tcPr>
            <w:tcW w:w="3553" w:type="dxa"/>
          </w:tcPr>
          <w:p w14:paraId="79BA5B61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Какой</w:t>
            </w:r>
            <w:r w:rsidRPr="00694754">
              <w:rPr>
                <w:spacing w:val="-7"/>
              </w:rPr>
              <w:t xml:space="preserve"> </w:t>
            </w:r>
            <w:r w:rsidRPr="00694754">
              <w:t>же</w:t>
            </w:r>
            <w:r w:rsidRPr="00694754">
              <w:rPr>
                <w:spacing w:val="-6"/>
              </w:rPr>
              <w:t xml:space="preserve"> </w:t>
            </w:r>
            <w:r w:rsidRPr="00694754">
              <w:t>праздник</w:t>
            </w:r>
            <w:r w:rsidRPr="00694754">
              <w:rPr>
                <w:spacing w:val="-6"/>
              </w:rPr>
              <w:t xml:space="preserve"> </w:t>
            </w:r>
            <w:r w:rsidRPr="00694754">
              <w:t>без</w:t>
            </w:r>
            <w:r w:rsidRPr="00694754">
              <w:rPr>
                <w:spacing w:val="-7"/>
              </w:rPr>
              <w:t xml:space="preserve"> </w:t>
            </w:r>
            <w:r w:rsidRPr="00694754">
              <w:t>музыки?</w:t>
            </w:r>
          </w:p>
        </w:tc>
        <w:tc>
          <w:tcPr>
            <w:tcW w:w="636" w:type="dxa"/>
          </w:tcPr>
          <w:p w14:paraId="7D508D6C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164E6BBD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5987DCBE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4C2C4FDF" w14:textId="3227EAA3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05.04.2023</w:t>
            </w:r>
          </w:p>
        </w:tc>
        <w:tc>
          <w:tcPr>
            <w:tcW w:w="2127" w:type="dxa"/>
          </w:tcPr>
          <w:p w14:paraId="5B00F899" w14:textId="3F47AE85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</w:t>
            </w:r>
            <w:r w:rsidRPr="00694754">
              <w:t>опрос;</w:t>
            </w:r>
          </w:p>
        </w:tc>
      </w:tr>
      <w:tr w:rsidR="00180A1A" w:rsidRPr="00694754" w14:paraId="112CEF71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7CF93BF1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27.</w:t>
            </w:r>
          </w:p>
        </w:tc>
        <w:tc>
          <w:tcPr>
            <w:tcW w:w="3553" w:type="dxa"/>
          </w:tcPr>
          <w:p w14:paraId="007D84E4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Высота</w:t>
            </w:r>
            <w:r w:rsidRPr="00694754">
              <w:rPr>
                <w:spacing w:val="-8"/>
              </w:rPr>
              <w:t xml:space="preserve"> </w:t>
            </w:r>
            <w:r w:rsidRPr="00694754">
              <w:t>звуков</w:t>
            </w:r>
          </w:p>
        </w:tc>
        <w:tc>
          <w:tcPr>
            <w:tcW w:w="636" w:type="dxa"/>
          </w:tcPr>
          <w:p w14:paraId="6A5FC783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775DEA1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FEABD52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6B6DF649" w14:textId="2D410CD7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12.04.2023</w:t>
            </w:r>
          </w:p>
        </w:tc>
        <w:tc>
          <w:tcPr>
            <w:tcW w:w="2127" w:type="dxa"/>
          </w:tcPr>
          <w:p w14:paraId="748E4654" w14:textId="3EF646E3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67547A39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03EA7D53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28.</w:t>
            </w:r>
          </w:p>
        </w:tc>
        <w:tc>
          <w:tcPr>
            <w:tcW w:w="3553" w:type="dxa"/>
          </w:tcPr>
          <w:p w14:paraId="55D68044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</w:t>
            </w:r>
            <w:r w:rsidRPr="00694754">
              <w:rPr>
                <w:spacing w:val="-8"/>
              </w:rPr>
              <w:t xml:space="preserve"> </w:t>
            </w:r>
            <w:r w:rsidRPr="00694754">
              <w:t>наших</w:t>
            </w:r>
            <w:r w:rsidRPr="00694754">
              <w:rPr>
                <w:spacing w:val="-8"/>
              </w:rPr>
              <w:t xml:space="preserve"> </w:t>
            </w:r>
            <w:r w:rsidRPr="00694754">
              <w:t>соседей</w:t>
            </w:r>
          </w:p>
        </w:tc>
        <w:tc>
          <w:tcPr>
            <w:tcW w:w="636" w:type="dxa"/>
          </w:tcPr>
          <w:p w14:paraId="21038380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1ED89454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5BF1149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3E071541" w14:textId="383547FB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19.04.2023</w:t>
            </w:r>
          </w:p>
        </w:tc>
        <w:tc>
          <w:tcPr>
            <w:tcW w:w="2127" w:type="dxa"/>
          </w:tcPr>
          <w:p w14:paraId="30C742A5" w14:textId="6A3B0839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6DAA65F9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2EE1C515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29.</w:t>
            </w:r>
          </w:p>
        </w:tc>
        <w:tc>
          <w:tcPr>
            <w:tcW w:w="3553" w:type="dxa"/>
          </w:tcPr>
          <w:p w14:paraId="26529172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Композиторы</w:t>
            </w:r>
            <w:r w:rsidRPr="00694754">
              <w:rPr>
                <w:spacing w:val="-7"/>
              </w:rPr>
              <w:t xml:space="preserve"> </w:t>
            </w:r>
            <w:r w:rsidRPr="00694754">
              <w:t>-</w:t>
            </w:r>
            <w:r w:rsidRPr="00694754">
              <w:rPr>
                <w:spacing w:val="-7"/>
              </w:rPr>
              <w:t xml:space="preserve"> </w:t>
            </w:r>
            <w:r w:rsidRPr="00694754">
              <w:t>детям</w:t>
            </w:r>
          </w:p>
        </w:tc>
        <w:tc>
          <w:tcPr>
            <w:tcW w:w="636" w:type="dxa"/>
          </w:tcPr>
          <w:p w14:paraId="48A27B96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1C6BF3AC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746FE094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03077878" w14:textId="2FFF9682" w:rsidR="00180A1A" w:rsidRPr="00694754" w:rsidRDefault="00C97393">
            <w:pPr>
              <w:pStyle w:val="TableParagraph"/>
              <w:spacing w:before="63"/>
              <w:ind w:left="43" w:right="31"/>
              <w:jc w:val="center"/>
            </w:pPr>
            <w:r w:rsidRPr="00694754">
              <w:t>26.04.2023</w:t>
            </w:r>
          </w:p>
        </w:tc>
        <w:tc>
          <w:tcPr>
            <w:tcW w:w="2127" w:type="dxa"/>
          </w:tcPr>
          <w:p w14:paraId="50A539E2" w14:textId="43CA7515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</w:t>
            </w:r>
            <w:r w:rsidRPr="00694754">
              <w:t>опрос;</w:t>
            </w:r>
          </w:p>
        </w:tc>
      </w:tr>
      <w:tr w:rsidR="00180A1A" w:rsidRPr="00694754" w14:paraId="6AFD640E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3D16EE41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30.</w:t>
            </w:r>
          </w:p>
        </w:tc>
        <w:tc>
          <w:tcPr>
            <w:tcW w:w="3553" w:type="dxa"/>
          </w:tcPr>
          <w:p w14:paraId="33BF0390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Композиторы</w:t>
            </w:r>
            <w:r w:rsidRPr="00694754">
              <w:rPr>
                <w:spacing w:val="-7"/>
              </w:rPr>
              <w:t xml:space="preserve"> </w:t>
            </w:r>
            <w:r w:rsidRPr="00694754">
              <w:t>-</w:t>
            </w:r>
            <w:r w:rsidRPr="00694754">
              <w:rPr>
                <w:spacing w:val="-7"/>
              </w:rPr>
              <w:t xml:space="preserve"> </w:t>
            </w:r>
            <w:r w:rsidRPr="00694754">
              <w:t>детям</w:t>
            </w:r>
          </w:p>
        </w:tc>
        <w:tc>
          <w:tcPr>
            <w:tcW w:w="636" w:type="dxa"/>
          </w:tcPr>
          <w:p w14:paraId="41F87DE2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5022762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6EADC419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1B48E9B2" w14:textId="5EFC11A7" w:rsidR="00180A1A" w:rsidRPr="00694754" w:rsidRDefault="002352E8">
            <w:pPr>
              <w:pStyle w:val="TableParagraph"/>
              <w:spacing w:before="63"/>
              <w:ind w:left="43" w:right="31"/>
              <w:jc w:val="center"/>
            </w:pPr>
            <w:r w:rsidRPr="00694754">
              <w:t>03.05.2023</w:t>
            </w:r>
          </w:p>
        </w:tc>
        <w:tc>
          <w:tcPr>
            <w:tcW w:w="2127" w:type="dxa"/>
          </w:tcPr>
          <w:p w14:paraId="573A19D2" w14:textId="4CE0101C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74196A9E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15F453F7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31.</w:t>
            </w:r>
          </w:p>
        </w:tc>
        <w:tc>
          <w:tcPr>
            <w:tcW w:w="3553" w:type="dxa"/>
          </w:tcPr>
          <w:p w14:paraId="5945ED57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Музыкальные</w:t>
            </w:r>
            <w:r w:rsidRPr="00694754">
              <w:rPr>
                <w:spacing w:val="-13"/>
              </w:rPr>
              <w:t xml:space="preserve"> </w:t>
            </w:r>
            <w:r w:rsidRPr="00694754">
              <w:t>инструменты.</w:t>
            </w:r>
            <w:r w:rsidRPr="00694754">
              <w:rPr>
                <w:spacing w:val="-12"/>
              </w:rPr>
              <w:t xml:space="preserve"> </w:t>
            </w:r>
            <w:r w:rsidRPr="00694754">
              <w:t>Фортепиано.</w:t>
            </w:r>
          </w:p>
        </w:tc>
        <w:tc>
          <w:tcPr>
            <w:tcW w:w="636" w:type="dxa"/>
          </w:tcPr>
          <w:p w14:paraId="6AAF0ECD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58D7B366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660A4398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32CFFB81" w14:textId="06C36BBD" w:rsidR="00180A1A" w:rsidRPr="00694754" w:rsidRDefault="002352E8">
            <w:pPr>
              <w:pStyle w:val="TableParagraph"/>
              <w:spacing w:before="63"/>
              <w:ind w:left="43" w:right="31"/>
              <w:jc w:val="center"/>
            </w:pPr>
            <w:r w:rsidRPr="00694754">
              <w:t>10.05.2023</w:t>
            </w:r>
          </w:p>
        </w:tc>
        <w:tc>
          <w:tcPr>
            <w:tcW w:w="2127" w:type="dxa"/>
          </w:tcPr>
          <w:p w14:paraId="6FF0632B" w14:textId="77B4F68C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>
              <w:rPr>
                <w:spacing w:val="-1"/>
              </w:rPr>
              <w:t xml:space="preserve">   </w:t>
            </w:r>
            <w:r w:rsidRPr="00694754">
              <w:rPr>
                <w:spacing w:val="-50"/>
              </w:rPr>
              <w:t xml:space="preserve"> </w:t>
            </w:r>
            <w:r w:rsidRPr="00694754">
              <w:t>опрос;</w:t>
            </w:r>
          </w:p>
        </w:tc>
      </w:tr>
      <w:tr w:rsidR="00180A1A" w:rsidRPr="00694754" w14:paraId="6E811A54" w14:textId="77777777" w:rsidTr="002352E8">
        <w:trPr>
          <w:gridAfter w:val="1"/>
          <w:wAfter w:w="138" w:type="dxa"/>
          <w:trHeight w:val="713"/>
        </w:trPr>
        <w:tc>
          <w:tcPr>
            <w:tcW w:w="437" w:type="dxa"/>
          </w:tcPr>
          <w:p w14:paraId="0E1C354C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32.</w:t>
            </w:r>
          </w:p>
        </w:tc>
        <w:tc>
          <w:tcPr>
            <w:tcW w:w="3553" w:type="dxa"/>
          </w:tcPr>
          <w:p w14:paraId="6B356EDC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Музыкальные</w:t>
            </w:r>
            <w:r w:rsidRPr="00694754">
              <w:rPr>
                <w:spacing w:val="-12"/>
              </w:rPr>
              <w:t xml:space="preserve"> </w:t>
            </w:r>
            <w:r w:rsidRPr="00694754">
              <w:t>инструменты.</w:t>
            </w:r>
            <w:r w:rsidRPr="00694754">
              <w:rPr>
                <w:spacing w:val="-12"/>
              </w:rPr>
              <w:t xml:space="preserve"> </w:t>
            </w:r>
            <w:r w:rsidRPr="00694754">
              <w:t>Скрипка,</w:t>
            </w:r>
            <w:r w:rsidRPr="00694754">
              <w:rPr>
                <w:spacing w:val="-12"/>
              </w:rPr>
              <w:t xml:space="preserve"> </w:t>
            </w:r>
            <w:r w:rsidRPr="00694754">
              <w:t>виолончель</w:t>
            </w:r>
          </w:p>
        </w:tc>
        <w:tc>
          <w:tcPr>
            <w:tcW w:w="636" w:type="dxa"/>
          </w:tcPr>
          <w:p w14:paraId="7BEAEE58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7EC6B30E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27D0217D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76A1868F" w14:textId="2A3A74B4" w:rsidR="00180A1A" w:rsidRPr="00694754" w:rsidRDefault="00694754">
            <w:pPr>
              <w:pStyle w:val="TableParagraph"/>
              <w:spacing w:before="63"/>
              <w:ind w:left="43" w:right="31"/>
              <w:jc w:val="center"/>
            </w:pPr>
            <w:r w:rsidRPr="00694754">
              <w:t>1</w:t>
            </w:r>
            <w:r w:rsidR="002352E8" w:rsidRPr="00694754">
              <w:t>7</w:t>
            </w:r>
            <w:r w:rsidRPr="00694754">
              <w:t>.05.2023</w:t>
            </w:r>
          </w:p>
        </w:tc>
        <w:tc>
          <w:tcPr>
            <w:tcW w:w="2127" w:type="dxa"/>
          </w:tcPr>
          <w:p w14:paraId="2DB40719" w14:textId="20E33915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</w:t>
            </w:r>
            <w:r w:rsidRPr="00694754">
              <w:t>опрос;</w:t>
            </w:r>
          </w:p>
        </w:tc>
      </w:tr>
      <w:tr w:rsidR="00180A1A" w:rsidRPr="00694754" w14:paraId="3C541609" w14:textId="77777777" w:rsidTr="002352E8">
        <w:trPr>
          <w:gridAfter w:val="1"/>
          <w:wAfter w:w="138" w:type="dxa"/>
          <w:trHeight w:val="704"/>
        </w:trPr>
        <w:tc>
          <w:tcPr>
            <w:tcW w:w="437" w:type="dxa"/>
          </w:tcPr>
          <w:p w14:paraId="69DBF6F5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33.</w:t>
            </w:r>
          </w:p>
        </w:tc>
        <w:tc>
          <w:tcPr>
            <w:tcW w:w="3553" w:type="dxa"/>
          </w:tcPr>
          <w:p w14:paraId="369E0B51" w14:textId="77777777" w:rsidR="00180A1A" w:rsidRPr="00694754" w:rsidRDefault="00694754">
            <w:pPr>
              <w:pStyle w:val="TableParagraph"/>
              <w:spacing w:before="63"/>
            </w:pPr>
            <w:r w:rsidRPr="00694754">
              <w:t>Музыкальная</w:t>
            </w:r>
            <w:r w:rsidRPr="00694754">
              <w:rPr>
                <w:spacing w:val="-8"/>
              </w:rPr>
              <w:t xml:space="preserve"> </w:t>
            </w:r>
            <w:r w:rsidRPr="00694754">
              <w:t>сказка</w:t>
            </w:r>
            <w:r w:rsidRPr="00694754">
              <w:rPr>
                <w:spacing w:val="-7"/>
              </w:rPr>
              <w:t xml:space="preserve"> </w:t>
            </w:r>
            <w:r w:rsidRPr="00694754">
              <w:t>на</w:t>
            </w:r>
            <w:r w:rsidRPr="00694754">
              <w:rPr>
                <w:spacing w:val="-7"/>
              </w:rPr>
              <w:t xml:space="preserve"> </w:t>
            </w:r>
            <w:r w:rsidRPr="00694754">
              <w:t>сцене,</w:t>
            </w:r>
            <w:r w:rsidRPr="00694754">
              <w:rPr>
                <w:spacing w:val="-8"/>
              </w:rPr>
              <w:t xml:space="preserve"> </w:t>
            </w:r>
            <w:r w:rsidRPr="00694754">
              <w:t>на</w:t>
            </w:r>
            <w:r w:rsidRPr="00694754">
              <w:rPr>
                <w:spacing w:val="-7"/>
              </w:rPr>
              <w:t xml:space="preserve"> </w:t>
            </w:r>
            <w:r w:rsidRPr="00694754">
              <w:t>экране</w:t>
            </w:r>
          </w:p>
        </w:tc>
        <w:tc>
          <w:tcPr>
            <w:tcW w:w="636" w:type="dxa"/>
          </w:tcPr>
          <w:p w14:paraId="6824F4FF" w14:textId="77777777" w:rsidR="00180A1A" w:rsidRPr="00694754" w:rsidRDefault="00694754">
            <w:pPr>
              <w:pStyle w:val="TableParagraph"/>
              <w:spacing w:before="63"/>
            </w:pPr>
            <w:r w:rsidRPr="00694754">
              <w:rPr>
                <w:w w:val="99"/>
              </w:rPr>
              <w:t>1</w:t>
            </w:r>
          </w:p>
        </w:tc>
        <w:tc>
          <w:tcPr>
            <w:tcW w:w="1207" w:type="dxa"/>
          </w:tcPr>
          <w:p w14:paraId="6CD7BAEB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2B2AB2DF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559" w:type="dxa"/>
          </w:tcPr>
          <w:p w14:paraId="201CE543" w14:textId="3E951915" w:rsidR="00180A1A" w:rsidRPr="00694754" w:rsidRDefault="002352E8">
            <w:pPr>
              <w:pStyle w:val="TableParagraph"/>
              <w:spacing w:before="63"/>
              <w:ind w:left="43" w:right="31"/>
              <w:jc w:val="center"/>
            </w:pPr>
            <w:r w:rsidRPr="00694754">
              <w:t>24.05.2023</w:t>
            </w:r>
          </w:p>
        </w:tc>
        <w:tc>
          <w:tcPr>
            <w:tcW w:w="2127" w:type="dxa"/>
          </w:tcPr>
          <w:p w14:paraId="0F94036D" w14:textId="2338C479" w:rsidR="00180A1A" w:rsidRPr="00694754" w:rsidRDefault="00694754">
            <w:pPr>
              <w:pStyle w:val="TableParagraph"/>
              <w:spacing w:before="63" w:line="290" w:lineRule="auto"/>
              <w:ind w:left="66" w:right="237"/>
            </w:pPr>
            <w:r w:rsidRPr="00694754">
              <w:rPr>
                <w:spacing w:val="-1"/>
              </w:rPr>
              <w:t>Устный</w:t>
            </w:r>
            <w:r w:rsidRPr="00694754">
              <w:rPr>
                <w:spacing w:val="-50"/>
              </w:rPr>
              <w:t xml:space="preserve"> </w:t>
            </w:r>
            <w:r>
              <w:rPr>
                <w:spacing w:val="-50"/>
              </w:rPr>
              <w:t xml:space="preserve">        </w:t>
            </w:r>
            <w:r w:rsidRPr="00694754">
              <w:t>опрос;</w:t>
            </w:r>
          </w:p>
        </w:tc>
      </w:tr>
      <w:tr w:rsidR="00180A1A" w:rsidRPr="00694754" w14:paraId="33314EAD" w14:textId="77777777" w:rsidTr="002352E8">
        <w:trPr>
          <w:gridAfter w:val="1"/>
          <w:wAfter w:w="138" w:type="dxa"/>
          <w:trHeight w:val="412"/>
        </w:trPr>
        <w:tc>
          <w:tcPr>
            <w:tcW w:w="3990" w:type="dxa"/>
            <w:gridSpan w:val="2"/>
          </w:tcPr>
          <w:p w14:paraId="00DE1BE8" w14:textId="77777777" w:rsidR="00180A1A" w:rsidRPr="00694754" w:rsidRDefault="00694754">
            <w:pPr>
              <w:pStyle w:val="TableParagraph"/>
              <w:spacing w:before="63"/>
              <w:rPr>
                <w:b/>
                <w:bCs/>
              </w:rPr>
            </w:pPr>
            <w:r w:rsidRPr="00694754">
              <w:rPr>
                <w:b/>
                <w:bCs/>
              </w:rPr>
              <w:t>ОБЩЕЕ</w:t>
            </w:r>
            <w:r w:rsidRPr="00694754">
              <w:rPr>
                <w:b/>
                <w:bCs/>
                <w:spacing w:val="-11"/>
              </w:rPr>
              <w:t xml:space="preserve"> </w:t>
            </w:r>
            <w:r w:rsidRPr="00694754">
              <w:rPr>
                <w:b/>
                <w:bCs/>
              </w:rPr>
              <w:t>КОЛИЧЕСТВО</w:t>
            </w:r>
            <w:r w:rsidRPr="00694754">
              <w:rPr>
                <w:b/>
                <w:bCs/>
                <w:spacing w:val="-11"/>
              </w:rPr>
              <w:t xml:space="preserve"> </w:t>
            </w:r>
            <w:r w:rsidRPr="00694754">
              <w:rPr>
                <w:b/>
                <w:bCs/>
              </w:rPr>
              <w:t>ЧАСОВ</w:t>
            </w:r>
            <w:r w:rsidRPr="00694754">
              <w:rPr>
                <w:b/>
                <w:bCs/>
                <w:spacing w:val="-11"/>
              </w:rPr>
              <w:t xml:space="preserve"> </w:t>
            </w:r>
            <w:r w:rsidRPr="00694754">
              <w:rPr>
                <w:b/>
                <w:bCs/>
              </w:rPr>
              <w:t>ПО</w:t>
            </w:r>
            <w:r w:rsidRPr="00694754">
              <w:rPr>
                <w:b/>
                <w:bCs/>
                <w:spacing w:val="-11"/>
              </w:rPr>
              <w:t xml:space="preserve"> </w:t>
            </w:r>
            <w:r w:rsidRPr="00694754">
              <w:rPr>
                <w:b/>
                <w:bCs/>
              </w:rPr>
              <w:t>ПРОГРАММЕ</w:t>
            </w:r>
          </w:p>
        </w:tc>
        <w:tc>
          <w:tcPr>
            <w:tcW w:w="636" w:type="dxa"/>
          </w:tcPr>
          <w:p w14:paraId="63E15571" w14:textId="77777777" w:rsidR="00180A1A" w:rsidRPr="00694754" w:rsidRDefault="00694754">
            <w:pPr>
              <w:pStyle w:val="TableParagraph"/>
              <w:spacing w:before="63"/>
              <w:rPr>
                <w:b/>
                <w:bCs/>
              </w:rPr>
            </w:pPr>
            <w:r w:rsidRPr="00694754">
              <w:rPr>
                <w:b/>
                <w:bCs/>
              </w:rPr>
              <w:t>33</w:t>
            </w:r>
          </w:p>
        </w:tc>
        <w:tc>
          <w:tcPr>
            <w:tcW w:w="1207" w:type="dxa"/>
          </w:tcPr>
          <w:p w14:paraId="5697B8CD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1134" w:type="dxa"/>
          </w:tcPr>
          <w:p w14:paraId="1599733B" w14:textId="77777777" w:rsidR="00180A1A" w:rsidRPr="00694754" w:rsidRDefault="00694754">
            <w:pPr>
              <w:pStyle w:val="TableParagraph"/>
              <w:spacing w:before="63"/>
              <w:ind w:left="66"/>
            </w:pPr>
            <w:r w:rsidRPr="00694754">
              <w:rPr>
                <w:w w:val="99"/>
              </w:rPr>
              <w:t>0</w:t>
            </w:r>
          </w:p>
        </w:tc>
        <w:tc>
          <w:tcPr>
            <w:tcW w:w="3686" w:type="dxa"/>
            <w:gridSpan w:val="2"/>
          </w:tcPr>
          <w:p w14:paraId="3AE66158" w14:textId="77777777" w:rsidR="00180A1A" w:rsidRPr="00694754" w:rsidRDefault="00180A1A">
            <w:pPr>
              <w:pStyle w:val="TableParagraph"/>
              <w:spacing w:before="0"/>
              <w:ind w:left="0"/>
            </w:pPr>
          </w:p>
        </w:tc>
      </w:tr>
    </w:tbl>
    <w:p w14:paraId="05A4174C" w14:textId="77777777" w:rsidR="00180A1A" w:rsidRPr="00694754" w:rsidRDefault="00180A1A">
      <w:pPr>
        <w:sectPr w:rsidR="00180A1A" w:rsidRPr="00694754">
          <w:pgSz w:w="11900" w:h="16840"/>
          <w:pgMar w:top="580" w:right="460" w:bottom="280" w:left="540" w:header="720" w:footer="720" w:gutter="0"/>
          <w:cols w:space="720"/>
        </w:sectPr>
      </w:pPr>
    </w:p>
    <w:p w14:paraId="031E66ED" w14:textId="4B6838F7" w:rsidR="00180A1A" w:rsidRPr="00694754" w:rsidRDefault="00FF383D">
      <w:pPr>
        <w:pStyle w:val="1"/>
        <w:spacing w:before="66"/>
        <w:ind w:left="12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90EACB" wp14:editId="13DE1F6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9BD9" id="Rectangle 13" o:spid="_x0000_s1026" style="position:absolute;margin-left:33.3pt;margin-top:22.9pt;width:528.1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xJdg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94754" w:rsidRPr="00694754">
        <w:rPr>
          <w:sz w:val="22"/>
          <w:szCs w:val="22"/>
        </w:rPr>
        <w:t>УЧЕБНО-МЕТОДИЧЕСКОЕ</w:t>
      </w:r>
      <w:r w:rsidR="00694754" w:rsidRPr="00694754">
        <w:rPr>
          <w:spacing w:val="-13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ОБЕСПЕЧЕНИЕ</w:t>
      </w:r>
      <w:r w:rsidR="00694754" w:rsidRPr="00694754">
        <w:rPr>
          <w:spacing w:val="-12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ОБРАЗОВАТЕЛЬНОГО</w:t>
      </w:r>
      <w:r w:rsidR="00694754" w:rsidRPr="00694754">
        <w:rPr>
          <w:spacing w:val="-13"/>
          <w:sz w:val="22"/>
          <w:szCs w:val="22"/>
        </w:rPr>
        <w:t xml:space="preserve"> </w:t>
      </w:r>
      <w:r w:rsidR="00694754" w:rsidRPr="00694754">
        <w:rPr>
          <w:sz w:val="22"/>
          <w:szCs w:val="22"/>
        </w:rPr>
        <w:t>ПРОЦЕССА</w:t>
      </w:r>
    </w:p>
    <w:p w14:paraId="405F3AEF" w14:textId="77777777" w:rsidR="00180A1A" w:rsidRPr="00694754" w:rsidRDefault="00694754">
      <w:pPr>
        <w:spacing w:before="179"/>
        <w:ind w:left="126"/>
        <w:rPr>
          <w:b/>
        </w:rPr>
      </w:pPr>
      <w:r w:rsidRPr="00694754">
        <w:rPr>
          <w:b/>
        </w:rPr>
        <w:t>ОБЯЗАТЕЛЬНЫЕ</w:t>
      </w:r>
      <w:r w:rsidRPr="00694754">
        <w:rPr>
          <w:b/>
          <w:spacing w:val="-8"/>
        </w:rPr>
        <w:t xml:space="preserve"> </w:t>
      </w:r>
      <w:r w:rsidRPr="00694754">
        <w:rPr>
          <w:b/>
        </w:rPr>
        <w:t>УЧЕБНЫЕ</w:t>
      </w:r>
      <w:r w:rsidRPr="00694754">
        <w:rPr>
          <w:b/>
          <w:spacing w:val="-7"/>
        </w:rPr>
        <w:t xml:space="preserve"> </w:t>
      </w:r>
      <w:r w:rsidRPr="00694754">
        <w:rPr>
          <w:b/>
        </w:rPr>
        <w:t>МАТЕРИАЛЫ</w:t>
      </w:r>
      <w:r w:rsidRPr="00694754">
        <w:rPr>
          <w:b/>
          <w:spacing w:val="-7"/>
        </w:rPr>
        <w:t xml:space="preserve"> </w:t>
      </w:r>
      <w:r w:rsidRPr="00694754">
        <w:rPr>
          <w:b/>
        </w:rPr>
        <w:t>ДЛЯ</w:t>
      </w:r>
      <w:r w:rsidRPr="00694754">
        <w:rPr>
          <w:b/>
          <w:spacing w:val="-7"/>
        </w:rPr>
        <w:t xml:space="preserve"> </w:t>
      </w:r>
      <w:r w:rsidRPr="00694754">
        <w:rPr>
          <w:b/>
        </w:rPr>
        <w:t>УЧЕНИКА</w:t>
      </w:r>
    </w:p>
    <w:p w14:paraId="2064BC71" w14:textId="77777777" w:rsidR="00180A1A" w:rsidRPr="00694754" w:rsidRDefault="00694754">
      <w:pPr>
        <w:pStyle w:val="a4"/>
        <w:spacing w:before="156"/>
        <w:ind w:left="126"/>
        <w:rPr>
          <w:sz w:val="22"/>
          <w:szCs w:val="22"/>
        </w:rPr>
      </w:pPr>
      <w:r w:rsidRPr="00694754">
        <w:rPr>
          <w:sz w:val="22"/>
          <w:szCs w:val="22"/>
        </w:rPr>
        <w:t>Музыка.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1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класс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/Критская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Е.Д.,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Сергеева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Г.П.,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Шмагина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Т.С.,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Акционерное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общество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«Издательство</w:t>
      </w:r>
    </w:p>
    <w:p w14:paraId="7CA779CE" w14:textId="78BF2CEA" w:rsidR="002352E8" w:rsidRPr="00694754" w:rsidRDefault="00694754" w:rsidP="002352E8">
      <w:pPr>
        <w:pStyle w:val="a4"/>
        <w:spacing w:before="60" w:line="292" w:lineRule="auto"/>
        <w:ind w:left="126" w:right="8459"/>
        <w:rPr>
          <w:sz w:val="22"/>
          <w:szCs w:val="22"/>
        </w:rPr>
      </w:pPr>
      <w:r w:rsidRPr="00694754">
        <w:rPr>
          <w:sz w:val="22"/>
          <w:szCs w:val="22"/>
        </w:rPr>
        <w:t>«Просвещение»</w:t>
      </w:r>
    </w:p>
    <w:p w14:paraId="592B080A" w14:textId="77777777" w:rsidR="002352E8" w:rsidRPr="00694754" w:rsidRDefault="002352E8" w:rsidP="002352E8">
      <w:pPr>
        <w:pStyle w:val="a4"/>
        <w:spacing w:before="60" w:line="292" w:lineRule="auto"/>
        <w:ind w:left="126" w:right="8459"/>
        <w:rPr>
          <w:sz w:val="22"/>
          <w:szCs w:val="22"/>
        </w:rPr>
      </w:pPr>
    </w:p>
    <w:p w14:paraId="71AB6AF9" w14:textId="18BECE93" w:rsidR="00180A1A" w:rsidRPr="00694754" w:rsidRDefault="00694754" w:rsidP="002352E8">
      <w:pPr>
        <w:pStyle w:val="a4"/>
        <w:spacing w:before="60" w:line="292" w:lineRule="auto"/>
        <w:ind w:left="126" w:right="3245"/>
        <w:rPr>
          <w:b/>
          <w:bCs/>
          <w:sz w:val="22"/>
          <w:szCs w:val="22"/>
        </w:rPr>
      </w:pPr>
      <w:r w:rsidRPr="00694754">
        <w:rPr>
          <w:b/>
          <w:bCs/>
          <w:sz w:val="22"/>
          <w:szCs w:val="22"/>
        </w:rPr>
        <w:t>МЕТОДИЧЕСКИЕ</w:t>
      </w:r>
      <w:r w:rsidRPr="00694754">
        <w:rPr>
          <w:b/>
          <w:bCs/>
          <w:spacing w:val="-8"/>
          <w:sz w:val="22"/>
          <w:szCs w:val="22"/>
        </w:rPr>
        <w:t xml:space="preserve"> </w:t>
      </w:r>
      <w:r w:rsidR="002352E8" w:rsidRPr="00694754">
        <w:rPr>
          <w:b/>
          <w:bCs/>
          <w:spacing w:val="-8"/>
          <w:sz w:val="22"/>
          <w:szCs w:val="22"/>
        </w:rPr>
        <w:t xml:space="preserve"> М</w:t>
      </w:r>
      <w:r w:rsidRPr="00694754">
        <w:rPr>
          <w:b/>
          <w:bCs/>
          <w:sz w:val="22"/>
          <w:szCs w:val="22"/>
        </w:rPr>
        <w:t>АТЕРИАЛЫ</w:t>
      </w:r>
      <w:r w:rsidRPr="00694754">
        <w:rPr>
          <w:b/>
          <w:bCs/>
          <w:spacing w:val="-7"/>
          <w:sz w:val="22"/>
          <w:szCs w:val="22"/>
        </w:rPr>
        <w:t xml:space="preserve"> </w:t>
      </w:r>
      <w:r w:rsidRPr="00694754">
        <w:rPr>
          <w:b/>
          <w:bCs/>
          <w:sz w:val="22"/>
          <w:szCs w:val="22"/>
        </w:rPr>
        <w:t>ДЛЯ</w:t>
      </w:r>
      <w:r w:rsidRPr="00694754">
        <w:rPr>
          <w:b/>
          <w:bCs/>
          <w:spacing w:val="-7"/>
          <w:sz w:val="22"/>
          <w:szCs w:val="22"/>
        </w:rPr>
        <w:t xml:space="preserve"> </w:t>
      </w:r>
      <w:r w:rsidRPr="00694754">
        <w:rPr>
          <w:b/>
          <w:bCs/>
          <w:sz w:val="22"/>
          <w:szCs w:val="22"/>
        </w:rPr>
        <w:t>УЧИТЕЛЯ</w:t>
      </w:r>
    </w:p>
    <w:p w14:paraId="5833C6BF" w14:textId="77777777" w:rsidR="00180A1A" w:rsidRPr="00694754" w:rsidRDefault="00694754">
      <w:pPr>
        <w:pStyle w:val="a4"/>
        <w:spacing w:before="156" w:line="292" w:lineRule="auto"/>
        <w:ind w:left="126"/>
        <w:rPr>
          <w:sz w:val="22"/>
          <w:szCs w:val="22"/>
        </w:rPr>
      </w:pPr>
      <w:r w:rsidRPr="00694754">
        <w:rPr>
          <w:sz w:val="22"/>
          <w:szCs w:val="22"/>
        </w:rPr>
        <w:t>Е.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Д.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КРИТСКАЯ,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Г.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П.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СЕРГЕЕВА,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Т.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С.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ШМАГИНА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"МУЗЫКА</w:t>
      </w:r>
      <w:r w:rsidRPr="00694754">
        <w:rPr>
          <w:spacing w:val="-5"/>
          <w:sz w:val="22"/>
          <w:szCs w:val="22"/>
        </w:rPr>
        <w:t xml:space="preserve"> </w:t>
      </w:r>
      <w:r w:rsidRPr="00694754">
        <w:rPr>
          <w:sz w:val="22"/>
          <w:szCs w:val="22"/>
        </w:rPr>
        <w:t>1—4</w:t>
      </w:r>
      <w:r w:rsidRPr="00694754">
        <w:rPr>
          <w:spacing w:val="-4"/>
          <w:sz w:val="22"/>
          <w:szCs w:val="22"/>
        </w:rPr>
        <w:t xml:space="preserve"> </w:t>
      </w:r>
      <w:r w:rsidRPr="00694754">
        <w:rPr>
          <w:sz w:val="22"/>
          <w:szCs w:val="22"/>
        </w:rPr>
        <w:t>КЛАССЫ.</w:t>
      </w:r>
      <w:r w:rsidRPr="00694754">
        <w:rPr>
          <w:spacing w:val="-3"/>
          <w:sz w:val="22"/>
          <w:szCs w:val="22"/>
        </w:rPr>
        <w:t xml:space="preserve"> </w:t>
      </w:r>
      <w:r w:rsidRPr="00694754">
        <w:rPr>
          <w:sz w:val="22"/>
          <w:szCs w:val="22"/>
        </w:rPr>
        <w:t>МЕТОДИЧЕСКОЕ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ПОСОБИЕ"</w:t>
      </w:r>
    </w:p>
    <w:p w14:paraId="555C63A1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>Аудио и видеоматериалы;</w:t>
      </w:r>
    </w:p>
    <w:p w14:paraId="5466F3F3" w14:textId="77777777" w:rsidR="00180A1A" w:rsidRPr="00694754" w:rsidRDefault="00180A1A">
      <w:pPr>
        <w:pStyle w:val="a4"/>
        <w:spacing w:before="8"/>
        <w:ind w:left="0"/>
        <w:rPr>
          <w:sz w:val="22"/>
          <w:szCs w:val="22"/>
        </w:rPr>
      </w:pPr>
    </w:p>
    <w:p w14:paraId="0CA990AA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 xml:space="preserve">Коллекции электронных образовательных ресурсов: </w:t>
      </w:r>
    </w:p>
    <w:p w14:paraId="601F8600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>1.«Единое окно доступа к образовательным ресурсам»- http://windows.edu/ru</w:t>
      </w:r>
    </w:p>
    <w:p w14:paraId="34648957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 xml:space="preserve">2.«Единая коллекция цифровых образовательных ресурсов» - http://school-collektion.edu/ru </w:t>
      </w:r>
    </w:p>
    <w:p w14:paraId="0FF59232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>3.«Федеральный центр информационных образовательных ресурсов» - http://fcior.edu.ru, http://eor.edu.ru</w:t>
      </w:r>
    </w:p>
    <w:p w14:paraId="5AF6357F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 xml:space="preserve">4.Каталог образовательных ресурсов сети Интернет для школы http://katalog.iot.ru/ </w:t>
      </w:r>
    </w:p>
    <w:p w14:paraId="326F1EDB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>5. Российская электронная школа https://resh.edu.ru/</w:t>
      </w:r>
    </w:p>
    <w:p w14:paraId="6BFF899A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 xml:space="preserve">6.Mеtodkabinet.eu: информационно-методический кабинет http://www.metodkabinet.eu/ </w:t>
      </w:r>
    </w:p>
    <w:p w14:paraId="454ED52D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>7.Каталог образовательных ресурсов сети «Интернет» http://catalog.iot.ru</w:t>
      </w:r>
    </w:p>
    <w:p w14:paraId="7C54FF7A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 xml:space="preserve"> 8.Российский образовательный портал http://www.school.edu.ru</w:t>
      </w:r>
    </w:p>
    <w:p w14:paraId="63D9ED3E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>9.Портал «Российское образование http://www.edu.ru</w:t>
      </w:r>
    </w:p>
    <w:p w14:paraId="3A6F6287" w14:textId="77777777" w:rsidR="00180A1A" w:rsidRPr="00694754" w:rsidRDefault="00694754">
      <w:pPr>
        <w:pStyle w:val="a4"/>
        <w:spacing w:before="8"/>
        <w:ind w:left="0"/>
        <w:rPr>
          <w:sz w:val="22"/>
          <w:szCs w:val="22"/>
        </w:rPr>
      </w:pPr>
      <w:r w:rsidRPr="00694754">
        <w:rPr>
          <w:sz w:val="22"/>
          <w:szCs w:val="22"/>
        </w:rPr>
        <w:t xml:space="preserve">10. Портал "Мультиурок" </w:t>
      </w:r>
      <w:hyperlink r:id="rId259" w:history="1">
        <w:r w:rsidRPr="00694754">
          <w:rPr>
            <w:rStyle w:val="a3"/>
            <w:sz w:val="22"/>
            <w:szCs w:val="22"/>
          </w:rPr>
          <w:t>http://multiurok.ru/</w:t>
        </w:r>
      </w:hyperlink>
    </w:p>
    <w:p w14:paraId="5E23AA4F" w14:textId="77777777" w:rsidR="00180A1A" w:rsidRPr="00694754" w:rsidRDefault="00180A1A">
      <w:pPr>
        <w:pStyle w:val="a4"/>
        <w:spacing w:before="8"/>
        <w:ind w:left="0"/>
        <w:rPr>
          <w:sz w:val="22"/>
          <w:szCs w:val="22"/>
        </w:rPr>
      </w:pPr>
    </w:p>
    <w:p w14:paraId="19498DAA" w14:textId="77777777" w:rsidR="00180A1A" w:rsidRPr="00694754" w:rsidRDefault="00694754">
      <w:pPr>
        <w:pStyle w:val="1"/>
        <w:spacing w:before="1"/>
        <w:ind w:left="126"/>
        <w:rPr>
          <w:sz w:val="22"/>
          <w:szCs w:val="22"/>
        </w:rPr>
      </w:pPr>
      <w:r w:rsidRPr="00694754">
        <w:rPr>
          <w:sz w:val="22"/>
          <w:szCs w:val="22"/>
        </w:rPr>
        <w:t>ЦИФРОВЫЕ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ОБРАЗОВАТЕЛЬНЫЕ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РЕСУРСЫ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И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РЕСУРСЫ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СЕТИ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ИНТЕРНЕТ</w:t>
      </w:r>
    </w:p>
    <w:p w14:paraId="35CC7AFD" w14:textId="77777777" w:rsidR="00180A1A" w:rsidRPr="00694754" w:rsidRDefault="00694754">
      <w:pPr>
        <w:pStyle w:val="a4"/>
        <w:spacing w:before="156" w:line="292" w:lineRule="auto"/>
        <w:ind w:left="126" w:right="8632"/>
        <w:rPr>
          <w:sz w:val="22"/>
          <w:szCs w:val="22"/>
        </w:rPr>
      </w:pPr>
      <w:r w:rsidRPr="00694754">
        <w:rPr>
          <w:sz w:val="22"/>
          <w:szCs w:val="22"/>
        </w:rPr>
        <w:t>https://resh.edu.ru/</w:t>
      </w:r>
      <w:r w:rsidRPr="00694754">
        <w:rPr>
          <w:spacing w:val="1"/>
          <w:sz w:val="22"/>
          <w:szCs w:val="22"/>
        </w:rPr>
        <w:t xml:space="preserve"> </w:t>
      </w:r>
      <w:r w:rsidRPr="00694754">
        <w:rPr>
          <w:spacing w:val="-1"/>
          <w:sz w:val="22"/>
          <w:szCs w:val="22"/>
        </w:rPr>
        <w:t>https://ped-kopilka.ru/</w:t>
      </w:r>
    </w:p>
    <w:p w14:paraId="009719A6" w14:textId="77777777" w:rsidR="00180A1A" w:rsidRPr="00694754" w:rsidRDefault="00552F27">
      <w:pPr>
        <w:pStyle w:val="a4"/>
        <w:spacing w:line="292" w:lineRule="auto"/>
        <w:ind w:left="126" w:right="235"/>
        <w:rPr>
          <w:sz w:val="22"/>
          <w:szCs w:val="22"/>
        </w:rPr>
      </w:pPr>
      <w:hyperlink r:id="rId260">
        <w:r w:rsidR="00694754" w:rsidRPr="00694754">
          <w:rPr>
            <w:sz w:val="22"/>
            <w:szCs w:val="22"/>
          </w:rPr>
          <w:t xml:space="preserve">http://bi2o2t.ru/training/sub </w:t>
        </w:r>
      </w:hyperlink>
    </w:p>
    <w:p w14:paraId="3FBFB1B2" w14:textId="77777777" w:rsidR="00180A1A" w:rsidRPr="00694754" w:rsidRDefault="00694754">
      <w:pPr>
        <w:pStyle w:val="a4"/>
        <w:spacing w:line="292" w:lineRule="auto"/>
        <w:ind w:left="126" w:right="235"/>
        <w:rPr>
          <w:sz w:val="22"/>
          <w:szCs w:val="22"/>
        </w:rPr>
      </w:pPr>
      <w:r w:rsidRPr="00694754">
        <w:rPr>
          <w:sz w:val="22"/>
          <w:szCs w:val="22"/>
        </w:rPr>
        <w:t>https://</w:t>
      </w:r>
      <w:hyperlink r:id="rId261">
        <w:r w:rsidRPr="00694754">
          <w:rPr>
            <w:sz w:val="22"/>
            <w:szCs w:val="22"/>
          </w:rPr>
          <w:t xml:space="preserve">www.soloveycenter.pro/ </w:t>
        </w:r>
      </w:hyperlink>
    </w:p>
    <w:p w14:paraId="3810E2F1" w14:textId="77777777" w:rsidR="00180A1A" w:rsidRPr="00694754" w:rsidRDefault="00694754">
      <w:pPr>
        <w:pStyle w:val="a4"/>
        <w:spacing w:line="292" w:lineRule="auto"/>
        <w:ind w:left="126" w:right="235"/>
        <w:rPr>
          <w:spacing w:val="1"/>
          <w:sz w:val="22"/>
          <w:szCs w:val="22"/>
        </w:rPr>
      </w:pPr>
      <w:r w:rsidRPr="00694754">
        <w:rPr>
          <w:sz w:val="22"/>
          <w:szCs w:val="22"/>
        </w:rPr>
        <w:t>https://onlyege.ru/ege/vpr-4/vpr-matematika-4/</w:t>
      </w:r>
      <w:r w:rsidRPr="00694754">
        <w:rPr>
          <w:spacing w:val="1"/>
          <w:sz w:val="22"/>
          <w:szCs w:val="22"/>
        </w:rPr>
        <w:t xml:space="preserve"> </w:t>
      </w:r>
    </w:p>
    <w:p w14:paraId="7ADEFE5B" w14:textId="77777777" w:rsidR="00180A1A" w:rsidRPr="00694754" w:rsidRDefault="00694754">
      <w:pPr>
        <w:pStyle w:val="a4"/>
        <w:spacing w:line="292" w:lineRule="auto"/>
        <w:ind w:left="126" w:right="235"/>
        <w:rPr>
          <w:spacing w:val="-1"/>
          <w:sz w:val="22"/>
          <w:szCs w:val="22"/>
        </w:rPr>
      </w:pPr>
      <w:r w:rsidRPr="00694754">
        <w:rPr>
          <w:spacing w:val="-1"/>
          <w:sz w:val="22"/>
          <w:szCs w:val="22"/>
        </w:rPr>
        <w:t xml:space="preserve">https://onlinetestpad.com/ru/tests </w:t>
      </w:r>
    </w:p>
    <w:p w14:paraId="57D0DBD9" w14:textId="77777777" w:rsidR="00180A1A" w:rsidRPr="00694754" w:rsidRDefault="00694754">
      <w:pPr>
        <w:pStyle w:val="a4"/>
        <w:spacing w:line="292" w:lineRule="auto"/>
        <w:ind w:left="126" w:right="235"/>
        <w:rPr>
          <w:sz w:val="22"/>
          <w:szCs w:val="22"/>
        </w:rPr>
      </w:pPr>
      <w:r w:rsidRPr="00694754">
        <w:rPr>
          <w:sz w:val="22"/>
          <w:szCs w:val="22"/>
        </w:rPr>
        <w:t>https://</w:t>
      </w:r>
      <w:hyperlink r:id="rId262">
        <w:r w:rsidRPr="00694754">
          <w:rPr>
            <w:sz w:val="22"/>
            <w:szCs w:val="22"/>
          </w:rPr>
          <w:t xml:space="preserve">www.klass39.ru/klassnye-resursy/ </w:t>
        </w:r>
      </w:hyperlink>
    </w:p>
    <w:p w14:paraId="028EF82A" w14:textId="77777777" w:rsidR="00180A1A" w:rsidRPr="00694754" w:rsidRDefault="00694754">
      <w:pPr>
        <w:pStyle w:val="a4"/>
        <w:spacing w:line="292" w:lineRule="auto"/>
        <w:ind w:left="126" w:right="235"/>
        <w:rPr>
          <w:spacing w:val="-1"/>
          <w:sz w:val="22"/>
          <w:szCs w:val="22"/>
        </w:rPr>
      </w:pPr>
      <w:r w:rsidRPr="00694754">
        <w:rPr>
          <w:sz w:val="22"/>
          <w:szCs w:val="22"/>
        </w:rPr>
        <w:t>https://</w:t>
      </w:r>
      <w:hyperlink r:id="rId263">
        <w:r w:rsidRPr="00694754">
          <w:rPr>
            <w:sz w:val="22"/>
            <w:szCs w:val="22"/>
          </w:rPr>
          <w:t>www.uchportal.ru/load/47-</w:t>
        </w:r>
      </w:hyperlink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2-2</w:t>
      </w:r>
      <w:r w:rsidRPr="00694754">
        <w:rPr>
          <w:spacing w:val="-1"/>
          <w:sz w:val="22"/>
          <w:szCs w:val="22"/>
        </w:rPr>
        <w:t xml:space="preserve"> </w:t>
      </w:r>
    </w:p>
    <w:p w14:paraId="41D31F0D" w14:textId="77777777" w:rsidR="00180A1A" w:rsidRPr="00694754" w:rsidRDefault="00552F27">
      <w:pPr>
        <w:pStyle w:val="a4"/>
        <w:spacing w:line="292" w:lineRule="auto"/>
        <w:ind w:left="126" w:right="235"/>
        <w:rPr>
          <w:sz w:val="22"/>
          <w:szCs w:val="22"/>
        </w:rPr>
      </w:pPr>
      <w:hyperlink r:id="rId264">
        <w:r w:rsidR="00694754" w:rsidRPr="00694754">
          <w:rPr>
            <w:sz w:val="22"/>
            <w:szCs w:val="22"/>
          </w:rPr>
          <w:t>http://school-collection.edu.ru/</w:t>
        </w:r>
      </w:hyperlink>
    </w:p>
    <w:p w14:paraId="5B5B0D9D" w14:textId="77777777" w:rsidR="00180A1A" w:rsidRPr="00694754" w:rsidRDefault="00552F27">
      <w:pPr>
        <w:pStyle w:val="a4"/>
        <w:spacing w:line="292" w:lineRule="auto"/>
        <w:ind w:left="126" w:right="1869"/>
        <w:rPr>
          <w:spacing w:val="-1"/>
          <w:sz w:val="22"/>
          <w:szCs w:val="22"/>
        </w:rPr>
      </w:pPr>
      <w:hyperlink r:id="rId265">
        <w:r w:rsidR="00694754" w:rsidRPr="00694754">
          <w:rPr>
            <w:sz w:val="22"/>
            <w:szCs w:val="22"/>
          </w:rPr>
          <w:t>http://um-razum.ru/load/uchebnye_prezentacii/nachalnaja_shkola/18</w:t>
        </w:r>
      </w:hyperlink>
      <w:r w:rsidR="00694754" w:rsidRPr="00694754">
        <w:rPr>
          <w:spacing w:val="1"/>
          <w:sz w:val="22"/>
          <w:szCs w:val="22"/>
        </w:rPr>
        <w:t xml:space="preserve"> </w:t>
      </w:r>
      <w:hyperlink r:id="rId266">
        <w:r w:rsidR="00694754" w:rsidRPr="00694754">
          <w:rPr>
            <w:spacing w:val="-1"/>
            <w:sz w:val="22"/>
            <w:szCs w:val="22"/>
          </w:rPr>
          <w:t xml:space="preserve">http://internet.chgk.info/ </w:t>
        </w:r>
      </w:hyperlink>
    </w:p>
    <w:p w14:paraId="4F263359" w14:textId="77777777" w:rsidR="00180A1A" w:rsidRPr="00694754" w:rsidRDefault="00694754">
      <w:pPr>
        <w:pStyle w:val="a4"/>
        <w:spacing w:line="292" w:lineRule="auto"/>
        <w:ind w:left="126" w:right="1869"/>
        <w:rPr>
          <w:sz w:val="22"/>
          <w:szCs w:val="22"/>
        </w:rPr>
      </w:pPr>
      <w:r w:rsidRPr="00694754">
        <w:rPr>
          <w:sz w:val="22"/>
          <w:szCs w:val="22"/>
        </w:rPr>
        <w:fldChar w:fldCharType="begin"/>
      </w:r>
      <w:r w:rsidRPr="00694754">
        <w:rPr>
          <w:sz w:val="22"/>
          <w:szCs w:val="22"/>
        </w:rPr>
        <w:instrText xml:space="preserve"> HYPERLINK "http://www.vbg.ru/~kvint/im.htm" \h </w:instrText>
      </w:r>
      <w:r w:rsidRPr="00694754">
        <w:rPr>
          <w:sz w:val="22"/>
          <w:szCs w:val="22"/>
        </w:rPr>
        <w:fldChar w:fldCharType="separate"/>
      </w:r>
      <w:r w:rsidRPr="00694754">
        <w:rPr>
          <w:sz w:val="22"/>
          <w:szCs w:val="22"/>
        </w:rPr>
        <w:t>http://www.vbg.ru/~kvint/im.</w:t>
      </w:r>
    </w:p>
    <w:p w14:paraId="078CCC14" w14:textId="77777777" w:rsidR="00180A1A" w:rsidRPr="00694754" w:rsidRDefault="00694754">
      <w:pPr>
        <w:pStyle w:val="a4"/>
        <w:spacing w:line="292" w:lineRule="auto"/>
        <w:ind w:left="126" w:right="1869"/>
        <w:rPr>
          <w:sz w:val="22"/>
          <w:szCs w:val="22"/>
        </w:rPr>
      </w:pPr>
      <w:r w:rsidRPr="00694754">
        <w:rPr>
          <w:sz w:val="22"/>
          <w:szCs w:val="22"/>
        </w:rPr>
        <w:fldChar w:fldCharType="end"/>
      </w:r>
      <w:hyperlink r:id="rId267">
        <w:r w:rsidRPr="00694754">
          <w:rPr>
            <w:sz w:val="22"/>
            <w:szCs w:val="22"/>
          </w:rPr>
          <w:t>http://www.creatingmusic.com/</w:t>
        </w:r>
      </w:hyperlink>
      <w:r w:rsidRPr="00694754">
        <w:rPr>
          <w:spacing w:val="-57"/>
          <w:sz w:val="22"/>
          <w:szCs w:val="22"/>
        </w:rPr>
        <w:t xml:space="preserve"> </w:t>
      </w:r>
      <w:hyperlink r:id="rId268">
        <w:r w:rsidRPr="00694754">
          <w:rPr>
            <w:sz w:val="22"/>
            <w:szCs w:val="22"/>
          </w:rPr>
          <w:t>http://music.edu.ru/</w:t>
        </w:r>
      </w:hyperlink>
    </w:p>
    <w:p w14:paraId="3F7DE093" w14:textId="16844BA3" w:rsidR="00180A1A" w:rsidRDefault="00180A1A">
      <w:pPr>
        <w:spacing w:line="292" w:lineRule="auto"/>
      </w:pPr>
    </w:p>
    <w:p w14:paraId="6C565AAB" w14:textId="47E143A3" w:rsidR="00D5567B" w:rsidRDefault="00D5567B">
      <w:pPr>
        <w:spacing w:line="292" w:lineRule="auto"/>
      </w:pPr>
    </w:p>
    <w:p w14:paraId="6C26B15E" w14:textId="0F5B7EBB" w:rsidR="00D5567B" w:rsidRPr="00694754" w:rsidRDefault="00D5567B" w:rsidP="00D5567B">
      <w:pPr>
        <w:pStyle w:val="1"/>
        <w:spacing w:before="66"/>
        <w:ind w:left="126"/>
        <w:rPr>
          <w:sz w:val="22"/>
          <w:szCs w:val="22"/>
        </w:rPr>
      </w:pPr>
      <w:r w:rsidRPr="0069475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8C4458" wp14:editId="2A04A5D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687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9B3F3" id="Прямоугольник 1" o:spid="_x0000_s1026" style="position:absolute;margin-left:33.3pt;margin-top:22.9pt;width:528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694754">
        <w:rPr>
          <w:sz w:val="22"/>
          <w:szCs w:val="22"/>
        </w:rPr>
        <w:t>МАТЕРИАЛЬНО-ТЕХНИЧЕСКОЕ</w:t>
      </w:r>
      <w:r w:rsidRPr="00694754">
        <w:rPr>
          <w:spacing w:val="-14"/>
          <w:sz w:val="22"/>
          <w:szCs w:val="22"/>
        </w:rPr>
        <w:t xml:space="preserve"> </w:t>
      </w:r>
      <w:r w:rsidRPr="00694754">
        <w:rPr>
          <w:sz w:val="22"/>
          <w:szCs w:val="22"/>
        </w:rPr>
        <w:t>ОБЕСПЕЧЕНИЕ</w:t>
      </w:r>
      <w:r w:rsidRPr="00694754">
        <w:rPr>
          <w:spacing w:val="-13"/>
          <w:sz w:val="22"/>
          <w:szCs w:val="22"/>
        </w:rPr>
        <w:t xml:space="preserve"> </w:t>
      </w:r>
      <w:r w:rsidRPr="00694754">
        <w:rPr>
          <w:sz w:val="22"/>
          <w:szCs w:val="22"/>
        </w:rPr>
        <w:t>ОБРАЗОВАТЕЛЬНОГО</w:t>
      </w:r>
      <w:r w:rsidRPr="00694754">
        <w:rPr>
          <w:spacing w:val="-14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ПРОЦЕССА</w:t>
      </w:r>
    </w:p>
    <w:p w14:paraId="236F5557" w14:textId="77777777" w:rsidR="00D5567B" w:rsidRPr="00694754" w:rsidRDefault="00D5567B" w:rsidP="00D5567B">
      <w:pPr>
        <w:spacing w:before="179"/>
        <w:ind w:left="126"/>
        <w:rPr>
          <w:b/>
        </w:rPr>
      </w:pPr>
      <w:r w:rsidRPr="00694754">
        <w:rPr>
          <w:b/>
        </w:rPr>
        <w:t>УЧЕБНОЕ</w:t>
      </w:r>
      <w:r w:rsidRPr="00694754">
        <w:rPr>
          <w:b/>
          <w:spacing w:val="-9"/>
        </w:rPr>
        <w:t xml:space="preserve"> </w:t>
      </w:r>
      <w:r w:rsidRPr="00694754">
        <w:rPr>
          <w:b/>
        </w:rPr>
        <w:t>ОБОРУДОВАНИЕ</w:t>
      </w:r>
    </w:p>
    <w:p w14:paraId="0129BD8E" w14:textId="77777777" w:rsidR="00D5567B" w:rsidRPr="00694754" w:rsidRDefault="00D5567B" w:rsidP="00D5567B">
      <w:pPr>
        <w:pStyle w:val="a4"/>
        <w:spacing w:before="156" w:line="292" w:lineRule="auto"/>
        <w:ind w:left="126" w:right="8244"/>
        <w:rPr>
          <w:sz w:val="22"/>
          <w:szCs w:val="22"/>
        </w:rPr>
      </w:pPr>
      <w:r w:rsidRPr="00694754">
        <w:rPr>
          <w:sz w:val="22"/>
          <w:szCs w:val="22"/>
        </w:rPr>
        <w:t>Компьютер или ноутбук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Колонки</w:t>
      </w:r>
    </w:p>
    <w:p w14:paraId="3959A6FC" w14:textId="77777777" w:rsidR="00D5567B" w:rsidRPr="00694754" w:rsidRDefault="00D5567B" w:rsidP="00D5567B">
      <w:pPr>
        <w:pStyle w:val="a4"/>
        <w:spacing w:line="292" w:lineRule="auto"/>
        <w:ind w:left="126" w:right="9076"/>
        <w:rPr>
          <w:sz w:val="22"/>
          <w:szCs w:val="22"/>
        </w:rPr>
      </w:pPr>
      <w:r w:rsidRPr="00694754">
        <w:rPr>
          <w:sz w:val="22"/>
          <w:szCs w:val="22"/>
        </w:rPr>
        <w:t>Школьная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доска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Проектор</w:t>
      </w:r>
    </w:p>
    <w:p w14:paraId="3F67E671" w14:textId="77777777" w:rsidR="00D5567B" w:rsidRPr="00694754" w:rsidRDefault="00D5567B" w:rsidP="00D5567B">
      <w:pPr>
        <w:pStyle w:val="a4"/>
        <w:spacing w:line="275" w:lineRule="exact"/>
        <w:ind w:left="126"/>
        <w:rPr>
          <w:sz w:val="22"/>
          <w:szCs w:val="22"/>
        </w:rPr>
      </w:pPr>
      <w:r w:rsidRPr="00694754">
        <w:rPr>
          <w:sz w:val="22"/>
          <w:szCs w:val="22"/>
        </w:rPr>
        <w:t>Аудио-проигрыватель</w:t>
      </w:r>
    </w:p>
    <w:p w14:paraId="10005AA4" w14:textId="77777777" w:rsidR="00D5567B" w:rsidRPr="00694754" w:rsidRDefault="00D5567B" w:rsidP="00D5567B">
      <w:pPr>
        <w:pStyle w:val="a4"/>
        <w:spacing w:before="9"/>
        <w:ind w:left="0"/>
        <w:rPr>
          <w:sz w:val="22"/>
          <w:szCs w:val="22"/>
        </w:rPr>
      </w:pPr>
    </w:p>
    <w:p w14:paraId="78A1F408" w14:textId="77777777" w:rsidR="00D5567B" w:rsidRPr="00694754" w:rsidRDefault="00D5567B" w:rsidP="00D5567B">
      <w:pPr>
        <w:pStyle w:val="1"/>
        <w:spacing w:before="0"/>
        <w:ind w:left="126"/>
        <w:rPr>
          <w:sz w:val="22"/>
          <w:szCs w:val="22"/>
        </w:rPr>
      </w:pPr>
      <w:r w:rsidRPr="00694754">
        <w:rPr>
          <w:sz w:val="22"/>
          <w:szCs w:val="22"/>
        </w:rPr>
        <w:t>ОБОРУДОВАНИЕ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ДЛЯ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ПРОВЕДЕНИЯ</w:t>
      </w:r>
      <w:r w:rsidRPr="00694754">
        <w:rPr>
          <w:spacing w:val="4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ПРАКТИЧЕСКИХ</w:t>
      </w:r>
      <w:r w:rsidRPr="00694754">
        <w:rPr>
          <w:spacing w:val="-7"/>
          <w:sz w:val="22"/>
          <w:szCs w:val="22"/>
        </w:rPr>
        <w:t xml:space="preserve"> </w:t>
      </w:r>
      <w:r w:rsidRPr="00694754">
        <w:rPr>
          <w:sz w:val="22"/>
          <w:szCs w:val="22"/>
        </w:rPr>
        <w:t>РАБОТ</w:t>
      </w:r>
    </w:p>
    <w:p w14:paraId="781BC86B" w14:textId="77777777" w:rsidR="00D5567B" w:rsidRPr="00694754" w:rsidRDefault="00D5567B" w:rsidP="00D5567B">
      <w:pPr>
        <w:pStyle w:val="a4"/>
        <w:spacing w:before="156" w:line="292" w:lineRule="auto"/>
        <w:ind w:left="126" w:right="8244"/>
        <w:rPr>
          <w:sz w:val="22"/>
          <w:szCs w:val="22"/>
        </w:rPr>
      </w:pPr>
      <w:r w:rsidRPr="00694754">
        <w:rPr>
          <w:sz w:val="22"/>
          <w:szCs w:val="22"/>
        </w:rPr>
        <w:t>Компьютер или ноутбук</w:t>
      </w:r>
      <w:r w:rsidRPr="00694754">
        <w:rPr>
          <w:spacing w:val="-58"/>
          <w:sz w:val="22"/>
          <w:szCs w:val="22"/>
        </w:rPr>
        <w:t xml:space="preserve"> </w:t>
      </w:r>
      <w:r w:rsidRPr="00694754">
        <w:rPr>
          <w:sz w:val="22"/>
          <w:szCs w:val="22"/>
        </w:rPr>
        <w:t>Колонки</w:t>
      </w:r>
    </w:p>
    <w:p w14:paraId="5CE4B844" w14:textId="77777777" w:rsidR="00D5567B" w:rsidRPr="00694754" w:rsidRDefault="00D5567B" w:rsidP="00D5567B">
      <w:pPr>
        <w:pStyle w:val="a4"/>
        <w:spacing w:line="292" w:lineRule="auto"/>
        <w:ind w:left="126" w:right="9076"/>
        <w:rPr>
          <w:sz w:val="22"/>
          <w:szCs w:val="22"/>
        </w:rPr>
      </w:pPr>
      <w:r w:rsidRPr="00694754">
        <w:rPr>
          <w:sz w:val="22"/>
          <w:szCs w:val="22"/>
        </w:rPr>
        <w:t>Школьная</w:t>
      </w:r>
      <w:r w:rsidRPr="00694754">
        <w:rPr>
          <w:spacing w:val="-8"/>
          <w:sz w:val="22"/>
          <w:szCs w:val="22"/>
        </w:rPr>
        <w:t xml:space="preserve"> </w:t>
      </w:r>
      <w:r w:rsidRPr="00694754">
        <w:rPr>
          <w:sz w:val="22"/>
          <w:szCs w:val="22"/>
        </w:rPr>
        <w:t>доска</w:t>
      </w:r>
      <w:r w:rsidRPr="00694754">
        <w:rPr>
          <w:spacing w:val="-57"/>
          <w:sz w:val="22"/>
          <w:szCs w:val="22"/>
        </w:rPr>
        <w:t xml:space="preserve"> </w:t>
      </w:r>
      <w:r w:rsidRPr="00694754">
        <w:rPr>
          <w:sz w:val="22"/>
          <w:szCs w:val="22"/>
        </w:rPr>
        <w:t>Проектор</w:t>
      </w:r>
    </w:p>
    <w:p w14:paraId="4D7DEB3C" w14:textId="77777777" w:rsidR="00D5567B" w:rsidRPr="00694754" w:rsidRDefault="00D5567B" w:rsidP="00D5567B">
      <w:pPr>
        <w:pStyle w:val="a4"/>
        <w:spacing w:line="275" w:lineRule="exact"/>
        <w:ind w:left="126"/>
        <w:rPr>
          <w:sz w:val="22"/>
          <w:szCs w:val="22"/>
        </w:rPr>
      </w:pPr>
      <w:r w:rsidRPr="00694754">
        <w:rPr>
          <w:sz w:val="22"/>
          <w:szCs w:val="22"/>
        </w:rPr>
        <w:t>Аудио-проигрыватель</w:t>
      </w:r>
    </w:p>
    <w:p w14:paraId="27ECA540" w14:textId="77777777" w:rsidR="00D5567B" w:rsidRPr="00694754" w:rsidRDefault="00D5567B">
      <w:pPr>
        <w:spacing w:line="292" w:lineRule="auto"/>
        <w:sectPr w:rsidR="00D5567B" w:rsidRPr="00694754">
          <w:pgSz w:w="11900" w:h="16840"/>
          <w:pgMar w:top="520" w:right="460" w:bottom="280" w:left="540" w:header="720" w:footer="720" w:gutter="0"/>
          <w:cols w:space="720"/>
        </w:sectPr>
      </w:pPr>
    </w:p>
    <w:p w14:paraId="5E757236" w14:textId="77777777" w:rsidR="00180A1A" w:rsidRPr="00694754" w:rsidRDefault="00180A1A">
      <w:pPr>
        <w:pStyle w:val="a5"/>
        <w:numPr>
          <w:ilvl w:val="0"/>
          <w:numId w:val="3"/>
        </w:numPr>
        <w:tabs>
          <w:tab w:val="left" w:pos="367"/>
        </w:tabs>
        <w:spacing w:before="60"/>
        <w:sectPr w:rsidR="00180A1A" w:rsidRPr="00694754">
          <w:pgSz w:w="11900" w:h="16840"/>
          <w:pgMar w:top="520" w:right="460" w:bottom="280" w:left="540" w:header="720" w:footer="720" w:gutter="0"/>
          <w:cols w:space="720"/>
        </w:sectPr>
      </w:pPr>
    </w:p>
    <w:p w14:paraId="5AAB675E" w14:textId="77777777" w:rsidR="00180A1A" w:rsidRPr="00694754" w:rsidRDefault="00180A1A">
      <w:pPr>
        <w:pStyle w:val="a4"/>
        <w:spacing w:before="4"/>
        <w:ind w:left="0"/>
        <w:rPr>
          <w:sz w:val="22"/>
          <w:szCs w:val="22"/>
        </w:rPr>
      </w:pPr>
    </w:p>
    <w:sectPr w:rsidR="00180A1A" w:rsidRPr="00694754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F427" w14:textId="77777777" w:rsidR="00552F27" w:rsidRDefault="00552F27">
      <w:r>
        <w:separator/>
      </w:r>
    </w:p>
  </w:endnote>
  <w:endnote w:type="continuationSeparator" w:id="0">
    <w:p w14:paraId="007CCE83" w14:textId="77777777" w:rsidR="00552F27" w:rsidRDefault="0055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C52B" w14:textId="77777777" w:rsidR="00552F27" w:rsidRDefault="00552F27">
      <w:r>
        <w:separator/>
      </w:r>
    </w:p>
  </w:footnote>
  <w:footnote w:type="continuationSeparator" w:id="0">
    <w:p w14:paraId="469D9907" w14:textId="77777777" w:rsidR="00552F27" w:rsidRDefault="0055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1A"/>
    <w:rsid w:val="000643CE"/>
    <w:rsid w:val="00097109"/>
    <w:rsid w:val="00180A1A"/>
    <w:rsid w:val="002352E8"/>
    <w:rsid w:val="002B3FBC"/>
    <w:rsid w:val="00310B10"/>
    <w:rsid w:val="00552F27"/>
    <w:rsid w:val="00694754"/>
    <w:rsid w:val="008E6CB0"/>
    <w:rsid w:val="0093423C"/>
    <w:rsid w:val="00A85445"/>
    <w:rsid w:val="00C97393"/>
    <w:rsid w:val="00D5567B"/>
    <w:rsid w:val="00EE0626"/>
    <w:rsid w:val="00FF383D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3ED145"/>
  <w15:docId w15:val="{BBF7BCAD-9486-44E5-8986-28476E5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  <w:style w:type="table" w:customStyle="1" w:styleId="10">
    <w:name w:val="Сетка таблицы1"/>
    <w:basedOn w:val="a1"/>
    <w:next w:val="a6"/>
    <w:uiPriority w:val="39"/>
    <w:rsid w:val="00064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06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95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reatingmusic.com/" TargetMode="External"/><Relationship Id="rId21" Type="http://schemas.openxmlformats.org/officeDocument/2006/relationships/hyperlink" Target="http://www.klass39.ru/klassnye-resursy/" TargetMode="External"/><Relationship Id="rId42" Type="http://schemas.openxmlformats.org/officeDocument/2006/relationships/hyperlink" Target="http://www.uchportal.ru/load/47-2-2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um-/" TargetMode="External"/><Relationship Id="rId138" Type="http://schemas.openxmlformats.org/officeDocument/2006/relationships/hyperlink" Target="http://music.edu.ru/" TargetMode="External"/><Relationship Id="rId159" Type="http://schemas.openxmlformats.org/officeDocument/2006/relationships/hyperlink" Target="http://bi2o2t.ru/training/sub" TargetMode="External"/><Relationship Id="rId170" Type="http://schemas.openxmlformats.org/officeDocument/2006/relationships/hyperlink" Target="http://www.soloveycenter.pro/" TargetMode="External"/><Relationship Id="rId191" Type="http://schemas.openxmlformats.org/officeDocument/2006/relationships/hyperlink" Target="http://www.klass39.ru/klassnye-resursy/" TargetMode="External"/><Relationship Id="rId205" Type="http://schemas.openxmlformats.org/officeDocument/2006/relationships/hyperlink" Target="http://internet.chgk.info/" TargetMode="External"/><Relationship Id="rId226" Type="http://schemas.openxmlformats.org/officeDocument/2006/relationships/hyperlink" Target="http://www.vbg.ru/~kvint/im.htm" TargetMode="External"/><Relationship Id="rId247" Type="http://schemas.openxmlformats.org/officeDocument/2006/relationships/hyperlink" Target="http://www.creatingmusic.com/" TargetMode="External"/><Relationship Id="rId107" Type="http://schemas.openxmlformats.org/officeDocument/2006/relationships/hyperlink" Target="http://www.creatingmusic.com/" TargetMode="External"/><Relationship Id="rId268" Type="http://schemas.openxmlformats.org/officeDocument/2006/relationships/hyperlink" Target="http://music.edu.ru/" TargetMode="External"/><Relationship Id="rId11" Type="http://schemas.openxmlformats.org/officeDocument/2006/relationships/hyperlink" Target="http://www.klass39.ru/klassnye-resursy/" TargetMode="External"/><Relationship Id="rId32" Type="http://schemas.openxmlformats.org/officeDocument/2006/relationships/hyperlink" Target="http://www.uchportal.ru/load/47-2-2" TargetMode="External"/><Relationship Id="rId53" Type="http://schemas.openxmlformats.org/officeDocument/2006/relationships/hyperlink" Target="http://school-/" TargetMode="External"/><Relationship Id="rId74" Type="http://schemas.openxmlformats.org/officeDocument/2006/relationships/hyperlink" Target="http://um-/" TargetMode="External"/><Relationship Id="rId128" Type="http://schemas.openxmlformats.org/officeDocument/2006/relationships/hyperlink" Target="http://music.edu.ru/" TargetMode="External"/><Relationship Id="rId149" Type="http://schemas.openxmlformats.org/officeDocument/2006/relationships/hyperlink" Target="http://bi2o2t.ru/training/su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chgk.info/" TargetMode="External"/><Relationship Id="rId160" Type="http://schemas.openxmlformats.org/officeDocument/2006/relationships/hyperlink" Target="http://www.soloveycenter.pro/" TargetMode="External"/><Relationship Id="rId181" Type="http://schemas.openxmlformats.org/officeDocument/2006/relationships/hyperlink" Target="http://www.klass39.ru/klassnye-resursy/" TargetMode="External"/><Relationship Id="rId216" Type="http://schemas.openxmlformats.org/officeDocument/2006/relationships/hyperlink" Target="http://www.vbg.ru/~kvint/im.htm" TargetMode="External"/><Relationship Id="rId237" Type="http://schemas.openxmlformats.org/officeDocument/2006/relationships/hyperlink" Target="http://www.creatingmusic.com/" TargetMode="External"/><Relationship Id="rId258" Type="http://schemas.openxmlformats.org/officeDocument/2006/relationships/hyperlink" Target="http://music.edu.ru/" TargetMode="External"/><Relationship Id="rId22" Type="http://schemas.openxmlformats.org/officeDocument/2006/relationships/hyperlink" Target="http://www.uchportal.ru/load/47-2-2" TargetMode="External"/><Relationship Id="rId43" Type="http://schemas.openxmlformats.org/officeDocument/2006/relationships/hyperlink" Target="http://school-/" TargetMode="External"/><Relationship Id="rId64" Type="http://schemas.openxmlformats.org/officeDocument/2006/relationships/hyperlink" Target="http://um-/" TargetMode="External"/><Relationship Id="rId118" Type="http://schemas.openxmlformats.org/officeDocument/2006/relationships/hyperlink" Target="http://music.edu.ru/" TargetMode="External"/><Relationship Id="rId139" Type="http://schemas.openxmlformats.org/officeDocument/2006/relationships/hyperlink" Target="http://bi2o2t.ru/training/sub" TargetMode="External"/><Relationship Id="rId85" Type="http://schemas.openxmlformats.org/officeDocument/2006/relationships/hyperlink" Target="http://internet.chgk.info/" TargetMode="External"/><Relationship Id="rId150" Type="http://schemas.openxmlformats.org/officeDocument/2006/relationships/hyperlink" Target="http://www.soloveycenter.pro/" TargetMode="External"/><Relationship Id="rId171" Type="http://schemas.openxmlformats.org/officeDocument/2006/relationships/hyperlink" Target="http://www.klass39.ru/klassnye-resursy/" TargetMode="External"/><Relationship Id="rId192" Type="http://schemas.openxmlformats.org/officeDocument/2006/relationships/hyperlink" Target="http://www.uchportal.ru/load/47-2-2" TargetMode="External"/><Relationship Id="rId206" Type="http://schemas.openxmlformats.org/officeDocument/2006/relationships/hyperlink" Target="http://www.vbg.ru/~kvint/im.htm" TargetMode="External"/><Relationship Id="rId227" Type="http://schemas.openxmlformats.org/officeDocument/2006/relationships/hyperlink" Target="http://www.creatingmusic.com/" TargetMode="External"/><Relationship Id="rId248" Type="http://schemas.openxmlformats.org/officeDocument/2006/relationships/hyperlink" Target="http://music.edu.ru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uchportal.ru/load/47-2-2" TargetMode="External"/><Relationship Id="rId33" Type="http://schemas.openxmlformats.org/officeDocument/2006/relationships/hyperlink" Target="http://school-/" TargetMode="External"/><Relationship Id="rId108" Type="http://schemas.openxmlformats.org/officeDocument/2006/relationships/hyperlink" Target="http://music.edu.ru/" TargetMode="External"/><Relationship Id="rId129" Type="http://schemas.openxmlformats.org/officeDocument/2006/relationships/hyperlink" Target="http://bi2o2t.ru/training/sub" TargetMode="External"/><Relationship Id="rId54" Type="http://schemas.openxmlformats.org/officeDocument/2006/relationships/hyperlink" Target="http://um-/" TargetMode="External"/><Relationship Id="rId75" Type="http://schemas.openxmlformats.org/officeDocument/2006/relationships/hyperlink" Target="http://internet.chgk.info/" TargetMode="External"/><Relationship Id="rId96" Type="http://schemas.openxmlformats.org/officeDocument/2006/relationships/hyperlink" Target="http://www.vbg.ru/~kvint/im.htm" TargetMode="External"/><Relationship Id="rId140" Type="http://schemas.openxmlformats.org/officeDocument/2006/relationships/hyperlink" Target="http://www.soloveycenter.pro/" TargetMode="External"/><Relationship Id="rId161" Type="http://schemas.openxmlformats.org/officeDocument/2006/relationships/hyperlink" Target="http://www.klass39.ru/klassnye-resursy/" TargetMode="External"/><Relationship Id="rId182" Type="http://schemas.openxmlformats.org/officeDocument/2006/relationships/hyperlink" Target="http://www.uchportal.ru/load/47-2-2" TargetMode="External"/><Relationship Id="rId217" Type="http://schemas.openxmlformats.org/officeDocument/2006/relationships/hyperlink" Target="http://www.creatingmusic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usic.edu.ru/" TargetMode="External"/><Relationship Id="rId259" Type="http://schemas.openxmlformats.org/officeDocument/2006/relationships/hyperlink" Target="http://multiurok.r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music.edu.ru/" TargetMode="External"/><Relationship Id="rId49" Type="http://schemas.openxmlformats.org/officeDocument/2006/relationships/hyperlink" Target="http://bi2o2t.ru/training/sub" TargetMode="External"/><Relationship Id="rId114" Type="http://schemas.openxmlformats.org/officeDocument/2006/relationships/hyperlink" Target="http://um-/" TargetMode="External"/><Relationship Id="rId119" Type="http://schemas.openxmlformats.org/officeDocument/2006/relationships/hyperlink" Target="http://bi2o2t.ru/training/sub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um-/" TargetMode="External"/><Relationship Id="rId60" Type="http://schemas.openxmlformats.org/officeDocument/2006/relationships/hyperlink" Target="http://www.soloveycenter.pro/" TargetMode="External"/><Relationship Id="rId65" Type="http://schemas.openxmlformats.org/officeDocument/2006/relationships/hyperlink" Target="http://internet.chgk.info/" TargetMode="External"/><Relationship Id="rId81" Type="http://schemas.openxmlformats.org/officeDocument/2006/relationships/hyperlink" Target="http://www.klass39.ru/klassnye-resursy/" TargetMode="External"/><Relationship Id="rId86" Type="http://schemas.openxmlformats.org/officeDocument/2006/relationships/hyperlink" Target="http://www.vbg.ru/~kvint/im.htm" TargetMode="External"/><Relationship Id="rId130" Type="http://schemas.openxmlformats.org/officeDocument/2006/relationships/hyperlink" Target="http://www.soloveycenter.pro/" TargetMode="External"/><Relationship Id="rId135" Type="http://schemas.openxmlformats.org/officeDocument/2006/relationships/hyperlink" Target="http://internet.chgk.info/" TargetMode="External"/><Relationship Id="rId151" Type="http://schemas.openxmlformats.org/officeDocument/2006/relationships/hyperlink" Target="http://www.klass39.ru/klassnye-resursy/" TargetMode="External"/><Relationship Id="rId156" Type="http://schemas.openxmlformats.org/officeDocument/2006/relationships/hyperlink" Target="http://www.vbg.ru/~kvint/im.htm" TargetMode="External"/><Relationship Id="rId177" Type="http://schemas.openxmlformats.org/officeDocument/2006/relationships/hyperlink" Target="http://www.creatingmusic.com/" TargetMode="External"/><Relationship Id="rId198" Type="http://schemas.openxmlformats.org/officeDocument/2006/relationships/hyperlink" Target="http://music.edu.ru/" TargetMode="External"/><Relationship Id="rId172" Type="http://schemas.openxmlformats.org/officeDocument/2006/relationships/hyperlink" Target="http://www.uchportal.ru/load/47-2-2" TargetMode="External"/><Relationship Id="rId193" Type="http://schemas.openxmlformats.org/officeDocument/2006/relationships/hyperlink" Target="http://school-/" TargetMode="External"/><Relationship Id="rId202" Type="http://schemas.openxmlformats.org/officeDocument/2006/relationships/hyperlink" Target="http://www.uchportal.ru/load/47-2-2" TargetMode="External"/><Relationship Id="rId207" Type="http://schemas.openxmlformats.org/officeDocument/2006/relationships/hyperlink" Target="http://www.creatingmusic.com/" TargetMode="External"/><Relationship Id="rId223" Type="http://schemas.openxmlformats.org/officeDocument/2006/relationships/hyperlink" Target="http://school-/" TargetMode="External"/><Relationship Id="rId228" Type="http://schemas.openxmlformats.org/officeDocument/2006/relationships/hyperlink" Target="http://music.edu.ru/" TargetMode="External"/><Relationship Id="rId244" Type="http://schemas.openxmlformats.org/officeDocument/2006/relationships/hyperlink" Target="http://um-/" TargetMode="External"/><Relationship Id="rId249" Type="http://schemas.openxmlformats.org/officeDocument/2006/relationships/hyperlink" Target="http://bi2o2t.ru/training/sub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music.edu.ru/" TargetMode="External"/><Relationship Id="rId39" Type="http://schemas.openxmlformats.org/officeDocument/2006/relationships/hyperlink" Target="http://bi2o2t.ru/training/sub" TargetMode="External"/><Relationship Id="rId109" Type="http://schemas.openxmlformats.org/officeDocument/2006/relationships/hyperlink" Target="http://bi2o2t.ru/training/sub" TargetMode="External"/><Relationship Id="rId260" Type="http://schemas.openxmlformats.org/officeDocument/2006/relationships/hyperlink" Target="http://bi2o2t.ru/training/sub" TargetMode="External"/><Relationship Id="rId265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://um-/" TargetMode="External"/><Relationship Id="rId50" Type="http://schemas.openxmlformats.org/officeDocument/2006/relationships/hyperlink" Target="http://www.soloveycenter.pro/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://www.creatingmusic.com/" TargetMode="External"/><Relationship Id="rId104" Type="http://schemas.openxmlformats.org/officeDocument/2006/relationships/hyperlink" Target="http://um-/" TargetMode="External"/><Relationship Id="rId120" Type="http://schemas.openxmlformats.org/officeDocument/2006/relationships/hyperlink" Target="http://www.soloveycenter.pro/" TargetMode="External"/><Relationship Id="rId125" Type="http://schemas.openxmlformats.org/officeDocument/2006/relationships/hyperlink" Target="http://internet.chgk.info/" TargetMode="External"/><Relationship Id="rId141" Type="http://schemas.openxmlformats.org/officeDocument/2006/relationships/hyperlink" Target="http://www.klass39.ru/klassnye-resursy/" TargetMode="External"/><Relationship Id="rId146" Type="http://schemas.openxmlformats.org/officeDocument/2006/relationships/hyperlink" Target="http://www.vbg.ru/~kvint/im.htm" TargetMode="External"/><Relationship Id="rId167" Type="http://schemas.openxmlformats.org/officeDocument/2006/relationships/hyperlink" Target="http://www.creatingmusic.com/" TargetMode="External"/><Relationship Id="rId188" Type="http://schemas.openxmlformats.org/officeDocument/2006/relationships/hyperlink" Target="http://music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lass39.ru/klassnye-resursy/" TargetMode="External"/><Relationship Id="rId92" Type="http://schemas.openxmlformats.org/officeDocument/2006/relationships/hyperlink" Target="http://www.uchportal.ru/load/47-2-2" TargetMode="External"/><Relationship Id="rId162" Type="http://schemas.openxmlformats.org/officeDocument/2006/relationships/hyperlink" Target="http://www.uchportal.ru/load/47-2-2" TargetMode="External"/><Relationship Id="rId183" Type="http://schemas.openxmlformats.org/officeDocument/2006/relationships/hyperlink" Target="http://school-/" TargetMode="External"/><Relationship Id="rId213" Type="http://schemas.openxmlformats.org/officeDocument/2006/relationships/hyperlink" Target="http://school-/" TargetMode="External"/><Relationship Id="rId218" Type="http://schemas.openxmlformats.org/officeDocument/2006/relationships/hyperlink" Target="http://music.edu.ru/" TargetMode="External"/><Relationship Id="rId234" Type="http://schemas.openxmlformats.org/officeDocument/2006/relationships/hyperlink" Target="http://um-/" TargetMode="External"/><Relationship Id="rId239" Type="http://schemas.openxmlformats.org/officeDocument/2006/relationships/hyperlink" Target="http://bi2o2t.ru/training/su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2o2t.ru/training/sub" TargetMode="External"/><Relationship Id="rId250" Type="http://schemas.openxmlformats.org/officeDocument/2006/relationships/hyperlink" Target="http://www.soloveycenter.pro/" TargetMode="External"/><Relationship Id="rId255" Type="http://schemas.openxmlformats.org/officeDocument/2006/relationships/hyperlink" Target="http://internet.chgk.info/" TargetMode="External"/><Relationship Id="rId24" Type="http://schemas.openxmlformats.org/officeDocument/2006/relationships/hyperlink" Target="http://um-/" TargetMode="External"/><Relationship Id="rId40" Type="http://schemas.openxmlformats.org/officeDocument/2006/relationships/hyperlink" Target="http://www.soloveycenter.pro/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www.vbg.ru/~kvint/im.htm" TargetMode="External"/><Relationship Id="rId87" Type="http://schemas.openxmlformats.org/officeDocument/2006/relationships/hyperlink" Target="http://www.creatingmusic.com/" TargetMode="External"/><Relationship Id="rId110" Type="http://schemas.openxmlformats.org/officeDocument/2006/relationships/hyperlink" Target="http://www.soloveycenter.pro/" TargetMode="External"/><Relationship Id="rId115" Type="http://schemas.openxmlformats.org/officeDocument/2006/relationships/hyperlink" Target="http://internet.chgk.info/" TargetMode="External"/><Relationship Id="rId131" Type="http://schemas.openxmlformats.org/officeDocument/2006/relationships/hyperlink" Target="http://www.klass39.ru/klassnye-resursy/" TargetMode="External"/><Relationship Id="rId136" Type="http://schemas.openxmlformats.org/officeDocument/2006/relationships/hyperlink" Target="http://www.vbg.ru/~kvint/im.htm" TargetMode="External"/><Relationship Id="rId157" Type="http://schemas.openxmlformats.org/officeDocument/2006/relationships/hyperlink" Target="http://www.creatingmusic.com/" TargetMode="External"/><Relationship Id="rId178" Type="http://schemas.openxmlformats.org/officeDocument/2006/relationships/hyperlink" Target="http://music.edu.ru/" TargetMode="External"/><Relationship Id="rId61" Type="http://schemas.openxmlformats.org/officeDocument/2006/relationships/hyperlink" Target="http://www.klass39.ru/klassnye-resursy/" TargetMode="External"/><Relationship Id="rId82" Type="http://schemas.openxmlformats.org/officeDocument/2006/relationships/hyperlink" Target="http://www.uchportal.ru/load/47-2-2" TargetMode="External"/><Relationship Id="rId152" Type="http://schemas.openxmlformats.org/officeDocument/2006/relationships/hyperlink" Target="http://www.uchportal.ru/load/47-2-2" TargetMode="External"/><Relationship Id="rId173" Type="http://schemas.openxmlformats.org/officeDocument/2006/relationships/hyperlink" Target="http://school-/" TargetMode="External"/><Relationship Id="rId194" Type="http://schemas.openxmlformats.org/officeDocument/2006/relationships/hyperlink" Target="http://um-/" TargetMode="External"/><Relationship Id="rId199" Type="http://schemas.openxmlformats.org/officeDocument/2006/relationships/hyperlink" Target="http://bi2o2t.ru/training/sub" TargetMode="External"/><Relationship Id="rId203" Type="http://schemas.openxmlformats.org/officeDocument/2006/relationships/hyperlink" Target="http://school-/" TargetMode="External"/><Relationship Id="rId208" Type="http://schemas.openxmlformats.org/officeDocument/2006/relationships/hyperlink" Target="http://music.edu.ru/" TargetMode="External"/><Relationship Id="rId229" Type="http://schemas.openxmlformats.org/officeDocument/2006/relationships/hyperlink" Target="http://bi2o2t.ru/training/sub" TargetMode="External"/><Relationship Id="rId19" Type="http://schemas.openxmlformats.org/officeDocument/2006/relationships/hyperlink" Target="http://bi2o2t.ru/training/sub" TargetMode="External"/><Relationship Id="rId224" Type="http://schemas.openxmlformats.org/officeDocument/2006/relationships/hyperlink" Target="http://um-/" TargetMode="External"/><Relationship Id="rId240" Type="http://schemas.openxmlformats.org/officeDocument/2006/relationships/hyperlink" Target="http://www.soloveycenter.pro/" TargetMode="External"/><Relationship Id="rId245" Type="http://schemas.openxmlformats.org/officeDocument/2006/relationships/hyperlink" Target="http://internet.chgk.info/" TargetMode="External"/><Relationship Id="rId261" Type="http://schemas.openxmlformats.org/officeDocument/2006/relationships/hyperlink" Target="http://www.soloveycenter.pro/" TargetMode="External"/><Relationship Id="rId266" Type="http://schemas.openxmlformats.org/officeDocument/2006/relationships/hyperlink" Target="http://internet.chgk.info/" TargetMode="External"/><Relationship Id="rId14" Type="http://schemas.openxmlformats.org/officeDocument/2006/relationships/hyperlink" Target="http://um-/" TargetMode="External"/><Relationship Id="rId30" Type="http://schemas.openxmlformats.org/officeDocument/2006/relationships/hyperlink" Target="http://www.soloveycenter.pro/" TargetMode="External"/><Relationship Id="rId35" Type="http://schemas.openxmlformats.org/officeDocument/2006/relationships/hyperlink" Target="http://internet.chgk.info/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hyperlink" Target="http://www.creatingmusic.com/" TargetMode="External"/><Relationship Id="rId100" Type="http://schemas.openxmlformats.org/officeDocument/2006/relationships/hyperlink" Target="http://www.soloveycenter.pro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www.vbg.ru/~kvint/im.htm" TargetMode="External"/><Relationship Id="rId147" Type="http://schemas.openxmlformats.org/officeDocument/2006/relationships/hyperlink" Target="http://www.creatingmusic.com/" TargetMode="External"/><Relationship Id="rId168" Type="http://schemas.openxmlformats.org/officeDocument/2006/relationships/hyperlink" Target="http://music.edu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klass39.ru/klassnye-resursy/" TargetMode="External"/><Relationship Id="rId72" Type="http://schemas.openxmlformats.org/officeDocument/2006/relationships/hyperlink" Target="http://www.uchportal.ru/load/47-2-2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music.edu.ru/" TargetMode="External"/><Relationship Id="rId121" Type="http://schemas.openxmlformats.org/officeDocument/2006/relationships/hyperlink" Target="http://www.klass39.ru/klassnye-resursy/" TargetMode="External"/><Relationship Id="rId142" Type="http://schemas.openxmlformats.org/officeDocument/2006/relationships/hyperlink" Target="http://www.uchportal.ru/load/47-2-2" TargetMode="External"/><Relationship Id="rId163" Type="http://schemas.openxmlformats.org/officeDocument/2006/relationships/hyperlink" Target="http://school-/" TargetMode="External"/><Relationship Id="rId184" Type="http://schemas.openxmlformats.org/officeDocument/2006/relationships/hyperlink" Target="http://um-/" TargetMode="External"/><Relationship Id="rId189" Type="http://schemas.openxmlformats.org/officeDocument/2006/relationships/hyperlink" Target="http://bi2o2t.ru/training/sub" TargetMode="External"/><Relationship Id="rId219" Type="http://schemas.openxmlformats.org/officeDocument/2006/relationships/hyperlink" Target="http://bi2o2t.ru/training/sub" TargetMode="External"/><Relationship Id="rId3" Type="http://schemas.openxmlformats.org/officeDocument/2006/relationships/styles" Target="styles.xml"/><Relationship Id="rId214" Type="http://schemas.openxmlformats.org/officeDocument/2006/relationships/hyperlink" Target="http://um-/" TargetMode="External"/><Relationship Id="rId230" Type="http://schemas.openxmlformats.org/officeDocument/2006/relationships/hyperlink" Target="http://www.soloveycenter.pro/" TargetMode="External"/><Relationship Id="rId235" Type="http://schemas.openxmlformats.org/officeDocument/2006/relationships/hyperlink" Target="http://internet.chgk.info/" TargetMode="External"/><Relationship Id="rId251" Type="http://schemas.openxmlformats.org/officeDocument/2006/relationships/hyperlink" Target="http://www.klass39.ru/klassnye-resursy/" TargetMode="External"/><Relationship Id="rId256" Type="http://schemas.openxmlformats.org/officeDocument/2006/relationships/hyperlink" Target="http://www.vbg.ru/~kvint/im.htm" TargetMode="External"/><Relationship Id="rId25" Type="http://schemas.openxmlformats.org/officeDocument/2006/relationships/hyperlink" Target="http://internet.chgk.info/" TargetMode="External"/><Relationship Id="rId46" Type="http://schemas.openxmlformats.org/officeDocument/2006/relationships/hyperlink" Target="http://www.vbg.ru/~kvint/im.htm" TargetMode="External"/><Relationship Id="rId67" Type="http://schemas.openxmlformats.org/officeDocument/2006/relationships/hyperlink" Target="http://www.creatingmusic.com/" TargetMode="External"/><Relationship Id="rId116" Type="http://schemas.openxmlformats.org/officeDocument/2006/relationships/hyperlink" Target="http://www.vbg.ru/~kvint/im.htm" TargetMode="External"/><Relationship Id="rId137" Type="http://schemas.openxmlformats.org/officeDocument/2006/relationships/hyperlink" Target="http://www.creatingmusic.com/" TargetMode="External"/><Relationship Id="rId158" Type="http://schemas.openxmlformats.org/officeDocument/2006/relationships/hyperlink" Target="http://music.edu.ru/" TargetMode="External"/><Relationship Id="rId20" Type="http://schemas.openxmlformats.org/officeDocument/2006/relationships/hyperlink" Target="http://www.soloveycenter.pro/" TargetMode="External"/><Relationship Id="rId41" Type="http://schemas.openxmlformats.org/officeDocument/2006/relationships/hyperlink" Target="http://www.klass39.ru/klassnye-resursy/" TargetMode="External"/><Relationship Id="rId62" Type="http://schemas.openxmlformats.org/officeDocument/2006/relationships/hyperlink" Target="http://www.uchportal.ru/load/47-2-2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music.edu.ru/" TargetMode="External"/><Relationship Id="rId111" Type="http://schemas.openxmlformats.org/officeDocument/2006/relationships/hyperlink" Target="http://www.klass39.ru/klassnye-resursy/" TargetMode="External"/><Relationship Id="rId132" Type="http://schemas.openxmlformats.org/officeDocument/2006/relationships/hyperlink" Target="http://www.uchportal.ru/load/47-2-2" TargetMode="External"/><Relationship Id="rId153" Type="http://schemas.openxmlformats.org/officeDocument/2006/relationships/hyperlink" Target="http://school-/" TargetMode="External"/><Relationship Id="rId174" Type="http://schemas.openxmlformats.org/officeDocument/2006/relationships/hyperlink" Target="http://um-/" TargetMode="External"/><Relationship Id="rId179" Type="http://schemas.openxmlformats.org/officeDocument/2006/relationships/hyperlink" Target="http://bi2o2t.ru/training/sub" TargetMode="External"/><Relationship Id="rId195" Type="http://schemas.openxmlformats.org/officeDocument/2006/relationships/hyperlink" Target="http://internet.chgk.info/" TargetMode="External"/><Relationship Id="rId209" Type="http://schemas.openxmlformats.org/officeDocument/2006/relationships/hyperlink" Target="http://bi2o2t.ru/training/sub" TargetMode="External"/><Relationship Id="rId190" Type="http://schemas.openxmlformats.org/officeDocument/2006/relationships/hyperlink" Target="http://www.soloveycenter.pro/" TargetMode="External"/><Relationship Id="rId204" Type="http://schemas.openxmlformats.org/officeDocument/2006/relationships/hyperlink" Target="http://um-/" TargetMode="External"/><Relationship Id="rId220" Type="http://schemas.openxmlformats.org/officeDocument/2006/relationships/hyperlink" Target="http://www.soloveycenter.pro/" TargetMode="External"/><Relationship Id="rId225" Type="http://schemas.openxmlformats.org/officeDocument/2006/relationships/hyperlink" Target="http://internet.chgk.info/" TargetMode="External"/><Relationship Id="rId241" Type="http://schemas.openxmlformats.org/officeDocument/2006/relationships/hyperlink" Target="http://www.klass39.ru/klassnye-resursy/" TargetMode="External"/><Relationship Id="rId246" Type="http://schemas.openxmlformats.org/officeDocument/2006/relationships/hyperlink" Target="http://www.vbg.ru/~kvint/im.htm" TargetMode="External"/><Relationship Id="rId267" Type="http://schemas.openxmlformats.org/officeDocument/2006/relationships/hyperlink" Target="http://www.creatingmusic.com/" TargetMode="External"/><Relationship Id="rId15" Type="http://schemas.openxmlformats.org/officeDocument/2006/relationships/hyperlink" Target="http://internet.chgk.info/" TargetMode="External"/><Relationship Id="rId36" Type="http://schemas.openxmlformats.org/officeDocument/2006/relationships/hyperlink" Target="http://www.vbg.ru/~kvint/im.htm" TargetMode="External"/><Relationship Id="rId57" Type="http://schemas.openxmlformats.org/officeDocument/2006/relationships/hyperlink" Target="http://www.creatingmusic.com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creatingmusic.com/" TargetMode="External"/><Relationship Id="rId262" Type="http://schemas.openxmlformats.org/officeDocument/2006/relationships/hyperlink" Target="http://www.klass39.ru/klassnye-resursy/" TargetMode="External"/><Relationship Id="rId10" Type="http://schemas.openxmlformats.org/officeDocument/2006/relationships/hyperlink" Target="http://www.soloveycenter.pro/" TargetMode="External"/><Relationship Id="rId31" Type="http://schemas.openxmlformats.org/officeDocument/2006/relationships/hyperlink" Target="http://www.klass39.ru/klassnye-resursy/" TargetMode="External"/><Relationship Id="rId52" Type="http://schemas.openxmlformats.org/officeDocument/2006/relationships/hyperlink" Target="http://www.uchportal.ru/load/47-2-2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music.edu.ru/" TargetMode="External"/><Relationship Id="rId94" Type="http://schemas.openxmlformats.org/officeDocument/2006/relationships/hyperlink" Target="http://um-/" TargetMode="External"/><Relationship Id="rId99" Type="http://schemas.openxmlformats.org/officeDocument/2006/relationships/hyperlink" Target="http://bi2o2t.ru/training/sub" TargetMode="External"/><Relationship Id="rId101" Type="http://schemas.openxmlformats.org/officeDocument/2006/relationships/hyperlink" Target="http://www.klass39.ru/klassnye-resursy/" TargetMode="External"/><Relationship Id="rId122" Type="http://schemas.openxmlformats.org/officeDocument/2006/relationships/hyperlink" Target="http://www.uchportal.ru/load/47-2-2" TargetMode="External"/><Relationship Id="rId143" Type="http://schemas.openxmlformats.org/officeDocument/2006/relationships/hyperlink" Target="http://school-/" TargetMode="External"/><Relationship Id="rId148" Type="http://schemas.openxmlformats.org/officeDocument/2006/relationships/hyperlink" Target="http://music.edu.ru/" TargetMode="External"/><Relationship Id="rId164" Type="http://schemas.openxmlformats.org/officeDocument/2006/relationships/hyperlink" Target="http://um-/" TargetMode="External"/><Relationship Id="rId169" Type="http://schemas.openxmlformats.org/officeDocument/2006/relationships/hyperlink" Target="http://bi2o2t.ru/training/sub" TargetMode="External"/><Relationship Id="rId185" Type="http://schemas.openxmlformats.org/officeDocument/2006/relationships/hyperlink" Target="http://internet.chg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2o2t.ru/training/sub" TargetMode="External"/><Relationship Id="rId180" Type="http://schemas.openxmlformats.org/officeDocument/2006/relationships/hyperlink" Target="http://www.soloveycenter.pro/" TargetMode="External"/><Relationship Id="rId210" Type="http://schemas.openxmlformats.org/officeDocument/2006/relationships/hyperlink" Target="http://www.soloveycenter.pro/" TargetMode="External"/><Relationship Id="rId215" Type="http://schemas.openxmlformats.org/officeDocument/2006/relationships/hyperlink" Target="http://internet.chgk.info/" TargetMode="External"/><Relationship Id="rId236" Type="http://schemas.openxmlformats.org/officeDocument/2006/relationships/hyperlink" Target="http://www.vbg.ru/~kvint/im.htm" TargetMode="External"/><Relationship Id="rId257" Type="http://schemas.openxmlformats.org/officeDocument/2006/relationships/hyperlink" Target="http://www.creatingmusic.com/" TargetMode="External"/><Relationship Id="rId26" Type="http://schemas.openxmlformats.org/officeDocument/2006/relationships/hyperlink" Target="http://www.vbg.ru/~kvint/im.htm" TargetMode="External"/><Relationship Id="rId231" Type="http://schemas.openxmlformats.org/officeDocument/2006/relationships/hyperlink" Target="http://www.klass39.ru/klassnye-resursy/" TargetMode="External"/><Relationship Id="rId252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www.creatingmusic.com/" TargetMode="External"/><Relationship Id="rId68" Type="http://schemas.openxmlformats.org/officeDocument/2006/relationships/hyperlink" Target="http://music.edu.ru/" TargetMode="External"/><Relationship Id="rId89" Type="http://schemas.openxmlformats.org/officeDocument/2006/relationships/hyperlink" Target="http://bi2o2t.ru/training/sub" TargetMode="External"/><Relationship Id="rId112" Type="http://schemas.openxmlformats.org/officeDocument/2006/relationships/hyperlink" Target="http://www.uchportal.ru/load/47-2-2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://um-/" TargetMode="External"/><Relationship Id="rId175" Type="http://schemas.openxmlformats.org/officeDocument/2006/relationships/hyperlink" Target="http://internet.chgk.info/" TargetMode="External"/><Relationship Id="rId196" Type="http://schemas.openxmlformats.org/officeDocument/2006/relationships/hyperlink" Target="http://www.vbg.ru/~kvint/im.htm" TargetMode="External"/><Relationship Id="rId200" Type="http://schemas.openxmlformats.org/officeDocument/2006/relationships/hyperlink" Target="http://www.soloveycenter.pro/" TargetMode="External"/><Relationship Id="rId16" Type="http://schemas.openxmlformats.org/officeDocument/2006/relationships/hyperlink" Target="http://www.vbg.ru/~kvint/im.htm" TargetMode="External"/><Relationship Id="rId221" Type="http://schemas.openxmlformats.org/officeDocument/2006/relationships/hyperlink" Target="http://www.klass39.ru/klassnye-resursy/" TargetMode="External"/><Relationship Id="rId242" Type="http://schemas.openxmlformats.org/officeDocument/2006/relationships/hyperlink" Target="http://www.uchportal.ru/load/47-2-2" TargetMode="External"/><Relationship Id="rId263" Type="http://schemas.openxmlformats.org/officeDocument/2006/relationships/hyperlink" Target="http://www.uchportal.ru/load/47-" TargetMode="External"/><Relationship Id="rId37" Type="http://schemas.openxmlformats.org/officeDocument/2006/relationships/hyperlink" Target="http://www.creatingmusic.com/" TargetMode="External"/><Relationship Id="rId58" Type="http://schemas.openxmlformats.org/officeDocument/2006/relationships/hyperlink" Target="http://music.edu.ru/" TargetMode="External"/><Relationship Id="rId79" Type="http://schemas.openxmlformats.org/officeDocument/2006/relationships/hyperlink" Target="http://bi2o2t.ru/training/sub" TargetMode="External"/><Relationship Id="rId102" Type="http://schemas.openxmlformats.org/officeDocument/2006/relationships/hyperlink" Target="http://www.uchportal.ru/load/47-2-2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um-/" TargetMode="External"/><Relationship Id="rId90" Type="http://schemas.openxmlformats.org/officeDocument/2006/relationships/hyperlink" Target="http://www.soloveycenter.pro/" TargetMode="External"/><Relationship Id="rId165" Type="http://schemas.openxmlformats.org/officeDocument/2006/relationships/hyperlink" Target="http://internet.chgk.info/" TargetMode="External"/><Relationship Id="rId186" Type="http://schemas.openxmlformats.org/officeDocument/2006/relationships/hyperlink" Target="http://www.vbg.ru/~kvint/im.htm" TargetMode="External"/><Relationship Id="rId211" Type="http://schemas.openxmlformats.org/officeDocument/2006/relationships/hyperlink" Target="http://www.klass39.ru/klassnye-resursy/" TargetMode="External"/><Relationship Id="rId232" Type="http://schemas.openxmlformats.org/officeDocument/2006/relationships/hyperlink" Target="http://www.uchportal.ru/load/47-2-2" TargetMode="External"/><Relationship Id="rId253" Type="http://schemas.openxmlformats.org/officeDocument/2006/relationships/hyperlink" Target="http://school-/" TargetMode="External"/><Relationship Id="rId27" Type="http://schemas.openxmlformats.org/officeDocument/2006/relationships/hyperlink" Target="http://www.creatingmusic.com/" TargetMode="External"/><Relationship Id="rId48" Type="http://schemas.openxmlformats.org/officeDocument/2006/relationships/hyperlink" Target="http://music.edu.ru/" TargetMode="External"/><Relationship Id="rId69" Type="http://schemas.openxmlformats.org/officeDocument/2006/relationships/hyperlink" Target="http://bi2o2t.ru/training/sub" TargetMode="External"/><Relationship Id="rId113" Type="http://schemas.openxmlformats.org/officeDocument/2006/relationships/hyperlink" Target="http://school-/" TargetMode="External"/><Relationship Id="rId134" Type="http://schemas.openxmlformats.org/officeDocument/2006/relationships/hyperlink" Target="http://um-/" TargetMode="External"/><Relationship Id="rId80" Type="http://schemas.openxmlformats.org/officeDocument/2006/relationships/hyperlink" Target="http://www.soloveycenter.pro/" TargetMode="External"/><Relationship Id="rId155" Type="http://schemas.openxmlformats.org/officeDocument/2006/relationships/hyperlink" Target="http://internet.chgk.info/" TargetMode="External"/><Relationship Id="rId176" Type="http://schemas.openxmlformats.org/officeDocument/2006/relationships/hyperlink" Target="http://www.vbg.ru/~kvint/im.htm" TargetMode="External"/><Relationship Id="rId197" Type="http://schemas.openxmlformats.org/officeDocument/2006/relationships/hyperlink" Target="http://www.creatingmusic.com/" TargetMode="External"/><Relationship Id="rId201" Type="http://schemas.openxmlformats.org/officeDocument/2006/relationships/hyperlink" Target="http://www.klass39.ru/klassnye-resursy/" TargetMode="External"/><Relationship Id="rId222" Type="http://schemas.openxmlformats.org/officeDocument/2006/relationships/hyperlink" Target="http://www.uchportal.ru/load/47-2-2" TargetMode="External"/><Relationship Id="rId243" Type="http://schemas.openxmlformats.org/officeDocument/2006/relationships/hyperlink" Target="http://school-/" TargetMode="External"/><Relationship Id="rId264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creatingmusic.com/" TargetMode="External"/><Relationship Id="rId38" Type="http://schemas.openxmlformats.org/officeDocument/2006/relationships/hyperlink" Target="http://music.edu.ru/" TargetMode="External"/><Relationship Id="rId59" Type="http://schemas.openxmlformats.org/officeDocument/2006/relationships/hyperlink" Target="http://bi2o2t.ru/training/sub" TargetMode="External"/><Relationship Id="rId103" Type="http://schemas.openxmlformats.org/officeDocument/2006/relationships/hyperlink" Target="http://school-/" TargetMode="External"/><Relationship Id="rId124" Type="http://schemas.openxmlformats.org/officeDocument/2006/relationships/hyperlink" Target="http://um-/" TargetMode="External"/><Relationship Id="rId70" Type="http://schemas.openxmlformats.org/officeDocument/2006/relationships/hyperlink" Target="http://www.soloveycenter.pro/" TargetMode="External"/><Relationship Id="rId91" Type="http://schemas.openxmlformats.org/officeDocument/2006/relationships/hyperlink" Target="http://www.klass39.ru/klassnye-resursy/" TargetMode="External"/><Relationship Id="rId145" Type="http://schemas.openxmlformats.org/officeDocument/2006/relationships/hyperlink" Target="http://internet.chgk.info/" TargetMode="External"/><Relationship Id="rId166" Type="http://schemas.openxmlformats.org/officeDocument/2006/relationships/hyperlink" Target="http://www.vbg.ru/~kvint/im.htm" TargetMode="External"/><Relationship Id="rId187" Type="http://schemas.openxmlformats.org/officeDocument/2006/relationships/hyperlink" Target="http://www.creatingmusic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chportal.ru/load/47-2-2" TargetMode="External"/><Relationship Id="rId233" Type="http://schemas.openxmlformats.org/officeDocument/2006/relationships/hyperlink" Target="http://school-/" TargetMode="External"/><Relationship Id="rId254" Type="http://schemas.openxmlformats.org/officeDocument/2006/relationships/hyperlink" Target="http://um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10576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Пользователь</cp:lastModifiedBy>
  <cp:revision>3</cp:revision>
  <dcterms:created xsi:type="dcterms:W3CDTF">2022-09-17T19:25:00Z</dcterms:created>
  <dcterms:modified xsi:type="dcterms:W3CDTF">2022-09-28T14:23:00Z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