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7083" w14:textId="540AE813" w:rsidR="000643CE" w:rsidRDefault="000643CE">
      <w:pPr>
        <w:pStyle w:val="1"/>
        <w:spacing w:before="66"/>
        <w:ind w:left="106"/>
      </w:pPr>
      <w:r>
        <w:t xml:space="preserve"> </w:t>
      </w:r>
    </w:p>
    <w:p w14:paraId="775DF6FD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0643CE">
        <w:rPr>
          <w:rFonts w:eastAsia="Calibri"/>
          <w:b/>
          <w:sz w:val="28"/>
          <w:szCs w:val="28"/>
        </w:rPr>
        <w:t xml:space="preserve">МИНИСТЕРСТВО   </w:t>
      </w:r>
      <w:proofErr w:type="gramStart"/>
      <w:r w:rsidRPr="000643CE">
        <w:rPr>
          <w:rFonts w:eastAsia="Calibri"/>
          <w:b/>
          <w:sz w:val="28"/>
          <w:szCs w:val="28"/>
        </w:rPr>
        <w:t>ПРОСВЕЩЕНИЯ  РОССИЙСКОЙ</w:t>
      </w:r>
      <w:proofErr w:type="gramEnd"/>
      <w:r w:rsidRPr="000643CE">
        <w:rPr>
          <w:rFonts w:eastAsia="Calibri"/>
          <w:b/>
          <w:sz w:val="28"/>
          <w:szCs w:val="28"/>
        </w:rPr>
        <w:t xml:space="preserve">  ФЕДЕРАЦИИ</w:t>
      </w:r>
    </w:p>
    <w:p w14:paraId="6AD9402B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0643CE">
        <w:rPr>
          <w:rFonts w:eastAsia="Calibri"/>
          <w:b/>
          <w:sz w:val="28"/>
          <w:szCs w:val="28"/>
        </w:rPr>
        <w:t xml:space="preserve">Министерство </w:t>
      </w:r>
      <w:proofErr w:type="gramStart"/>
      <w:r w:rsidRPr="000643CE">
        <w:rPr>
          <w:rFonts w:eastAsia="Calibri"/>
          <w:b/>
          <w:sz w:val="28"/>
          <w:szCs w:val="28"/>
        </w:rPr>
        <w:t>образования  Саратовской</w:t>
      </w:r>
      <w:proofErr w:type="gramEnd"/>
      <w:r w:rsidRPr="000643CE">
        <w:rPr>
          <w:rFonts w:eastAsia="Calibri"/>
          <w:b/>
          <w:sz w:val="28"/>
          <w:szCs w:val="28"/>
        </w:rPr>
        <w:t xml:space="preserve">  области</w:t>
      </w:r>
    </w:p>
    <w:p w14:paraId="2B7F9FFE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0643CE">
        <w:rPr>
          <w:rFonts w:eastAsia="Calibri"/>
          <w:b/>
          <w:sz w:val="28"/>
          <w:szCs w:val="28"/>
        </w:rPr>
        <w:t xml:space="preserve">Отдел   </w:t>
      </w:r>
      <w:proofErr w:type="gramStart"/>
      <w:r w:rsidRPr="000643CE">
        <w:rPr>
          <w:rFonts w:eastAsia="Calibri"/>
          <w:b/>
          <w:sz w:val="28"/>
          <w:szCs w:val="28"/>
        </w:rPr>
        <w:t>образования  Энгельсского</w:t>
      </w:r>
      <w:proofErr w:type="gramEnd"/>
      <w:r w:rsidRPr="000643CE">
        <w:rPr>
          <w:rFonts w:eastAsia="Calibri"/>
          <w:b/>
          <w:sz w:val="28"/>
          <w:szCs w:val="28"/>
        </w:rPr>
        <w:t xml:space="preserve">  муниципального  района</w:t>
      </w:r>
    </w:p>
    <w:p w14:paraId="5A299C2D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0643CE">
        <w:rPr>
          <w:rFonts w:eastAsia="Calibri"/>
          <w:b/>
          <w:sz w:val="28"/>
          <w:szCs w:val="28"/>
        </w:rPr>
        <w:t>МАОУ «СОШ №7»</w:t>
      </w:r>
    </w:p>
    <w:tbl>
      <w:tblPr>
        <w:tblStyle w:val="10"/>
        <w:tblpPr w:leftFromText="180" w:rightFromText="180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643CE" w:rsidRPr="000643CE" w14:paraId="11D140E5" w14:textId="77777777" w:rsidTr="000643CE">
        <w:tc>
          <w:tcPr>
            <w:tcW w:w="3304" w:type="dxa"/>
          </w:tcPr>
          <w:p w14:paraId="711D46E9" w14:textId="77777777" w:rsidR="000643CE" w:rsidRPr="000643CE" w:rsidRDefault="000643CE" w:rsidP="000643CE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b/>
                <w:sz w:val="28"/>
                <w:szCs w:val="28"/>
                <w:lang w:eastAsia="ru-RU"/>
              </w:rPr>
              <w:t>РАССМОТРЕНО</w:t>
            </w:r>
          </w:p>
          <w:p w14:paraId="0B365A0D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МО учителей начальных классов</w:t>
            </w:r>
          </w:p>
          <w:p w14:paraId="3F294C83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_______ Кузнецова Е.О.</w:t>
            </w:r>
          </w:p>
          <w:p w14:paraId="2E690260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Протокол №___ от</w:t>
            </w:r>
          </w:p>
          <w:p w14:paraId="0D8CECFA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«31» 08.2022</w:t>
            </w:r>
          </w:p>
        </w:tc>
        <w:tc>
          <w:tcPr>
            <w:tcW w:w="3304" w:type="dxa"/>
          </w:tcPr>
          <w:p w14:paraId="726BECF6" w14:textId="77777777" w:rsidR="000643CE" w:rsidRPr="000643CE" w:rsidRDefault="000643CE" w:rsidP="000643CE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b/>
                <w:sz w:val="28"/>
                <w:szCs w:val="28"/>
                <w:lang w:eastAsia="ru-RU"/>
              </w:rPr>
              <w:t>СОГЛАСОВАНО</w:t>
            </w:r>
          </w:p>
          <w:p w14:paraId="316E97C6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43CE">
              <w:rPr>
                <w:rFonts w:eastAsia="Calibri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0643CE">
              <w:rPr>
                <w:rFonts w:eastAsia="Calibri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0643CE">
              <w:rPr>
                <w:rFonts w:eastAsia="Calibri"/>
                <w:sz w:val="28"/>
                <w:szCs w:val="28"/>
                <w:lang w:eastAsia="ru-RU"/>
              </w:rPr>
              <w:t xml:space="preserve"> УВР</w:t>
            </w:r>
          </w:p>
          <w:p w14:paraId="7AC14AE3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</w:p>
          <w:p w14:paraId="6462DD00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Pr="000643CE">
              <w:rPr>
                <w:rFonts w:eastAsia="Calibri"/>
                <w:sz w:val="28"/>
                <w:szCs w:val="28"/>
                <w:lang w:eastAsia="ru-RU"/>
              </w:rPr>
              <w:t>Такаева</w:t>
            </w:r>
            <w:proofErr w:type="spellEnd"/>
            <w:r w:rsidRPr="000643CE">
              <w:rPr>
                <w:rFonts w:eastAsia="Calibri"/>
                <w:sz w:val="28"/>
                <w:szCs w:val="28"/>
                <w:lang w:eastAsia="ru-RU"/>
              </w:rPr>
              <w:t xml:space="preserve"> А.К.</w:t>
            </w:r>
          </w:p>
          <w:p w14:paraId="3FC530A0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Протокол № ____ от</w:t>
            </w:r>
          </w:p>
          <w:p w14:paraId="0AE74BFC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«31» 08.2022 г</w:t>
            </w:r>
          </w:p>
        </w:tc>
        <w:tc>
          <w:tcPr>
            <w:tcW w:w="3304" w:type="dxa"/>
          </w:tcPr>
          <w:p w14:paraId="665ABE90" w14:textId="77777777" w:rsidR="000643CE" w:rsidRPr="000643CE" w:rsidRDefault="000643CE" w:rsidP="000643CE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b/>
                <w:sz w:val="28"/>
                <w:szCs w:val="28"/>
                <w:lang w:eastAsia="ru-RU"/>
              </w:rPr>
              <w:t>УТВЕРЖДЕНО</w:t>
            </w:r>
          </w:p>
          <w:p w14:paraId="424D871C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0643CE">
              <w:rPr>
                <w:rFonts w:eastAsia="Calibri"/>
                <w:sz w:val="28"/>
                <w:szCs w:val="28"/>
                <w:lang w:eastAsia="ru-RU"/>
              </w:rPr>
              <w:t>Директор  школы</w:t>
            </w:r>
            <w:proofErr w:type="gramEnd"/>
          </w:p>
          <w:p w14:paraId="33450D1F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B1530D4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________ Моисеева И.В.</w:t>
            </w:r>
          </w:p>
          <w:p w14:paraId="76FF3BA9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Приказ №_</w:t>
            </w:r>
            <w:proofErr w:type="gramStart"/>
            <w:r w:rsidRPr="000643CE">
              <w:rPr>
                <w:rFonts w:eastAsia="Calibri"/>
                <w:sz w:val="28"/>
                <w:szCs w:val="28"/>
                <w:lang w:eastAsia="ru-RU"/>
              </w:rPr>
              <w:t>_  от</w:t>
            </w:r>
            <w:proofErr w:type="gramEnd"/>
          </w:p>
          <w:p w14:paraId="38A0ABF8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0643CE">
              <w:rPr>
                <w:rFonts w:eastAsia="Calibri"/>
                <w:sz w:val="28"/>
                <w:szCs w:val="28"/>
                <w:lang w:eastAsia="ru-RU"/>
              </w:rPr>
              <w:t>«____» ________ 2022 г</w:t>
            </w:r>
          </w:p>
          <w:p w14:paraId="06F22064" w14:textId="77777777" w:rsidR="000643CE" w:rsidRPr="000643CE" w:rsidRDefault="000643CE" w:rsidP="000643CE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09596070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7DFA306B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022078ED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32CBDFE9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5259AFE2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0643CE">
        <w:rPr>
          <w:rFonts w:eastAsia="Calibri"/>
          <w:b/>
          <w:sz w:val="28"/>
          <w:szCs w:val="28"/>
        </w:rPr>
        <w:t>РАБОЧАЯ  ПРОГРАММА</w:t>
      </w:r>
      <w:proofErr w:type="gramEnd"/>
    </w:p>
    <w:p w14:paraId="55BD5175" w14:textId="494EBD78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0643CE">
        <w:rPr>
          <w:rFonts w:eastAsia="Calibri"/>
          <w:b/>
          <w:sz w:val="28"/>
          <w:szCs w:val="28"/>
        </w:rPr>
        <w:t>(</w:t>
      </w:r>
      <w:r w:rsidRPr="000643CE">
        <w:rPr>
          <w:rFonts w:eastAsia="Calibri"/>
          <w:b/>
          <w:sz w:val="28"/>
          <w:szCs w:val="28"/>
          <w:lang w:val="en-US"/>
        </w:rPr>
        <w:t>ID</w:t>
      </w:r>
      <w:r w:rsidRPr="000643CE">
        <w:rPr>
          <w:rFonts w:eastAsia="Calibri"/>
          <w:b/>
          <w:sz w:val="28"/>
          <w:szCs w:val="28"/>
        </w:rPr>
        <w:t xml:space="preserve">  3</w:t>
      </w:r>
      <w:r>
        <w:rPr>
          <w:rFonts w:eastAsia="Calibri"/>
          <w:b/>
          <w:sz w:val="28"/>
          <w:szCs w:val="28"/>
        </w:rPr>
        <w:t>832665</w:t>
      </w:r>
      <w:r w:rsidRPr="000643CE">
        <w:rPr>
          <w:rFonts w:eastAsia="Calibri"/>
          <w:b/>
          <w:sz w:val="28"/>
          <w:szCs w:val="28"/>
        </w:rPr>
        <w:t>)</w:t>
      </w:r>
    </w:p>
    <w:p w14:paraId="5AEAE5F8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proofErr w:type="gramStart"/>
      <w:r w:rsidRPr="000643CE">
        <w:rPr>
          <w:rFonts w:eastAsia="Calibri"/>
          <w:sz w:val="28"/>
          <w:szCs w:val="28"/>
        </w:rPr>
        <w:t>учебного  предмета</w:t>
      </w:r>
      <w:proofErr w:type="gramEnd"/>
    </w:p>
    <w:p w14:paraId="00854D97" w14:textId="5C0B44A2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0643C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Музыка</w:t>
      </w:r>
      <w:r w:rsidRPr="000643CE">
        <w:rPr>
          <w:rFonts w:eastAsia="Calibri"/>
          <w:sz w:val="28"/>
          <w:szCs w:val="28"/>
        </w:rPr>
        <w:t>»</w:t>
      </w:r>
    </w:p>
    <w:p w14:paraId="14FE3BF3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84EA58D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proofErr w:type="gramStart"/>
      <w:r w:rsidRPr="000643CE">
        <w:rPr>
          <w:rFonts w:eastAsia="Calibri"/>
          <w:sz w:val="28"/>
          <w:szCs w:val="28"/>
        </w:rPr>
        <w:t>для  1</w:t>
      </w:r>
      <w:proofErr w:type="gramEnd"/>
      <w:r w:rsidRPr="000643CE">
        <w:rPr>
          <w:rFonts w:eastAsia="Calibri"/>
          <w:sz w:val="28"/>
          <w:szCs w:val="28"/>
        </w:rPr>
        <w:t xml:space="preserve">  класса  начального  общего</w:t>
      </w:r>
    </w:p>
    <w:p w14:paraId="7C321A7A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0643CE">
        <w:rPr>
          <w:rFonts w:eastAsia="Calibri"/>
          <w:sz w:val="28"/>
          <w:szCs w:val="28"/>
        </w:rPr>
        <w:t xml:space="preserve">образования   </w:t>
      </w:r>
      <w:proofErr w:type="gramStart"/>
      <w:r w:rsidRPr="000643CE">
        <w:rPr>
          <w:rFonts w:eastAsia="Calibri"/>
          <w:sz w:val="28"/>
          <w:szCs w:val="28"/>
        </w:rPr>
        <w:t>на  2022</w:t>
      </w:r>
      <w:proofErr w:type="gramEnd"/>
      <w:r w:rsidRPr="000643CE">
        <w:rPr>
          <w:rFonts w:eastAsia="Calibri"/>
          <w:sz w:val="28"/>
          <w:szCs w:val="28"/>
        </w:rPr>
        <w:t>-2023  учебный  год</w:t>
      </w:r>
    </w:p>
    <w:p w14:paraId="292EB37B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FA84494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55BEC3B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6282870C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4483BBB0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  <w:r w:rsidRPr="000643CE">
        <w:rPr>
          <w:rFonts w:eastAsia="Calibri"/>
          <w:sz w:val="28"/>
          <w:szCs w:val="28"/>
        </w:rPr>
        <w:t xml:space="preserve">Составитель: </w:t>
      </w:r>
      <w:proofErr w:type="spellStart"/>
      <w:r w:rsidRPr="000643CE">
        <w:rPr>
          <w:rFonts w:eastAsia="Calibri"/>
          <w:sz w:val="28"/>
          <w:szCs w:val="28"/>
        </w:rPr>
        <w:t>Печенова</w:t>
      </w:r>
      <w:proofErr w:type="spellEnd"/>
      <w:r w:rsidRPr="000643CE">
        <w:rPr>
          <w:rFonts w:eastAsia="Calibri"/>
          <w:sz w:val="28"/>
          <w:szCs w:val="28"/>
        </w:rPr>
        <w:t xml:space="preserve"> </w:t>
      </w:r>
      <w:proofErr w:type="gramStart"/>
      <w:r w:rsidRPr="000643CE">
        <w:rPr>
          <w:rFonts w:eastAsia="Calibri"/>
          <w:sz w:val="28"/>
          <w:szCs w:val="28"/>
        </w:rPr>
        <w:t>Наталья  Васильевна</w:t>
      </w:r>
      <w:proofErr w:type="gramEnd"/>
    </w:p>
    <w:p w14:paraId="0CC43119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  <w:r w:rsidRPr="000643CE">
        <w:rPr>
          <w:rFonts w:eastAsia="Calibri"/>
          <w:sz w:val="28"/>
          <w:szCs w:val="28"/>
        </w:rPr>
        <w:t>учитель начальных классов</w:t>
      </w:r>
    </w:p>
    <w:p w14:paraId="5D9C3D9C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4DF465FC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33F945FF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proofErr w:type="spellStart"/>
      <w:r w:rsidRPr="000643CE">
        <w:rPr>
          <w:rFonts w:eastAsia="Calibri"/>
          <w:sz w:val="28"/>
          <w:szCs w:val="28"/>
        </w:rPr>
        <w:t>г.Энгельс</w:t>
      </w:r>
      <w:proofErr w:type="spellEnd"/>
      <w:r w:rsidRPr="000643CE">
        <w:rPr>
          <w:rFonts w:eastAsia="Calibri"/>
          <w:sz w:val="28"/>
          <w:szCs w:val="28"/>
        </w:rPr>
        <w:t xml:space="preserve">   2022</w:t>
      </w:r>
    </w:p>
    <w:p w14:paraId="7CFF0C1E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F80DBD9" w14:textId="77777777" w:rsidR="000643CE" w:rsidRPr="000643CE" w:rsidRDefault="000643CE" w:rsidP="000643CE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41760CB9" w14:textId="77777777" w:rsidR="000643CE" w:rsidRPr="000643CE" w:rsidRDefault="000643CE" w:rsidP="000643CE"/>
    <w:p w14:paraId="2B7C80CF" w14:textId="77777777" w:rsidR="000643CE" w:rsidRDefault="000643CE">
      <w:pPr>
        <w:pStyle w:val="1"/>
        <w:spacing w:before="66"/>
        <w:ind w:left="106"/>
      </w:pPr>
    </w:p>
    <w:p w14:paraId="161E363C" w14:textId="2A3C985E" w:rsidR="008E6CB0" w:rsidRPr="008E6CB0" w:rsidRDefault="008E6CB0" w:rsidP="008E6CB0">
      <w:pPr>
        <w:spacing w:line="29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E6CB0">
        <w:rPr>
          <w:b/>
          <w:bCs/>
          <w:sz w:val="24"/>
          <w:szCs w:val="24"/>
        </w:rPr>
        <w:t>ПОЯСНИТЕЛЬНАЯ ЗАПИСКА</w:t>
      </w:r>
    </w:p>
    <w:p w14:paraId="201364A2" w14:textId="6A518369" w:rsidR="008E6CB0" w:rsidRPr="008E6CB0" w:rsidRDefault="008E6CB0" w:rsidP="008E6CB0">
      <w:pPr>
        <w:spacing w:line="292" w:lineRule="auto"/>
        <w:ind w:firstLine="142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</w:t>
      </w:r>
      <w:r w:rsidRPr="008E6CB0">
        <w:rPr>
          <w:sz w:val="28"/>
          <w:szCs w:val="28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23085440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ОБЩАЯ ХАРАКТЕРИСТИКА УЧЕБНОГО ПРЕДМЕТА «МУЗЫКА»</w:t>
      </w:r>
    </w:p>
    <w:p w14:paraId="1194D3F9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14:paraId="1594BE31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6512343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</w:t>
      </w:r>
      <w:r w:rsidRPr="008E6CB0">
        <w:rPr>
          <w:sz w:val="28"/>
          <w:szCs w:val="28"/>
        </w:rPr>
        <w:lastRenderedPageBreak/>
        <w:t>смысла» (Б. В. Асафьев).</w:t>
      </w:r>
    </w:p>
    <w:p w14:paraId="71C2836D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8E6CB0">
        <w:rPr>
          <w:sz w:val="28"/>
          <w:szCs w:val="28"/>
        </w:rPr>
        <w:t>Медушевский</w:t>
      </w:r>
      <w:proofErr w:type="spellEnd"/>
      <w:r w:rsidRPr="008E6CB0">
        <w:rPr>
          <w:sz w:val="28"/>
          <w:szCs w:val="28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8E6CB0">
        <w:rPr>
          <w:sz w:val="28"/>
          <w:szCs w:val="28"/>
        </w:rPr>
        <w:t>недирективным</w:t>
      </w:r>
      <w:proofErr w:type="spellEnd"/>
      <w:r w:rsidRPr="008E6CB0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4E38CE61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74523AB9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11A3C318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ЦЕЛИ И ЗАДАЧИ ИЗУЧЕНИЯ УЧЕБНОГО ПРЕДМЕТА «МУЗЫКА»</w:t>
      </w:r>
    </w:p>
    <w:p w14:paraId="52803B2C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C6ADD74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4ABE7625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14:paraId="07C73C77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1) становление системы ценностей обучающихся в единстве эмоциональной и познавательной сферы;</w:t>
      </w:r>
    </w:p>
    <w:p w14:paraId="01675E9A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5A4E45A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3) формирование творческих способностей ребёнка, развитие внутренней мотивации к музицированию.</w:t>
      </w:r>
    </w:p>
    <w:p w14:paraId="51D9498E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Важнейшими задачами в начальной школе являются:</w:t>
      </w:r>
    </w:p>
    <w:p w14:paraId="17E7B184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lastRenderedPageBreak/>
        <w:t>1. Формирование эмоционально-ценностной отзывчивости на прекрасное в жизни и в искусстве.</w:t>
      </w:r>
    </w:p>
    <w:p w14:paraId="2E91E221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2D9CE947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7AE01BC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69858B4C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5.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433DC225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а) Слушание (воспитание грамотного слушателя);</w:t>
      </w:r>
    </w:p>
    <w:p w14:paraId="334DCF9F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б) Исполнение (пение, игра на доступных музыкальных инструментах);</w:t>
      </w:r>
    </w:p>
    <w:p w14:paraId="4B22D9DB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в) Сочинение (элементы импровизации, композиции, аранжировки);</w:t>
      </w:r>
    </w:p>
    <w:p w14:paraId="130C9142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г) Музыкальное движение (пластическое интонирование, танец, двигательное моделирование и др.);</w:t>
      </w:r>
    </w:p>
    <w:p w14:paraId="642D5DA0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д) Исследовательские и творческие проекты.</w:t>
      </w:r>
    </w:p>
    <w:p w14:paraId="3B6DBC5C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7BDFEB36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584F75FE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7B6E8961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МЕСТО УЧЕБНОГО ПРЕДМЕТА «МУЗЫКА» В УЧЕБНОМ ПЛАНЕ</w:t>
      </w:r>
    </w:p>
    <w:p w14:paraId="5A9954F5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14:paraId="475D2B9F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5C5F4CD3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1 «Музыкальная грамота»;</w:t>
      </w:r>
    </w:p>
    <w:p w14:paraId="4F13213B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2 «Народная музыка России»;</w:t>
      </w:r>
    </w:p>
    <w:p w14:paraId="2BEEA176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3 «Музыка народов мира»;</w:t>
      </w:r>
    </w:p>
    <w:p w14:paraId="7CB4FB36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4 «Духовная музыка»;</w:t>
      </w:r>
    </w:p>
    <w:p w14:paraId="46165488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lastRenderedPageBreak/>
        <w:t>модуль № 5 «Классическая музыка»;</w:t>
      </w:r>
    </w:p>
    <w:p w14:paraId="61B5C071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6 «Современная музыкальная культура»;</w:t>
      </w:r>
    </w:p>
    <w:p w14:paraId="14A4A37E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7 «Музыка театра и кино»;</w:t>
      </w:r>
    </w:p>
    <w:p w14:paraId="0B20D698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>модуль № 8 «Музыка в жизни человека».</w:t>
      </w:r>
    </w:p>
    <w:p w14:paraId="05D53314" w14:textId="77777777" w:rsidR="008E6CB0" w:rsidRPr="008E6CB0" w:rsidRDefault="008E6CB0" w:rsidP="008E6CB0">
      <w:pPr>
        <w:spacing w:line="292" w:lineRule="auto"/>
        <w:rPr>
          <w:sz w:val="28"/>
          <w:szCs w:val="28"/>
        </w:rPr>
      </w:pPr>
      <w:r w:rsidRPr="008E6CB0">
        <w:rPr>
          <w:sz w:val="28"/>
          <w:szCs w:val="28"/>
        </w:rPr>
        <w:t xml:space="preserve">Изучение предмета «Музыка» предполагает активную </w:t>
      </w:r>
      <w:proofErr w:type="gramStart"/>
      <w:r w:rsidRPr="008E6CB0">
        <w:rPr>
          <w:sz w:val="28"/>
          <w:szCs w:val="28"/>
        </w:rPr>
        <w:t>социо-культурную</w:t>
      </w:r>
      <w:proofErr w:type="gramEnd"/>
      <w:r w:rsidRPr="008E6CB0">
        <w:rPr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14:paraId="5F154009" w14:textId="6500D126" w:rsidR="008E6CB0" w:rsidRPr="008E6CB0" w:rsidRDefault="008E6CB0" w:rsidP="008E6CB0">
      <w:pPr>
        <w:spacing w:line="292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8E6CB0">
        <w:rPr>
          <w:b/>
          <w:bCs/>
          <w:sz w:val="28"/>
          <w:szCs w:val="28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0F91F727" w14:textId="77777777" w:rsidR="00180A1A" w:rsidRDefault="00180A1A">
      <w:pPr>
        <w:spacing w:line="292" w:lineRule="auto"/>
        <w:sectPr w:rsidR="00180A1A" w:rsidSect="008E6CB0">
          <w:pgSz w:w="11900" w:h="16840"/>
          <w:pgMar w:top="500" w:right="560" w:bottom="280" w:left="1276" w:header="720" w:footer="720" w:gutter="0"/>
          <w:cols w:space="720"/>
        </w:sectPr>
      </w:pPr>
    </w:p>
    <w:p w14:paraId="6DC33ACD" w14:textId="77777777" w:rsidR="00180A1A" w:rsidRPr="008E6CB0" w:rsidRDefault="00000000">
      <w:pPr>
        <w:pStyle w:val="1"/>
        <w:spacing w:before="66"/>
        <w:ind w:left="106"/>
        <w:rPr>
          <w:sz w:val="28"/>
          <w:szCs w:val="28"/>
        </w:rPr>
      </w:pPr>
      <w:r w:rsidRPr="008E6CB0">
        <w:rPr>
          <w:sz w:val="28"/>
          <w:szCs w:val="28"/>
        </w:rPr>
        <w:lastRenderedPageBreak/>
        <w:pict w14:anchorId="2159BAF0">
          <v:rect id="_x0000_s1033" style="position:absolute;left:0;text-align:left;margin-left:33.3pt;margin-top:22.9pt;width:528.1pt;height:.6pt;z-index:-25166233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Pr="008E6CB0">
        <w:rPr>
          <w:sz w:val="28"/>
          <w:szCs w:val="28"/>
        </w:rPr>
        <w:t>СОДЕРЖАНИЕ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УЧЕБНОГО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ПРЕДМЕТА</w:t>
      </w:r>
    </w:p>
    <w:p w14:paraId="75B3CE0B" w14:textId="77777777" w:rsidR="00180A1A" w:rsidRPr="008E6CB0" w:rsidRDefault="00000000">
      <w:pPr>
        <w:spacing w:before="179"/>
        <w:ind w:left="286"/>
        <w:rPr>
          <w:b/>
          <w:sz w:val="28"/>
          <w:szCs w:val="28"/>
        </w:rPr>
      </w:pPr>
      <w:r w:rsidRPr="008E6CB0">
        <w:rPr>
          <w:b/>
          <w:sz w:val="28"/>
          <w:szCs w:val="28"/>
        </w:rPr>
        <w:t>Модуль</w:t>
      </w:r>
      <w:r w:rsidRPr="008E6CB0">
        <w:rPr>
          <w:b/>
          <w:spacing w:val="-5"/>
          <w:sz w:val="28"/>
          <w:szCs w:val="28"/>
        </w:rPr>
        <w:t xml:space="preserve"> </w:t>
      </w:r>
      <w:r w:rsidRPr="008E6CB0">
        <w:rPr>
          <w:b/>
          <w:sz w:val="28"/>
          <w:szCs w:val="28"/>
        </w:rPr>
        <w:t>«МУЗЫКА</w:t>
      </w:r>
      <w:r w:rsidRPr="008E6CB0">
        <w:rPr>
          <w:b/>
          <w:spacing w:val="-5"/>
          <w:sz w:val="28"/>
          <w:szCs w:val="28"/>
        </w:rPr>
        <w:t xml:space="preserve"> </w:t>
      </w:r>
      <w:r w:rsidRPr="008E6CB0">
        <w:rPr>
          <w:b/>
          <w:sz w:val="28"/>
          <w:szCs w:val="28"/>
        </w:rPr>
        <w:t>В</w:t>
      </w:r>
      <w:r w:rsidRPr="008E6CB0">
        <w:rPr>
          <w:b/>
          <w:spacing w:val="-5"/>
          <w:sz w:val="28"/>
          <w:szCs w:val="28"/>
        </w:rPr>
        <w:t xml:space="preserve"> </w:t>
      </w:r>
      <w:r w:rsidRPr="008E6CB0">
        <w:rPr>
          <w:b/>
          <w:sz w:val="28"/>
          <w:szCs w:val="28"/>
        </w:rPr>
        <w:t>ЖИЗНИ</w:t>
      </w:r>
      <w:r w:rsidRPr="008E6CB0">
        <w:rPr>
          <w:b/>
          <w:spacing w:val="-4"/>
          <w:sz w:val="28"/>
          <w:szCs w:val="28"/>
        </w:rPr>
        <w:t xml:space="preserve"> </w:t>
      </w:r>
      <w:r w:rsidRPr="008E6CB0">
        <w:rPr>
          <w:b/>
          <w:sz w:val="28"/>
          <w:szCs w:val="28"/>
        </w:rPr>
        <w:t>ЧЕЛОВЕКА»</w:t>
      </w:r>
    </w:p>
    <w:p w14:paraId="0DF47AB4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Красота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</w:t>
      </w:r>
      <w:r w:rsidRPr="008E6CB0">
        <w:rPr>
          <w:i/>
          <w:spacing w:val="-2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вдохновение.</w:t>
      </w:r>
    </w:p>
    <w:p w14:paraId="771404DC" w14:textId="77777777" w:rsidR="00180A1A" w:rsidRPr="008E6CB0" w:rsidRDefault="00000000">
      <w:pPr>
        <w:pStyle w:val="a4"/>
        <w:spacing w:before="60" w:line="292" w:lineRule="auto"/>
        <w:ind w:right="308" w:firstLine="180"/>
        <w:rPr>
          <w:sz w:val="28"/>
          <w:szCs w:val="28"/>
        </w:rPr>
      </w:pPr>
      <w:r w:rsidRPr="008E6CB0">
        <w:rPr>
          <w:sz w:val="28"/>
          <w:szCs w:val="28"/>
        </w:rPr>
        <w:t>Стремление человека к красоте Особое состояние — вдохновение. Музыка — возможность вместе</w:t>
      </w:r>
      <w:r w:rsidRPr="008E6CB0">
        <w:rPr>
          <w:spacing w:val="-58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переживать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вдохновение,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наслаждаться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красотой.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Музыкальное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единство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людей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—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хор,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хоровод.</w:t>
      </w:r>
    </w:p>
    <w:p w14:paraId="560B51F9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пейзажи.</w:t>
      </w:r>
    </w:p>
    <w:p w14:paraId="0B54A696" w14:textId="77777777" w:rsidR="00180A1A" w:rsidRPr="008E6CB0" w:rsidRDefault="00000000">
      <w:pPr>
        <w:pStyle w:val="a4"/>
        <w:spacing w:before="60" w:line="292" w:lineRule="auto"/>
        <w:ind w:right="477" w:firstLine="180"/>
        <w:rPr>
          <w:sz w:val="28"/>
          <w:szCs w:val="28"/>
        </w:rPr>
      </w:pPr>
      <w:r w:rsidRPr="008E6CB0">
        <w:rPr>
          <w:sz w:val="28"/>
          <w:szCs w:val="28"/>
        </w:rPr>
        <w:t>Образы природы в музыке. Настроение музыкальных пейзажей. Чувства человека, любующегося</w:t>
      </w:r>
      <w:r w:rsidRPr="008E6CB0">
        <w:rPr>
          <w:spacing w:val="-58"/>
          <w:sz w:val="28"/>
          <w:szCs w:val="28"/>
        </w:rPr>
        <w:t xml:space="preserve"> </w:t>
      </w:r>
      <w:r w:rsidRPr="008E6CB0">
        <w:rPr>
          <w:sz w:val="28"/>
          <w:szCs w:val="28"/>
        </w:rPr>
        <w:t>природой. Музыка — выражение глубоких чувств, тонких оттенков настроения, которые трудно</w:t>
      </w:r>
      <w:r w:rsidRPr="008E6CB0">
        <w:rPr>
          <w:spacing w:val="1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передать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словами.</w:t>
      </w:r>
    </w:p>
    <w:p w14:paraId="498775E6" w14:textId="77777777" w:rsidR="00180A1A" w:rsidRPr="008E6CB0" w:rsidRDefault="00000000">
      <w:pPr>
        <w:spacing w:line="274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6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портреты.</w:t>
      </w:r>
    </w:p>
    <w:p w14:paraId="6CC2D53D" w14:textId="77777777" w:rsidR="00180A1A" w:rsidRPr="008E6CB0" w:rsidRDefault="00000000">
      <w:pPr>
        <w:pStyle w:val="a4"/>
        <w:spacing w:before="60" w:line="292" w:lineRule="auto"/>
        <w:ind w:right="360" w:firstLine="180"/>
        <w:rPr>
          <w:sz w:val="28"/>
          <w:szCs w:val="28"/>
        </w:rPr>
      </w:pPr>
      <w:r w:rsidRPr="008E6CB0">
        <w:rPr>
          <w:sz w:val="28"/>
          <w:szCs w:val="28"/>
        </w:rPr>
        <w:t>Музыка, передающая образ человека, его походку, движения, характер, манеру речи. «Портреты»,</w:t>
      </w:r>
      <w:r w:rsidRPr="008E6CB0">
        <w:rPr>
          <w:spacing w:val="-58"/>
          <w:sz w:val="28"/>
          <w:szCs w:val="28"/>
        </w:rPr>
        <w:t xml:space="preserve"> </w:t>
      </w:r>
      <w:r w:rsidRPr="008E6CB0">
        <w:rPr>
          <w:sz w:val="28"/>
          <w:szCs w:val="28"/>
        </w:rPr>
        <w:t>выраженные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в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музыкальных интонациях.</w:t>
      </w:r>
    </w:p>
    <w:p w14:paraId="097B7974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Какой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же</w:t>
      </w:r>
      <w:r w:rsidRPr="008E6CB0">
        <w:rPr>
          <w:i/>
          <w:spacing w:val="-2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праздник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без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музыки?</w:t>
      </w:r>
    </w:p>
    <w:p w14:paraId="60EF0705" w14:textId="77777777" w:rsidR="00180A1A" w:rsidRPr="008E6CB0" w:rsidRDefault="00000000">
      <w:pPr>
        <w:pStyle w:val="a4"/>
        <w:spacing w:before="60" w:line="292" w:lineRule="auto"/>
        <w:ind w:right="737" w:firstLine="180"/>
        <w:rPr>
          <w:sz w:val="28"/>
          <w:szCs w:val="28"/>
        </w:rPr>
      </w:pPr>
      <w:r w:rsidRPr="008E6CB0">
        <w:rPr>
          <w:sz w:val="28"/>
          <w:szCs w:val="28"/>
        </w:rPr>
        <w:t>Музыка, создающая настроение праздника. Музыка в цирке, на уличном шествии, спортивном</w:t>
      </w:r>
      <w:r w:rsidRPr="008E6CB0">
        <w:rPr>
          <w:spacing w:val="-58"/>
          <w:sz w:val="28"/>
          <w:szCs w:val="28"/>
        </w:rPr>
        <w:t xml:space="preserve"> </w:t>
      </w:r>
      <w:r w:rsidRPr="008E6CB0">
        <w:rPr>
          <w:sz w:val="28"/>
          <w:szCs w:val="28"/>
        </w:rPr>
        <w:t>празднике.</w:t>
      </w:r>
    </w:p>
    <w:p w14:paraId="4CED2747" w14:textId="77777777" w:rsidR="00180A1A" w:rsidRPr="008E6CB0" w:rsidRDefault="00000000">
      <w:pPr>
        <w:spacing w:line="275" w:lineRule="exact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Музыка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на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войне,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музыка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о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войне</w:t>
      </w:r>
      <w:r w:rsidRPr="008E6CB0">
        <w:rPr>
          <w:sz w:val="28"/>
          <w:szCs w:val="28"/>
        </w:rPr>
        <w:t>.</w:t>
      </w:r>
    </w:p>
    <w:p w14:paraId="4108AE2D" w14:textId="77777777" w:rsidR="00180A1A" w:rsidRPr="008E6CB0" w:rsidRDefault="00000000">
      <w:pPr>
        <w:pStyle w:val="a4"/>
        <w:spacing w:before="60" w:line="292" w:lineRule="auto"/>
        <w:ind w:right="1004" w:firstLine="180"/>
        <w:rPr>
          <w:sz w:val="28"/>
          <w:szCs w:val="28"/>
        </w:rPr>
      </w:pPr>
      <w:r w:rsidRPr="008E6CB0">
        <w:rPr>
          <w:sz w:val="28"/>
          <w:szCs w:val="28"/>
        </w:rPr>
        <w:t>Военная тема в музыкальном искусстве. Военные песни, марши, интонации, ритмы, тембры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(призывная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кварта,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пунктирный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ритм, тембры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малого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барабана, трубы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т.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д.)</w:t>
      </w:r>
    </w:p>
    <w:p w14:paraId="050ED6F5" w14:textId="77777777" w:rsidR="00180A1A" w:rsidRPr="008E6CB0" w:rsidRDefault="00000000">
      <w:pPr>
        <w:pStyle w:val="1"/>
        <w:rPr>
          <w:sz w:val="28"/>
          <w:szCs w:val="28"/>
        </w:rPr>
      </w:pPr>
      <w:r w:rsidRPr="008E6CB0">
        <w:rPr>
          <w:sz w:val="28"/>
          <w:szCs w:val="28"/>
        </w:rPr>
        <w:t>Модуль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«НАРОДНАЯ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РОССИИ»</w:t>
      </w:r>
    </w:p>
    <w:p w14:paraId="255929FB" w14:textId="77777777" w:rsidR="00180A1A" w:rsidRPr="008E6CB0" w:rsidRDefault="00000000">
      <w:pPr>
        <w:spacing w:before="60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Край,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котором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ты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живёшь</w:t>
      </w:r>
      <w:r w:rsidRPr="008E6CB0">
        <w:rPr>
          <w:sz w:val="28"/>
          <w:szCs w:val="28"/>
        </w:rPr>
        <w:t>.</w:t>
      </w:r>
    </w:p>
    <w:p w14:paraId="68AC45C4" w14:textId="77777777" w:rsidR="00180A1A" w:rsidRPr="008E6CB0" w:rsidRDefault="00000000">
      <w:pPr>
        <w:pStyle w:val="a4"/>
        <w:spacing w:before="61"/>
        <w:ind w:left="286"/>
        <w:rPr>
          <w:sz w:val="28"/>
          <w:szCs w:val="28"/>
        </w:rPr>
      </w:pPr>
      <w:r w:rsidRPr="008E6CB0">
        <w:rPr>
          <w:sz w:val="28"/>
          <w:szCs w:val="28"/>
        </w:rPr>
        <w:t>Музыкальные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традиции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малой</w:t>
      </w:r>
      <w:r w:rsidRPr="008E6CB0">
        <w:rPr>
          <w:spacing w:val="1"/>
          <w:sz w:val="28"/>
          <w:szCs w:val="28"/>
        </w:rPr>
        <w:t xml:space="preserve"> </w:t>
      </w:r>
      <w:r w:rsidRPr="008E6CB0">
        <w:rPr>
          <w:sz w:val="28"/>
          <w:szCs w:val="28"/>
        </w:rPr>
        <w:t>Родины.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Песни,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обряды,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музыкальные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инструменты</w:t>
      </w:r>
    </w:p>
    <w:p w14:paraId="33FD6A43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Русский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фольклор.</w:t>
      </w:r>
    </w:p>
    <w:p w14:paraId="1BE2620F" w14:textId="77777777" w:rsidR="00180A1A" w:rsidRPr="008E6CB0" w:rsidRDefault="00000000">
      <w:pPr>
        <w:pStyle w:val="a4"/>
        <w:spacing w:before="60" w:line="292" w:lineRule="auto"/>
        <w:ind w:right="532" w:firstLine="180"/>
        <w:rPr>
          <w:sz w:val="28"/>
          <w:szCs w:val="28"/>
        </w:rPr>
      </w:pPr>
      <w:r w:rsidRPr="008E6CB0">
        <w:rPr>
          <w:sz w:val="28"/>
          <w:szCs w:val="28"/>
        </w:rPr>
        <w:t>Русские народные песни (трудовые, солдатские, хороводные и др.). Детский фольклор (игровые,</w:t>
      </w:r>
      <w:r w:rsidRPr="008E6CB0">
        <w:rPr>
          <w:spacing w:val="-57"/>
          <w:sz w:val="28"/>
          <w:szCs w:val="28"/>
        </w:rPr>
        <w:t xml:space="preserve"> </w:t>
      </w:r>
      <w:proofErr w:type="spellStart"/>
      <w:r w:rsidRPr="008E6CB0">
        <w:rPr>
          <w:sz w:val="28"/>
          <w:szCs w:val="28"/>
        </w:rPr>
        <w:t>заклички</w:t>
      </w:r>
      <w:proofErr w:type="spellEnd"/>
      <w:r w:rsidRPr="008E6CB0">
        <w:rPr>
          <w:sz w:val="28"/>
          <w:szCs w:val="28"/>
        </w:rPr>
        <w:t>,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потешки,</w:t>
      </w:r>
      <w:r w:rsidRPr="008E6CB0">
        <w:rPr>
          <w:spacing w:val="3"/>
          <w:sz w:val="28"/>
          <w:szCs w:val="28"/>
        </w:rPr>
        <w:t xml:space="preserve"> </w:t>
      </w:r>
      <w:r w:rsidRPr="008E6CB0">
        <w:rPr>
          <w:sz w:val="28"/>
          <w:szCs w:val="28"/>
        </w:rPr>
        <w:t>считалки, прибаутки)</w:t>
      </w:r>
    </w:p>
    <w:p w14:paraId="56D8AB7F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Русские</w:t>
      </w:r>
      <w:r w:rsidRPr="008E6CB0">
        <w:rPr>
          <w:i/>
          <w:spacing w:val="-6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народные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инструменты.</w:t>
      </w:r>
    </w:p>
    <w:p w14:paraId="5137FD01" w14:textId="77777777" w:rsidR="00180A1A" w:rsidRPr="008E6CB0" w:rsidRDefault="00000000">
      <w:pPr>
        <w:pStyle w:val="a4"/>
        <w:spacing w:before="60" w:line="292" w:lineRule="auto"/>
        <w:ind w:right="1160" w:firstLine="180"/>
        <w:rPr>
          <w:sz w:val="28"/>
          <w:szCs w:val="28"/>
        </w:rPr>
      </w:pPr>
      <w:r w:rsidRPr="008E6CB0">
        <w:rPr>
          <w:sz w:val="28"/>
          <w:szCs w:val="28"/>
        </w:rPr>
        <w:t>Народные музыкальные инструменты (балалайка, рожок, свирель, гусли, гармонь, ложки).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Инструментальные</w:t>
      </w:r>
      <w:r w:rsidRPr="008E6CB0">
        <w:rPr>
          <w:spacing w:val="2"/>
          <w:sz w:val="28"/>
          <w:szCs w:val="28"/>
        </w:rPr>
        <w:t xml:space="preserve"> </w:t>
      </w:r>
      <w:r w:rsidRPr="008E6CB0">
        <w:rPr>
          <w:sz w:val="28"/>
          <w:szCs w:val="28"/>
        </w:rPr>
        <w:t>наигрыши.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Плясовые мелодии.</w:t>
      </w:r>
    </w:p>
    <w:p w14:paraId="6BF1EF58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Сказки,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мифы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</w:t>
      </w:r>
      <w:r w:rsidRPr="008E6CB0">
        <w:rPr>
          <w:i/>
          <w:spacing w:val="-2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легенды</w:t>
      </w:r>
    </w:p>
    <w:p w14:paraId="3B77F6F5" w14:textId="77777777" w:rsidR="00180A1A" w:rsidRPr="008E6CB0" w:rsidRDefault="00000000">
      <w:pPr>
        <w:pStyle w:val="a4"/>
        <w:spacing w:before="60" w:line="292" w:lineRule="auto"/>
        <w:ind w:right="100" w:firstLine="180"/>
        <w:rPr>
          <w:sz w:val="28"/>
          <w:szCs w:val="28"/>
        </w:rPr>
      </w:pPr>
      <w:r w:rsidRPr="008E6CB0">
        <w:rPr>
          <w:sz w:val="28"/>
          <w:szCs w:val="28"/>
        </w:rPr>
        <w:t>Народные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сказители.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Русские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народные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сказания,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былины.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Эпос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народов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России2.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Сказки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легенды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о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музыке</w:t>
      </w:r>
      <w:r w:rsidRPr="008E6CB0">
        <w:rPr>
          <w:spacing w:val="5"/>
          <w:sz w:val="28"/>
          <w:szCs w:val="28"/>
        </w:rPr>
        <w:t xml:space="preserve"> </w:t>
      </w:r>
      <w:r w:rsidRPr="008E6CB0">
        <w:rPr>
          <w:sz w:val="28"/>
          <w:szCs w:val="28"/>
        </w:rPr>
        <w:t>и музыкантах</w:t>
      </w:r>
    </w:p>
    <w:p w14:paraId="0449F5BE" w14:textId="77777777" w:rsidR="00180A1A" w:rsidRPr="008E6CB0" w:rsidRDefault="00000000">
      <w:pPr>
        <w:pStyle w:val="1"/>
        <w:rPr>
          <w:sz w:val="28"/>
          <w:szCs w:val="28"/>
        </w:rPr>
      </w:pPr>
      <w:proofErr w:type="spellStart"/>
      <w:r w:rsidRPr="008E6CB0">
        <w:rPr>
          <w:sz w:val="28"/>
          <w:szCs w:val="28"/>
        </w:rPr>
        <w:t>Mодуль</w:t>
      </w:r>
      <w:proofErr w:type="spellEnd"/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«МУЗЫКАЛЬНАЯ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ГРАМОТА»</w:t>
      </w:r>
    </w:p>
    <w:p w14:paraId="24651A3F" w14:textId="77777777" w:rsidR="00180A1A" w:rsidRPr="008E6CB0" w:rsidRDefault="00000000">
      <w:pPr>
        <w:spacing w:before="60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Весь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мир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звучит</w:t>
      </w:r>
      <w:r w:rsidRPr="008E6CB0">
        <w:rPr>
          <w:sz w:val="28"/>
          <w:szCs w:val="28"/>
        </w:rPr>
        <w:t>.</w:t>
      </w:r>
    </w:p>
    <w:p w14:paraId="55AC9A68" w14:textId="77777777" w:rsidR="00180A1A" w:rsidRPr="008E6CB0" w:rsidRDefault="00000000">
      <w:pPr>
        <w:pStyle w:val="a4"/>
        <w:spacing w:before="60"/>
        <w:ind w:left="286"/>
        <w:rPr>
          <w:sz w:val="28"/>
          <w:szCs w:val="28"/>
        </w:rPr>
      </w:pPr>
      <w:r w:rsidRPr="008E6CB0">
        <w:rPr>
          <w:sz w:val="28"/>
          <w:szCs w:val="28"/>
        </w:rPr>
        <w:t>Звуки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музыкальные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шумовые.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Свойства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звука: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высота,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громкость,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длительность,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тембр.</w:t>
      </w:r>
    </w:p>
    <w:p w14:paraId="59AC7879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Звукоряд.</w:t>
      </w:r>
    </w:p>
    <w:p w14:paraId="48969AFD" w14:textId="77777777" w:rsidR="00180A1A" w:rsidRPr="008E6CB0" w:rsidRDefault="00000000">
      <w:pPr>
        <w:pStyle w:val="a4"/>
        <w:spacing w:before="60"/>
        <w:ind w:left="286"/>
        <w:rPr>
          <w:sz w:val="28"/>
          <w:szCs w:val="28"/>
        </w:rPr>
      </w:pPr>
      <w:r w:rsidRPr="008E6CB0">
        <w:rPr>
          <w:sz w:val="28"/>
          <w:szCs w:val="28"/>
        </w:rPr>
        <w:t>Нотный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стан,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скрипичный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ключ.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Ноты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первой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октавы</w:t>
      </w:r>
    </w:p>
    <w:p w14:paraId="54C4BE5D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Ритм.</w:t>
      </w:r>
    </w:p>
    <w:p w14:paraId="1AC7E98D" w14:textId="77777777" w:rsidR="00180A1A" w:rsidRPr="008E6CB0" w:rsidRDefault="00000000">
      <w:pPr>
        <w:pStyle w:val="a4"/>
        <w:spacing w:before="61"/>
        <w:ind w:left="286"/>
        <w:rPr>
          <w:sz w:val="28"/>
          <w:szCs w:val="28"/>
        </w:rPr>
      </w:pPr>
      <w:r w:rsidRPr="008E6CB0">
        <w:rPr>
          <w:sz w:val="28"/>
          <w:szCs w:val="28"/>
        </w:rPr>
        <w:t>Звуки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длинные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короткие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(восьмые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четвертные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длительности),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такт,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тактовая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черта</w:t>
      </w:r>
    </w:p>
    <w:p w14:paraId="0257920E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Ритмический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рисунок.</w:t>
      </w:r>
    </w:p>
    <w:p w14:paraId="748ACFAA" w14:textId="77777777" w:rsidR="00180A1A" w:rsidRPr="008E6CB0" w:rsidRDefault="00000000">
      <w:pPr>
        <w:pStyle w:val="a4"/>
        <w:spacing w:before="60" w:line="292" w:lineRule="auto"/>
        <w:ind w:right="919" w:firstLine="180"/>
        <w:rPr>
          <w:sz w:val="28"/>
          <w:szCs w:val="28"/>
        </w:rPr>
      </w:pPr>
      <w:r w:rsidRPr="008E6CB0">
        <w:rPr>
          <w:sz w:val="28"/>
          <w:szCs w:val="28"/>
        </w:rPr>
        <w:lastRenderedPageBreak/>
        <w:t>Длительности половинная, целая, шестнадцатые. Паузы. Ритмические рисунки. Ритмическая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партитура.</w:t>
      </w:r>
    </w:p>
    <w:p w14:paraId="0C4DAFE3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Высота</w:t>
      </w:r>
      <w:r w:rsidRPr="008E6CB0">
        <w:rPr>
          <w:i/>
          <w:spacing w:val="-9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звуков.</w:t>
      </w:r>
    </w:p>
    <w:p w14:paraId="1B615D13" w14:textId="77777777" w:rsidR="00180A1A" w:rsidRPr="008E6CB0" w:rsidRDefault="00000000">
      <w:pPr>
        <w:pStyle w:val="a4"/>
        <w:spacing w:before="60" w:line="292" w:lineRule="auto"/>
        <w:ind w:firstLine="180"/>
        <w:rPr>
          <w:sz w:val="28"/>
          <w:szCs w:val="28"/>
        </w:rPr>
      </w:pPr>
      <w:r w:rsidRPr="008E6CB0">
        <w:rPr>
          <w:sz w:val="28"/>
          <w:szCs w:val="28"/>
        </w:rPr>
        <w:t>Регистры.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Ноты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певческого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диапазона.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Расположение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нот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на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клавиатуре.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Знаки</w:t>
      </w:r>
      <w:r w:rsidRPr="008E6CB0">
        <w:rPr>
          <w:spacing w:val="-4"/>
          <w:sz w:val="28"/>
          <w:szCs w:val="28"/>
        </w:rPr>
        <w:t xml:space="preserve"> </w:t>
      </w:r>
      <w:proofErr w:type="gramStart"/>
      <w:r w:rsidRPr="008E6CB0">
        <w:rPr>
          <w:sz w:val="28"/>
          <w:szCs w:val="28"/>
        </w:rPr>
        <w:t>альтерации.(</w:t>
      </w:r>
      <w:proofErr w:type="gramEnd"/>
      <w:r w:rsidRPr="008E6CB0">
        <w:rPr>
          <w:sz w:val="28"/>
          <w:szCs w:val="28"/>
        </w:rPr>
        <w:t>диезы,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бемоли,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бекары).</w:t>
      </w:r>
    </w:p>
    <w:p w14:paraId="013C71EE" w14:textId="77777777" w:rsidR="00180A1A" w:rsidRPr="008E6CB0" w:rsidRDefault="00000000">
      <w:pPr>
        <w:pStyle w:val="1"/>
        <w:rPr>
          <w:sz w:val="28"/>
          <w:szCs w:val="28"/>
        </w:rPr>
      </w:pPr>
      <w:r w:rsidRPr="008E6CB0">
        <w:rPr>
          <w:sz w:val="28"/>
          <w:szCs w:val="28"/>
        </w:rPr>
        <w:t>Модуль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"КЛАССИЧЕСКАЯ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МУЗЫКА"</w:t>
      </w:r>
    </w:p>
    <w:p w14:paraId="1066CB62" w14:textId="77777777" w:rsidR="00180A1A" w:rsidRPr="008E6CB0" w:rsidRDefault="00000000">
      <w:pPr>
        <w:spacing w:before="66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Композиторы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—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детям.</w:t>
      </w:r>
    </w:p>
    <w:p w14:paraId="52951740" w14:textId="77777777" w:rsidR="00180A1A" w:rsidRPr="008E6CB0" w:rsidRDefault="00000000">
      <w:pPr>
        <w:pStyle w:val="a4"/>
        <w:spacing w:before="60" w:line="292" w:lineRule="auto"/>
        <w:ind w:right="788" w:firstLine="180"/>
        <w:rPr>
          <w:sz w:val="28"/>
          <w:szCs w:val="28"/>
        </w:rPr>
      </w:pPr>
      <w:r w:rsidRPr="008E6CB0">
        <w:rPr>
          <w:sz w:val="28"/>
          <w:szCs w:val="28"/>
        </w:rPr>
        <w:t>Детская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</w:t>
      </w:r>
      <w:r w:rsidRPr="008E6CB0">
        <w:rPr>
          <w:spacing w:val="-9"/>
          <w:sz w:val="28"/>
          <w:szCs w:val="28"/>
        </w:rPr>
        <w:t xml:space="preserve"> </w:t>
      </w:r>
      <w:r w:rsidRPr="008E6CB0">
        <w:rPr>
          <w:sz w:val="28"/>
          <w:szCs w:val="28"/>
        </w:rPr>
        <w:t>П.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Чайковского,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С.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С.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Прокофьева,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Д.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Б.</w:t>
      </w:r>
      <w:r w:rsidRPr="008E6CB0">
        <w:rPr>
          <w:spacing w:val="-3"/>
          <w:sz w:val="28"/>
          <w:szCs w:val="28"/>
        </w:rPr>
        <w:t xml:space="preserve"> </w:t>
      </w:r>
      <w:proofErr w:type="spellStart"/>
      <w:r w:rsidRPr="008E6CB0">
        <w:rPr>
          <w:sz w:val="28"/>
          <w:szCs w:val="28"/>
        </w:rPr>
        <w:t>Кабалевского</w:t>
      </w:r>
      <w:proofErr w:type="spellEnd"/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др.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Понятие</w:t>
      </w:r>
      <w:r w:rsidRPr="008E6CB0">
        <w:rPr>
          <w:spacing w:val="-57"/>
          <w:sz w:val="28"/>
          <w:szCs w:val="28"/>
        </w:rPr>
        <w:t xml:space="preserve"> </w:t>
      </w:r>
      <w:proofErr w:type="spellStart"/>
      <w:proofErr w:type="gramStart"/>
      <w:r w:rsidRPr="008E6CB0">
        <w:rPr>
          <w:sz w:val="28"/>
          <w:szCs w:val="28"/>
        </w:rPr>
        <w:t>жанра.Песня</w:t>
      </w:r>
      <w:proofErr w:type="spellEnd"/>
      <w:proofErr w:type="gramEnd"/>
      <w:r w:rsidRPr="008E6CB0">
        <w:rPr>
          <w:sz w:val="28"/>
          <w:szCs w:val="28"/>
        </w:rPr>
        <w:t>,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танец, марш</w:t>
      </w:r>
    </w:p>
    <w:p w14:paraId="3CA9CDA0" w14:textId="77777777" w:rsidR="00180A1A" w:rsidRPr="008E6CB0" w:rsidRDefault="00000000">
      <w:pPr>
        <w:spacing w:line="275" w:lineRule="exact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Оркестр</w:t>
      </w:r>
      <w:r w:rsidRPr="008E6CB0">
        <w:rPr>
          <w:sz w:val="28"/>
          <w:szCs w:val="28"/>
        </w:rPr>
        <w:t>.</w:t>
      </w:r>
    </w:p>
    <w:p w14:paraId="59424D56" w14:textId="77777777" w:rsidR="00180A1A" w:rsidRPr="008E6CB0" w:rsidRDefault="00000000">
      <w:pPr>
        <w:pStyle w:val="a4"/>
        <w:spacing w:before="60" w:line="292" w:lineRule="auto"/>
        <w:ind w:firstLine="180"/>
        <w:rPr>
          <w:sz w:val="28"/>
          <w:szCs w:val="28"/>
        </w:rPr>
      </w:pPr>
      <w:r w:rsidRPr="008E6CB0">
        <w:rPr>
          <w:sz w:val="28"/>
          <w:szCs w:val="28"/>
        </w:rPr>
        <w:t>Оркестр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—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большой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коллектив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музыкантов.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Дирижёр,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партитура,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репетиция.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Жанр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концерта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—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музыкальное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соревнование солиста с оркестром.</w:t>
      </w:r>
    </w:p>
    <w:p w14:paraId="5F9DD0C1" w14:textId="77777777" w:rsidR="00180A1A" w:rsidRPr="008E6CB0" w:rsidRDefault="00000000">
      <w:pPr>
        <w:spacing w:line="275" w:lineRule="exact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7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инструменты.</w:t>
      </w:r>
      <w:r w:rsidRPr="008E6CB0">
        <w:rPr>
          <w:i/>
          <w:spacing w:val="-7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Фортепиано</w:t>
      </w:r>
      <w:r w:rsidRPr="008E6CB0">
        <w:rPr>
          <w:sz w:val="28"/>
          <w:szCs w:val="28"/>
        </w:rPr>
        <w:t>.</w:t>
      </w:r>
    </w:p>
    <w:p w14:paraId="445E6743" w14:textId="77777777" w:rsidR="00180A1A" w:rsidRPr="008E6CB0" w:rsidRDefault="00000000">
      <w:pPr>
        <w:pStyle w:val="a4"/>
        <w:spacing w:before="60" w:line="292" w:lineRule="auto"/>
        <w:ind w:right="788" w:firstLine="180"/>
        <w:rPr>
          <w:sz w:val="28"/>
          <w:szCs w:val="28"/>
        </w:rPr>
      </w:pPr>
      <w:r w:rsidRPr="008E6CB0">
        <w:rPr>
          <w:sz w:val="28"/>
          <w:szCs w:val="28"/>
        </w:rPr>
        <w:t>Рояль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пианино.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История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изобретения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фортепиано,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«секрет»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названия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инструмента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(форте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+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пиано).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«Предки»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и «наследники»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фортепиано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(клавесин, синтезатор).</w:t>
      </w:r>
    </w:p>
    <w:p w14:paraId="74AC456F" w14:textId="77777777" w:rsidR="00180A1A" w:rsidRPr="008E6CB0" w:rsidRDefault="00000000">
      <w:pPr>
        <w:spacing w:line="275" w:lineRule="exact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6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инструменты.</w:t>
      </w:r>
      <w:r w:rsidRPr="008E6CB0">
        <w:rPr>
          <w:i/>
          <w:spacing w:val="-6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Флейта.</w:t>
      </w:r>
    </w:p>
    <w:p w14:paraId="0FF0BA33" w14:textId="77777777" w:rsidR="00180A1A" w:rsidRPr="008E6CB0" w:rsidRDefault="00000000">
      <w:pPr>
        <w:pStyle w:val="a4"/>
        <w:spacing w:before="60" w:line="292" w:lineRule="auto"/>
        <w:ind w:right="1056" w:firstLine="180"/>
        <w:rPr>
          <w:sz w:val="28"/>
          <w:szCs w:val="28"/>
        </w:rPr>
      </w:pPr>
      <w:r w:rsidRPr="008E6CB0">
        <w:rPr>
          <w:sz w:val="28"/>
          <w:szCs w:val="28"/>
        </w:rPr>
        <w:t>Предки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современной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флейты.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Легенда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о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нимфе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Сиринкс.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для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флейты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соло,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флейты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в</w:t>
      </w:r>
      <w:r w:rsidRPr="008E6CB0">
        <w:rPr>
          <w:spacing w:val="-2"/>
          <w:sz w:val="28"/>
          <w:szCs w:val="28"/>
        </w:rPr>
        <w:t xml:space="preserve"> </w:t>
      </w:r>
      <w:r w:rsidRPr="008E6CB0">
        <w:rPr>
          <w:sz w:val="28"/>
          <w:szCs w:val="28"/>
        </w:rPr>
        <w:t>сопровождении фортепиано, оркестра.</w:t>
      </w:r>
    </w:p>
    <w:p w14:paraId="2123E835" w14:textId="77777777" w:rsidR="00180A1A" w:rsidRPr="008E6CB0" w:rsidRDefault="00000000">
      <w:pPr>
        <w:spacing w:line="275" w:lineRule="exact"/>
        <w:ind w:left="286"/>
        <w:rPr>
          <w:sz w:val="28"/>
          <w:szCs w:val="28"/>
        </w:rPr>
      </w:pPr>
      <w:r w:rsidRPr="008E6CB0">
        <w:rPr>
          <w:i/>
          <w:sz w:val="28"/>
          <w:szCs w:val="28"/>
        </w:rPr>
        <w:t>Музыкальные</w:t>
      </w:r>
      <w:r w:rsidRPr="008E6CB0">
        <w:rPr>
          <w:i/>
          <w:spacing w:val="-5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инструменты.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Скрипка,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виолончель</w:t>
      </w:r>
      <w:r w:rsidRPr="008E6CB0">
        <w:rPr>
          <w:sz w:val="28"/>
          <w:szCs w:val="28"/>
        </w:rPr>
        <w:t>.</w:t>
      </w:r>
    </w:p>
    <w:p w14:paraId="798FFD23" w14:textId="77777777" w:rsidR="00180A1A" w:rsidRPr="008E6CB0" w:rsidRDefault="00000000">
      <w:pPr>
        <w:pStyle w:val="a4"/>
        <w:spacing w:before="60" w:line="292" w:lineRule="auto"/>
        <w:ind w:firstLine="180"/>
        <w:rPr>
          <w:sz w:val="28"/>
          <w:szCs w:val="28"/>
        </w:rPr>
      </w:pPr>
      <w:r w:rsidRPr="008E6CB0">
        <w:rPr>
          <w:sz w:val="28"/>
          <w:szCs w:val="28"/>
        </w:rPr>
        <w:t>Певучесть</w:t>
      </w:r>
      <w:r w:rsidRPr="008E6CB0">
        <w:rPr>
          <w:spacing w:val="-9"/>
          <w:sz w:val="28"/>
          <w:szCs w:val="28"/>
        </w:rPr>
        <w:t xml:space="preserve"> </w:t>
      </w:r>
      <w:r w:rsidRPr="008E6CB0">
        <w:rPr>
          <w:sz w:val="28"/>
          <w:szCs w:val="28"/>
        </w:rPr>
        <w:t>тембров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струнных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смычковых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инструментов.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Композиторы,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сочинявшие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скрипичную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музыку.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Знаменитые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исполнители, мастера,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изготавливавшие</w:t>
      </w:r>
      <w:r w:rsidRPr="008E6CB0">
        <w:rPr>
          <w:spacing w:val="-1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инструменты.</w:t>
      </w:r>
    </w:p>
    <w:p w14:paraId="23EF1749" w14:textId="77777777" w:rsidR="00180A1A" w:rsidRPr="008E6CB0" w:rsidRDefault="00000000">
      <w:pPr>
        <w:pStyle w:val="1"/>
        <w:rPr>
          <w:sz w:val="28"/>
          <w:szCs w:val="28"/>
        </w:rPr>
      </w:pPr>
      <w:r w:rsidRPr="008E6CB0">
        <w:rPr>
          <w:sz w:val="28"/>
          <w:szCs w:val="28"/>
        </w:rPr>
        <w:t>Модуль</w:t>
      </w:r>
      <w:r w:rsidRPr="008E6CB0">
        <w:rPr>
          <w:spacing w:val="-7"/>
          <w:sz w:val="28"/>
          <w:szCs w:val="28"/>
        </w:rPr>
        <w:t xml:space="preserve"> </w:t>
      </w:r>
      <w:r w:rsidRPr="008E6CB0">
        <w:rPr>
          <w:sz w:val="28"/>
          <w:szCs w:val="28"/>
        </w:rPr>
        <w:t>"ДУХОВНАЯ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МУЗЫКА"</w:t>
      </w:r>
    </w:p>
    <w:p w14:paraId="265D10D5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Песни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верующих.</w:t>
      </w:r>
    </w:p>
    <w:p w14:paraId="5B5B6F87" w14:textId="77777777" w:rsidR="00180A1A" w:rsidRPr="008E6CB0" w:rsidRDefault="00000000">
      <w:pPr>
        <w:pStyle w:val="a4"/>
        <w:spacing w:before="60" w:line="292" w:lineRule="auto"/>
        <w:ind w:firstLine="180"/>
        <w:rPr>
          <w:sz w:val="28"/>
          <w:szCs w:val="28"/>
        </w:rPr>
      </w:pPr>
      <w:r w:rsidRPr="008E6CB0">
        <w:rPr>
          <w:sz w:val="28"/>
          <w:szCs w:val="28"/>
        </w:rPr>
        <w:t>Молитва,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хорал,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песнопение,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духовный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стих.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Образы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духовной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музыки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в</w:t>
      </w:r>
      <w:r w:rsidRPr="008E6CB0">
        <w:rPr>
          <w:spacing w:val="-9"/>
          <w:sz w:val="28"/>
          <w:szCs w:val="28"/>
        </w:rPr>
        <w:t xml:space="preserve"> </w:t>
      </w:r>
      <w:r w:rsidRPr="008E6CB0">
        <w:rPr>
          <w:sz w:val="28"/>
          <w:szCs w:val="28"/>
        </w:rPr>
        <w:t>творчестве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композиторов-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классиков.</w:t>
      </w:r>
    </w:p>
    <w:p w14:paraId="5DD27811" w14:textId="77777777" w:rsidR="00180A1A" w:rsidRPr="008E6CB0" w:rsidRDefault="00000000">
      <w:pPr>
        <w:pStyle w:val="1"/>
        <w:rPr>
          <w:sz w:val="28"/>
          <w:szCs w:val="28"/>
        </w:rPr>
      </w:pPr>
      <w:r w:rsidRPr="008E6CB0">
        <w:rPr>
          <w:sz w:val="28"/>
          <w:szCs w:val="28"/>
        </w:rPr>
        <w:t>Модуль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"МУЗЫКА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НАРОДОВ</w:t>
      </w:r>
      <w:r w:rsidRPr="008E6CB0">
        <w:rPr>
          <w:spacing w:val="-6"/>
          <w:sz w:val="28"/>
          <w:szCs w:val="28"/>
        </w:rPr>
        <w:t xml:space="preserve"> </w:t>
      </w:r>
      <w:r w:rsidRPr="008E6CB0">
        <w:rPr>
          <w:sz w:val="28"/>
          <w:szCs w:val="28"/>
        </w:rPr>
        <w:t>МИРА"</w:t>
      </w:r>
    </w:p>
    <w:p w14:paraId="6E54FED6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Музыка</w:t>
      </w:r>
      <w:r w:rsidRPr="008E6CB0">
        <w:rPr>
          <w:i/>
          <w:spacing w:val="-4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наших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соседей.</w:t>
      </w:r>
    </w:p>
    <w:p w14:paraId="4DC14FB4" w14:textId="77777777" w:rsidR="00180A1A" w:rsidRPr="008E6CB0" w:rsidRDefault="00000000">
      <w:pPr>
        <w:pStyle w:val="a4"/>
        <w:spacing w:before="60" w:line="292" w:lineRule="auto"/>
        <w:ind w:right="706" w:firstLine="180"/>
        <w:rPr>
          <w:sz w:val="28"/>
          <w:szCs w:val="28"/>
        </w:rPr>
      </w:pPr>
      <w:r w:rsidRPr="008E6CB0">
        <w:rPr>
          <w:sz w:val="28"/>
          <w:szCs w:val="28"/>
        </w:rPr>
        <w:t>Фольклор и музыкальные традиции Белоруссии, Украины, Прибалтики (песни, танцы, обычаи,</w:t>
      </w:r>
      <w:r w:rsidRPr="008E6CB0">
        <w:rPr>
          <w:spacing w:val="-57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музыкальные</w:t>
      </w:r>
      <w:r w:rsidRPr="008E6CB0">
        <w:rPr>
          <w:spacing w:val="3"/>
          <w:sz w:val="28"/>
          <w:szCs w:val="28"/>
        </w:rPr>
        <w:t xml:space="preserve"> </w:t>
      </w:r>
      <w:r w:rsidRPr="008E6CB0">
        <w:rPr>
          <w:sz w:val="28"/>
          <w:szCs w:val="28"/>
        </w:rPr>
        <w:t>инструменты).</w:t>
      </w:r>
    </w:p>
    <w:p w14:paraId="0C1B7EE4" w14:textId="77777777" w:rsidR="00180A1A" w:rsidRPr="008E6CB0" w:rsidRDefault="00000000">
      <w:pPr>
        <w:pStyle w:val="1"/>
        <w:rPr>
          <w:sz w:val="28"/>
          <w:szCs w:val="28"/>
        </w:rPr>
      </w:pPr>
      <w:r w:rsidRPr="008E6CB0">
        <w:rPr>
          <w:sz w:val="28"/>
          <w:szCs w:val="28"/>
        </w:rPr>
        <w:t>Модуль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"МУЗЫКА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ТЕАТРА</w:t>
      </w:r>
      <w:r w:rsidRPr="008E6CB0">
        <w:rPr>
          <w:spacing w:val="-5"/>
          <w:sz w:val="28"/>
          <w:szCs w:val="28"/>
        </w:rPr>
        <w:t xml:space="preserve"> </w:t>
      </w:r>
      <w:r w:rsidRPr="008E6CB0">
        <w:rPr>
          <w:sz w:val="28"/>
          <w:szCs w:val="28"/>
        </w:rPr>
        <w:t>И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КИНО"</w:t>
      </w:r>
    </w:p>
    <w:p w14:paraId="15DFA3C8" w14:textId="77777777" w:rsidR="00180A1A" w:rsidRPr="008E6CB0" w:rsidRDefault="00000000">
      <w:pPr>
        <w:spacing w:before="60"/>
        <w:ind w:left="286"/>
        <w:rPr>
          <w:i/>
          <w:sz w:val="28"/>
          <w:szCs w:val="28"/>
        </w:rPr>
      </w:pPr>
      <w:r w:rsidRPr="008E6CB0">
        <w:rPr>
          <w:i/>
          <w:sz w:val="28"/>
          <w:szCs w:val="28"/>
        </w:rPr>
        <w:t>Музыкальная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сказка</w:t>
      </w:r>
      <w:r w:rsidRPr="008E6CB0">
        <w:rPr>
          <w:i/>
          <w:spacing w:val="1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на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сцене,</w:t>
      </w:r>
      <w:r w:rsidRPr="008E6CB0">
        <w:rPr>
          <w:i/>
          <w:spacing w:val="-2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на</w:t>
      </w:r>
      <w:r w:rsidRPr="008E6CB0">
        <w:rPr>
          <w:i/>
          <w:spacing w:val="-3"/>
          <w:sz w:val="28"/>
          <w:szCs w:val="28"/>
        </w:rPr>
        <w:t xml:space="preserve"> </w:t>
      </w:r>
      <w:r w:rsidRPr="008E6CB0">
        <w:rPr>
          <w:i/>
          <w:sz w:val="28"/>
          <w:szCs w:val="28"/>
        </w:rPr>
        <w:t>экране.</w:t>
      </w:r>
    </w:p>
    <w:p w14:paraId="3F9AF6EA" w14:textId="77777777" w:rsidR="00180A1A" w:rsidRPr="008E6CB0" w:rsidRDefault="00000000">
      <w:pPr>
        <w:pStyle w:val="a4"/>
        <w:spacing w:before="61"/>
        <w:ind w:left="286"/>
        <w:rPr>
          <w:sz w:val="28"/>
          <w:szCs w:val="28"/>
        </w:rPr>
      </w:pPr>
      <w:r w:rsidRPr="008E6CB0">
        <w:rPr>
          <w:sz w:val="28"/>
          <w:szCs w:val="28"/>
        </w:rPr>
        <w:t>Характеры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персонажей,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отражённые</w:t>
      </w:r>
      <w:r w:rsidRPr="008E6CB0">
        <w:rPr>
          <w:spacing w:val="-8"/>
          <w:sz w:val="28"/>
          <w:szCs w:val="28"/>
        </w:rPr>
        <w:t xml:space="preserve"> </w:t>
      </w:r>
      <w:r w:rsidRPr="008E6CB0">
        <w:rPr>
          <w:sz w:val="28"/>
          <w:szCs w:val="28"/>
        </w:rPr>
        <w:t>в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музыке.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Тембр</w:t>
      </w:r>
      <w:r w:rsidRPr="008E6CB0">
        <w:rPr>
          <w:spacing w:val="-4"/>
          <w:sz w:val="28"/>
          <w:szCs w:val="28"/>
        </w:rPr>
        <w:t xml:space="preserve"> </w:t>
      </w:r>
      <w:r w:rsidRPr="008E6CB0">
        <w:rPr>
          <w:sz w:val="28"/>
          <w:szCs w:val="28"/>
        </w:rPr>
        <w:t>голоса.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Соло.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Хор,</w:t>
      </w:r>
      <w:r w:rsidRPr="008E6CB0">
        <w:rPr>
          <w:spacing w:val="-3"/>
          <w:sz w:val="28"/>
          <w:szCs w:val="28"/>
        </w:rPr>
        <w:t xml:space="preserve"> </w:t>
      </w:r>
      <w:r w:rsidRPr="008E6CB0">
        <w:rPr>
          <w:sz w:val="28"/>
          <w:szCs w:val="28"/>
        </w:rPr>
        <w:t>ансамбль.</w:t>
      </w:r>
    </w:p>
    <w:p w14:paraId="36FF3EE2" w14:textId="77777777" w:rsidR="00180A1A" w:rsidRDefault="00180A1A">
      <w:pPr>
        <w:sectPr w:rsidR="00180A1A">
          <w:pgSz w:w="11900" w:h="16840"/>
          <w:pgMar w:top="520" w:right="560" w:bottom="280" w:left="560" w:header="720" w:footer="720" w:gutter="0"/>
          <w:cols w:space="720"/>
        </w:sectPr>
      </w:pPr>
    </w:p>
    <w:p w14:paraId="791C2FB3" w14:textId="77777777" w:rsidR="00180A1A" w:rsidRDefault="00000000">
      <w:pPr>
        <w:pStyle w:val="1"/>
        <w:spacing w:before="66"/>
        <w:ind w:left="106"/>
      </w:pPr>
      <w:r>
        <w:lastRenderedPageBreak/>
        <w:pict w14:anchorId="0A655445">
          <v:rect id="_x0000_s1034" style="position:absolute;left:0;text-align:left;margin-left:33.3pt;margin-top:22.9pt;width:528.1pt;height:.6pt;z-index:-25166131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95EF0CB" w14:textId="77777777" w:rsidR="00180A1A" w:rsidRDefault="00000000">
      <w:pPr>
        <w:pStyle w:val="a4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5A4884DF" w14:textId="77777777" w:rsidR="00180A1A" w:rsidRDefault="00000000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B1E32C8" w14:textId="77777777" w:rsidR="00180A1A" w:rsidRDefault="00000000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408EFF58" w14:textId="77777777" w:rsidR="00180A1A" w:rsidRDefault="00000000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48E6A0E5" w14:textId="77777777" w:rsidR="00180A1A" w:rsidRDefault="00000000">
      <w:pPr>
        <w:pStyle w:val="a4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52B7476F" w14:textId="77777777" w:rsidR="00180A1A" w:rsidRDefault="00000000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C3C49C9" w14:textId="77777777" w:rsidR="00180A1A" w:rsidRDefault="00000000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0FE78368" w14:textId="77777777" w:rsidR="00180A1A" w:rsidRDefault="00000000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3FA8E906" w14:textId="77777777" w:rsidR="00180A1A" w:rsidRDefault="00000000">
      <w:pPr>
        <w:pStyle w:val="a4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4E006684" w14:textId="77777777" w:rsidR="00180A1A" w:rsidRDefault="00000000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069BFE8" w14:textId="77777777" w:rsidR="00180A1A" w:rsidRDefault="00000000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73F3D49C" w14:textId="77777777" w:rsidR="00180A1A" w:rsidRDefault="00000000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C3060C1" w14:textId="77777777" w:rsidR="00180A1A" w:rsidRDefault="00000000">
      <w:pPr>
        <w:pStyle w:val="a4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16FCAC8D" w14:textId="77777777" w:rsidR="00180A1A" w:rsidRDefault="00000000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6744801" w14:textId="77777777" w:rsidR="00180A1A" w:rsidRDefault="00000000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65FB43B3" w14:textId="77777777" w:rsidR="00180A1A" w:rsidRDefault="00000000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361153F" w14:textId="77777777" w:rsidR="00180A1A" w:rsidRDefault="00000000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6E790F50" w14:textId="77777777" w:rsidR="00180A1A" w:rsidRDefault="00180A1A">
      <w:pPr>
        <w:pStyle w:val="a4"/>
        <w:spacing w:before="10"/>
        <w:ind w:left="0"/>
        <w:rPr>
          <w:sz w:val="21"/>
        </w:rPr>
      </w:pPr>
    </w:p>
    <w:p w14:paraId="354D72F7" w14:textId="77777777" w:rsidR="00180A1A" w:rsidRDefault="00000000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7402DCB" w14:textId="77777777" w:rsidR="00180A1A" w:rsidRDefault="00000000">
      <w:pPr>
        <w:pStyle w:val="a4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7429AA32" w14:textId="77777777" w:rsidR="00180A1A" w:rsidRDefault="00000000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7D733E44" w14:textId="77777777" w:rsidR="00180A1A" w:rsidRDefault="0000000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4928AB84" w14:textId="77777777" w:rsidR="00180A1A" w:rsidRDefault="00000000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B217185" w14:textId="2C4439D8" w:rsidR="00180A1A" w:rsidRDefault="008E6CB0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t>вы</w:t>
      </w:r>
      <w:r w:rsidR="00000000">
        <w:rPr>
          <w:sz w:val="24"/>
        </w:rPr>
        <w:t>делять существенный признак для классификации, классифицировать предложенные объекты</w:t>
      </w:r>
      <w:r w:rsidR="00000000">
        <w:rPr>
          <w:spacing w:val="-58"/>
          <w:sz w:val="24"/>
        </w:rPr>
        <w:t xml:space="preserve"> </w:t>
      </w:r>
      <w:r w:rsidR="00000000">
        <w:rPr>
          <w:sz w:val="24"/>
        </w:rPr>
        <w:lastRenderedPageBreak/>
        <w:t>(музыкальные инструменты, элементы музыкального языка, произведения, исполнительские составы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др.);</w:t>
      </w:r>
    </w:p>
    <w:p w14:paraId="2D0CD934" w14:textId="77777777" w:rsidR="00180A1A" w:rsidRDefault="00000000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14:paraId="60F56A38" w14:textId="77777777" w:rsidR="00180A1A" w:rsidRDefault="00000000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41F8C760" w14:textId="77777777" w:rsidR="00180A1A" w:rsidRDefault="00000000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00059056" w14:textId="77777777" w:rsidR="00180A1A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707EDA47" w14:textId="77777777" w:rsidR="00180A1A" w:rsidRDefault="00000000">
      <w:pPr>
        <w:pStyle w:val="a4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4D88C7FC" w14:textId="77777777" w:rsidR="00180A1A" w:rsidRDefault="00000000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136CEF6F" w14:textId="77777777" w:rsidR="00180A1A" w:rsidRDefault="00000000">
      <w:pPr>
        <w:pStyle w:val="a4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552A237B" w14:textId="77777777" w:rsidR="00180A1A" w:rsidRDefault="00000000">
      <w:pPr>
        <w:pStyle w:val="a4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4C9FFB54" w14:textId="77777777" w:rsidR="00180A1A" w:rsidRDefault="00000000">
      <w:pPr>
        <w:pStyle w:val="a4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30799098" w14:textId="77777777" w:rsidR="00180A1A" w:rsidRDefault="00000000">
      <w:pPr>
        <w:pStyle w:val="a4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42ACF135" w14:textId="77777777" w:rsidR="00180A1A" w:rsidRDefault="00000000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7FAE5DDC" w14:textId="77777777" w:rsidR="00180A1A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F53B86E" w14:textId="77777777" w:rsidR="00180A1A" w:rsidRDefault="00000000">
      <w:pPr>
        <w:pStyle w:val="a4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29D74960" w14:textId="77777777" w:rsidR="00180A1A" w:rsidRDefault="00000000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4326B38D" w14:textId="77777777" w:rsidR="00180A1A" w:rsidRDefault="00000000">
      <w:pPr>
        <w:pStyle w:val="a4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3EC31398" w14:textId="77777777" w:rsidR="00180A1A" w:rsidRDefault="00000000">
      <w:pPr>
        <w:pStyle w:val="a4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5CD39338" w14:textId="77777777" w:rsidR="00180A1A" w:rsidRDefault="00000000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3BC3C5DA" w14:textId="77777777" w:rsidR="00180A1A" w:rsidRDefault="00000000">
      <w:pPr>
        <w:pStyle w:val="a4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608A155C" w14:textId="77777777" w:rsidR="00180A1A" w:rsidRDefault="00000000">
      <w:pPr>
        <w:pStyle w:val="a4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2C624A1B" w14:textId="77777777" w:rsidR="00180A1A" w:rsidRDefault="00000000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51C1C5EC" w14:textId="77777777" w:rsidR="00180A1A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11D2DFF4" w14:textId="77777777" w:rsidR="00180A1A" w:rsidRDefault="00000000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61E658B9" w14:textId="77777777" w:rsidR="00180A1A" w:rsidRDefault="00000000">
      <w:pPr>
        <w:pStyle w:val="a4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5CE69D2D" w14:textId="77777777" w:rsidR="00180A1A" w:rsidRDefault="00000000">
      <w:pPr>
        <w:pStyle w:val="a4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14:paraId="1628BDBD" w14:textId="77777777" w:rsidR="00180A1A" w:rsidRDefault="00180A1A">
      <w:pPr>
        <w:sectPr w:rsidR="00180A1A">
          <w:pgSz w:w="11900" w:h="16840"/>
          <w:pgMar w:top="520" w:right="560" w:bottom="280" w:left="560" w:header="720" w:footer="720" w:gutter="0"/>
          <w:cols w:space="720"/>
        </w:sectPr>
      </w:pPr>
    </w:p>
    <w:p w14:paraId="3403AED6" w14:textId="77777777" w:rsidR="00180A1A" w:rsidRDefault="00000000">
      <w:pPr>
        <w:pStyle w:val="a4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14:paraId="0C5723E8" w14:textId="77777777" w:rsidR="00180A1A" w:rsidRDefault="00000000">
      <w:pPr>
        <w:pStyle w:val="a4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06093ECC" w14:textId="77777777" w:rsidR="00180A1A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2BBABE79" w14:textId="77777777" w:rsidR="00180A1A" w:rsidRDefault="00000000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362A01CC" w14:textId="77777777" w:rsidR="00180A1A" w:rsidRDefault="00000000">
      <w:pPr>
        <w:pStyle w:val="a4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0493C0C9" w14:textId="77777777" w:rsidR="00180A1A" w:rsidRDefault="00000000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3357920C" w14:textId="77777777" w:rsidR="00180A1A" w:rsidRDefault="00000000">
      <w:pPr>
        <w:pStyle w:val="a4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418AA496" w14:textId="77777777" w:rsidR="00180A1A" w:rsidRDefault="00000000">
      <w:pPr>
        <w:pStyle w:val="a4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7ED8DA3E" w14:textId="77777777" w:rsidR="00180A1A" w:rsidRDefault="0000000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60396EDD" w14:textId="77777777" w:rsidR="00180A1A" w:rsidRDefault="00000000">
      <w:pPr>
        <w:pStyle w:val="a4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165EF552" w14:textId="77777777" w:rsidR="00180A1A" w:rsidRDefault="00000000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53F606E1" w14:textId="77777777" w:rsidR="00180A1A" w:rsidRDefault="00000000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2072D981" w14:textId="77777777" w:rsidR="00180A1A" w:rsidRDefault="00000000">
      <w:pPr>
        <w:pStyle w:val="a4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710EF5B0" w14:textId="77777777" w:rsidR="00180A1A" w:rsidRDefault="00000000">
      <w:pPr>
        <w:pStyle w:val="a4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65F45A3F" w14:textId="77777777" w:rsidR="00180A1A" w:rsidRDefault="00000000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6A36FFB8" w14:textId="77777777" w:rsidR="00180A1A" w:rsidRDefault="00000000">
      <w:pPr>
        <w:pStyle w:val="a4"/>
        <w:spacing w:before="53"/>
        <w:ind w:left="286"/>
      </w:pPr>
      <w:r>
        <w:t>Самоорганизация:</w:t>
      </w:r>
    </w:p>
    <w:p w14:paraId="5AFD3811" w14:textId="77777777" w:rsidR="00180A1A" w:rsidRDefault="00000000">
      <w:pPr>
        <w:pStyle w:val="a4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3F5CD88A" w14:textId="77777777" w:rsidR="00180A1A" w:rsidRDefault="00000000">
      <w:pPr>
        <w:pStyle w:val="a4"/>
        <w:spacing w:line="275" w:lineRule="exact"/>
        <w:ind w:left="286"/>
      </w:pPr>
      <w:r>
        <w:t>Самоконтроль:</w:t>
      </w:r>
    </w:p>
    <w:p w14:paraId="67EC0357" w14:textId="77777777" w:rsidR="00180A1A" w:rsidRDefault="00000000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64491F4F" w14:textId="77777777" w:rsidR="00180A1A" w:rsidRDefault="00000000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6442F975" w14:textId="77777777" w:rsidR="00180A1A" w:rsidRDefault="00000000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868DC96" w14:textId="77777777" w:rsidR="00180A1A" w:rsidRDefault="00000000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69E35396" w14:textId="77777777" w:rsidR="00180A1A" w:rsidRDefault="00000000">
      <w:pPr>
        <w:pStyle w:val="a4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510A8D50" w14:textId="77777777" w:rsidR="00180A1A" w:rsidRDefault="00180A1A">
      <w:pPr>
        <w:sectPr w:rsidR="00180A1A">
          <w:pgSz w:w="11900" w:h="16840"/>
          <w:pgMar w:top="500" w:right="560" w:bottom="280" w:left="560" w:header="720" w:footer="720" w:gutter="0"/>
          <w:cols w:space="720"/>
        </w:sectPr>
      </w:pPr>
    </w:p>
    <w:p w14:paraId="1CDC1E84" w14:textId="77777777" w:rsidR="00180A1A" w:rsidRDefault="00000000">
      <w:pPr>
        <w:pStyle w:val="a4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14:paraId="438B695F" w14:textId="77777777" w:rsidR="00180A1A" w:rsidRDefault="00000000">
      <w:pPr>
        <w:pStyle w:val="a4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14:paraId="56563CEC" w14:textId="77777777" w:rsidR="00180A1A" w:rsidRDefault="00000000">
      <w:pPr>
        <w:pStyle w:val="a4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456C1AA7" w14:textId="77777777" w:rsidR="00180A1A" w:rsidRDefault="00000000">
      <w:pPr>
        <w:pStyle w:val="a4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5F47483D" w14:textId="77777777" w:rsidR="00180A1A" w:rsidRDefault="00000000">
      <w:pPr>
        <w:pStyle w:val="a4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4CAB489E" w14:textId="77777777" w:rsidR="00180A1A" w:rsidRDefault="00000000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620DA3EC" w14:textId="77777777" w:rsidR="00180A1A" w:rsidRDefault="00000000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40567C5C" w14:textId="77777777" w:rsidR="00180A1A" w:rsidRDefault="00000000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50EDB747" w14:textId="77777777" w:rsidR="00180A1A" w:rsidRDefault="00000000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4A9D012C" w14:textId="77777777" w:rsidR="00180A1A" w:rsidRDefault="00000000">
      <w:pPr>
        <w:pStyle w:val="a4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0442E1C9" w14:textId="77777777" w:rsidR="00180A1A" w:rsidRDefault="00000000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14DC859C" w14:textId="77777777" w:rsidR="00180A1A" w:rsidRDefault="00000000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6AFE5DE1" w14:textId="77777777" w:rsidR="00180A1A" w:rsidRDefault="00000000">
      <w:pPr>
        <w:pStyle w:val="a4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3B646106" w14:textId="77777777" w:rsidR="00180A1A" w:rsidRDefault="00000000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14EAE665" w14:textId="77777777" w:rsidR="00180A1A" w:rsidRDefault="00000000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1295618C" w14:textId="77777777" w:rsidR="00180A1A" w:rsidRDefault="00000000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07CBFBD3" w14:textId="77777777" w:rsidR="00180A1A" w:rsidRDefault="00000000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37887777" w14:textId="77777777" w:rsidR="00180A1A" w:rsidRDefault="00000000">
      <w:pPr>
        <w:pStyle w:val="a4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095BD159" w14:textId="77777777" w:rsidR="00180A1A" w:rsidRDefault="00000000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227AF0E4" w14:textId="77777777" w:rsidR="00180A1A" w:rsidRDefault="00000000">
      <w:pPr>
        <w:pStyle w:val="a4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61781F16" w14:textId="77777777" w:rsidR="00180A1A" w:rsidRDefault="00000000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584D7B0A" w14:textId="77777777" w:rsidR="00180A1A" w:rsidRDefault="00000000">
      <w:pPr>
        <w:pStyle w:val="a4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2F7605A0" w14:textId="77777777" w:rsidR="00180A1A" w:rsidRDefault="00000000">
      <w:pPr>
        <w:pStyle w:val="a4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5DC2A08B" w14:textId="77777777" w:rsidR="00180A1A" w:rsidRDefault="00000000">
      <w:pPr>
        <w:pStyle w:val="a4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0E95D109" w14:textId="77777777" w:rsidR="00180A1A" w:rsidRDefault="00180A1A">
      <w:pPr>
        <w:spacing w:line="292" w:lineRule="auto"/>
        <w:sectPr w:rsidR="00180A1A">
          <w:pgSz w:w="11900" w:h="16840"/>
          <w:pgMar w:top="520" w:right="560" w:bottom="280" w:left="560" w:header="720" w:footer="720" w:gutter="0"/>
          <w:cols w:space="720"/>
        </w:sectPr>
      </w:pPr>
    </w:p>
    <w:p w14:paraId="24810643" w14:textId="77777777" w:rsidR="00180A1A" w:rsidRDefault="00000000">
      <w:pPr>
        <w:pStyle w:val="a4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04D9F077" w14:textId="77777777" w:rsidR="00180A1A" w:rsidRDefault="00000000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14:paraId="37EABA95" w14:textId="77777777" w:rsidR="00180A1A" w:rsidRDefault="00000000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4304A631" w14:textId="77777777" w:rsidR="00180A1A" w:rsidRDefault="00000000">
      <w:pPr>
        <w:pStyle w:val="a4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24688B41" w14:textId="77777777" w:rsidR="00180A1A" w:rsidRDefault="00000000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59B31434" w14:textId="77777777" w:rsidR="00180A1A" w:rsidRDefault="00000000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461AF5B1" w14:textId="77777777" w:rsidR="00180A1A" w:rsidRDefault="00000000">
      <w:pPr>
        <w:pStyle w:val="a4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1350693C" w14:textId="77777777" w:rsidR="00180A1A" w:rsidRDefault="00000000">
      <w:pPr>
        <w:pStyle w:val="a4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0EE1E5C9" w14:textId="77777777" w:rsidR="00180A1A" w:rsidRDefault="00000000">
      <w:pPr>
        <w:pStyle w:val="a4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0B391256" w14:textId="77777777" w:rsidR="00180A1A" w:rsidRDefault="00000000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27811734" w14:textId="77777777" w:rsidR="00180A1A" w:rsidRDefault="00000000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14:paraId="1E63F4F1" w14:textId="77777777" w:rsidR="00180A1A" w:rsidRDefault="00000000">
      <w:pPr>
        <w:pStyle w:val="a4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7BB88D3A" w14:textId="77777777" w:rsidR="00180A1A" w:rsidRDefault="00000000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720ED571" w14:textId="77777777" w:rsidR="00180A1A" w:rsidRDefault="00000000">
      <w:pPr>
        <w:pStyle w:val="a4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14:paraId="3E1F3521" w14:textId="77777777" w:rsidR="00180A1A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14:paraId="4E460E2D" w14:textId="77777777" w:rsidR="00180A1A" w:rsidRDefault="00000000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14:paraId="709AB05B" w14:textId="77777777" w:rsidR="00180A1A" w:rsidRDefault="00000000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14:paraId="796C955B" w14:textId="77777777" w:rsidR="00180A1A" w:rsidRDefault="00000000">
      <w:pPr>
        <w:pStyle w:val="a4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55AABF77" w14:textId="77777777" w:rsidR="00180A1A" w:rsidRDefault="00000000">
      <w:pPr>
        <w:pStyle w:val="a4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14:paraId="1280185E" w14:textId="77777777" w:rsidR="00180A1A" w:rsidRDefault="00000000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57338359" w14:textId="77777777" w:rsidR="00180A1A" w:rsidRDefault="00000000">
      <w:pPr>
        <w:pStyle w:val="a4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6E42C5D2" w14:textId="77777777" w:rsidR="00180A1A" w:rsidRDefault="00000000">
      <w:pPr>
        <w:pStyle w:val="a4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12ABF6FD" w14:textId="77777777" w:rsidR="00180A1A" w:rsidRDefault="00000000">
      <w:pPr>
        <w:pStyle w:val="a4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6A2EF863" w14:textId="77777777" w:rsidR="00180A1A" w:rsidRDefault="00000000">
      <w:pPr>
        <w:pStyle w:val="a4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6FBDBD0" w14:textId="77777777" w:rsidR="00180A1A" w:rsidRDefault="00180A1A">
      <w:pPr>
        <w:spacing w:line="292" w:lineRule="auto"/>
        <w:sectPr w:rsidR="00180A1A">
          <w:pgSz w:w="11900" w:h="16840"/>
          <w:pgMar w:top="520" w:right="560" w:bottom="280" w:left="560" w:header="720" w:footer="720" w:gutter="0"/>
          <w:cols w:space="720"/>
        </w:sectPr>
      </w:pPr>
    </w:p>
    <w:p w14:paraId="272C78FB" w14:textId="77777777" w:rsidR="00180A1A" w:rsidRDefault="00000000">
      <w:pPr>
        <w:spacing w:before="80"/>
        <w:ind w:left="106"/>
        <w:rPr>
          <w:b/>
          <w:sz w:val="19"/>
        </w:rPr>
      </w:pPr>
      <w:r>
        <w:lastRenderedPageBreak/>
        <w:pict w14:anchorId="6C5E8EB1">
          <v:rect id="_x0000_s1035" style="position:absolute;left:0;text-align:left;margin-left:33.3pt;margin-top:17.65pt;width:775.6pt;height:.6pt;z-index:-25166028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029F46C" w14:textId="77777777" w:rsidR="00180A1A" w:rsidRDefault="00180A1A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43393221" w14:textId="77777777">
        <w:trPr>
          <w:trHeight w:val="333"/>
        </w:trPr>
        <w:tc>
          <w:tcPr>
            <w:tcW w:w="468" w:type="dxa"/>
            <w:vMerge w:val="restart"/>
          </w:tcPr>
          <w:p w14:paraId="1492B8C4" w14:textId="77777777" w:rsidR="00180A1A" w:rsidRPr="00C97393" w:rsidRDefault="00000000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№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1272" w:type="dxa"/>
            <w:vMerge w:val="restart"/>
          </w:tcPr>
          <w:p w14:paraId="5BC6EF79" w14:textId="77777777" w:rsidR="00180A1A" w:rsidRPr="00C97393" w:rsidRDefault="00000000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24"/>
                <w:szCs w:val="24"/>
              </w:rPr>
            </w:pPr>
            <w:r w:rsidRPr="00C97393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C9739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разделов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и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тем</w:t>
            </w:r>
            <w:r w:rsidRPr="00C9739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9DDDE9A" w14:textId="77777777" w:rsidR="00180A1A" w:rsidRPr="00C97393" w:rsidRDefault="00000000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C97393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9739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84" w:type="dxa"/>
            <w:gridSpan w:val="3"/>
          </w:tcPr>
          <w:p w14:paraId="4FB1BE7E" w14:textId="77777777" w:rsidR="00180A1A" w:rsidRPr="00C97393" w:rsidRDefault="00000000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Репертуар</w:t>
            </w:r>
          </w:p>
        </w:tc>
        <w:tc>
          <w:tcPr>
            <w:tcW w:w="864" w:type="dxa"/>
            <w:vMerge w:val="restart"/>
          </w:tcPr>
          <w:p w14:paraId="70E5CE0C" w14:textId="77777777" w:rsidR="00180A1A" w:rsidRPr="00C97393" w:rsidRDefault="00000000">
            <w:pPr>
              <w:pStyle w:val="TableParagraph"/>
              <w:spacing w:before="74" w:line="266" w:lineRule="auto"/>
              <w:ind w:left="81" w:right="97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Дата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14:paraId="3B1EA03D" w14:textId="77777777" w:rsidR="00180A1A" w:rsidRPr="00C97393" w:rsidRDefault="00000000">
            <w:pPr>
              <w:pStyle w:val="TableParagraph"/>
              <w:spacing w:before="74" w:line="266" w:lineRule="auto"/>
              <w:ind w:left="81" w:right="410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Виды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20F623FF" w14:textId="77777777" w:rsidR="00180A1A" w:rsidRPr="00C97393" w:rsidRDefault="00000000">
            <w:pPr>
              <w:pStyle w:val="TableParagraph"/>
              <w:spacing w:before="74" w:line="266" w:lineRule="auto"/>
              <w:ind w:left="82" w:right="41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Виды,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формы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830" w:type="dxa"/>
            <w:vMerge w:val="restart"/>
          </w:tcPr>
          <w:p w14:paraId="1DCFAD54" w14:textId="77777777" w:rsidR="00180A1A" w:rsidRPr="00C97393" w:rsidRDefault="00000000">
            <w:pPr>
              <w:pStyle w:val="TableParagraph"/>
              <w:spacing w:before="74" w:line="266" w:lineRule="auto"/>
              <w:ind w:left="83" w:right="625"/>
              <w:rPr>
                <w:b/>
                <w:sz w:val="24"/>
                <w:szCs w:val="24"/>
              </w:rPr>
            </w:pPr>
            <w:r w:rsidRPr="00C97393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C9739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180A1A" w:rsidRPr="00C97393" w14:paraId="38C4091A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444E1D3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1981A37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332A386" w14:textId="77777777" w:rsidR="00180A1A" w:rsidRPr="00C97393" w:rsidRDefault="00000000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68B8029A" w14:textId="77777777" w:rsidR="00180A1A" w:rsidRPr="00C97393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C97393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9739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7648AD40" w14:textId="77777777" w:rsidR="00180A1A" w:rsidRPr="00C97393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C97393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9739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96" w:type="dxa"/>
          </w:tcPr>
          <w:p w14:paraId="5D2B7240" w14:textId="77777777" w:rsidR="00180A1A" w:rsidRPr="00C97393" w:rsidRDefault="00000000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для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слушания</w:t>
            </w:r>
          </w:p>
        </w:tc>
        <w:tc>
          <w:tcPr>
            <w:tcW w:w="1392" w:type="dxa"/>
          </w:tcPr>
          <w:p w14:paraId="66CAE0C8" w14:textId="77777777" w:rsidR="00180A1A" w:rsidRPr="00C97393" w:rsidRDefault="00000000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для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пения</w:t>
            </w:r>
          </w:p>
        </w:tc>
        <w:tc>
          <w:tcPr>
            <w:tcW w:w="1296" w:type="dxa"/>
          </w:tcPr>
          <w:p w14:paraId="101E4934" w14:textId="77777777" w:rsidR="00180A1A" w:rsidRPr="00C97393" w:rsidRDefault="00000000">
            <w:pPr>
              <w:pStyle w:val="TableParagraph"/>
              <w:spacing w:before="74" w:line="266" w:lineRule="auto"/>
              <w:ind w:left="80" w:right="75"/>
              <w:rPr>
                <w:b/>
                <w:sz w:val="24"/>
                <w:szCs w:val="24"/>
              </w:rPr>
            </w:pPr>
            <w:r w:rsidRPr="00C97393">
              <w:rPr>
                <w:b/>
                <w:w w:val="105"/>
                <w:sz w:val="24"/>
                <w:szCs w:val="24"/>
              </w:rPr>
              <w:t>для</w:t>
            </w:r>
            <w:r w:rsidRPr="00C9739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spacing w:val="-1"/>
                <w:w w:val="105"/>
                <w:sz w:val="24"/>
                <w:szCs w:val="24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4EAFC9F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75EA4A75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38375D85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F0B8A43" w14:textId="77777777" w:rsidR="00180A1A" w:rsidRPr="00C97393" w:rsidRDefault="00180A1A">
            <w:pPr>
              <w:rPr>
                <w:sz w:val="24"/>
                <w:szCs w:val="24"/>
              </w:rPr>
            </w:pPr>
          </w:p>
        </w:tc>
      </w:tr>
      <w:tr w:rsidR="00180A1A" w:rsidRPr="00C97393" w14:paraId="6F597EB9" w14:textId="77777777">
        <w:trPr>
          <w:trHeight w:val="333"/>
        </w:trPr>
        <w:tc>
          <w:tcPr>
            <w:tcW w:w="15494" w:type="dxa"/>
            <w:gridSpan w:val="12"/>
          </w:tcPr>
          <w:p w14:paraId="539DFF57" w14:textId="77777777" w:rsidR="00180A1A" w:rsidRPr="00C9739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1.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в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жизни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человека</w:t>
            </w:r>
          </w:p>
        </w:tc>
      </w:tr>
      <w:tr w:rsidR="00180A1A" w:rsidRPr="00C97393" w14:paraId="33D83FCA" w14:textId="77777777">
        <w:trPr>
          <w:trHeight w:val="2830"/>
        </w:trPr>
        <w:tc>
          <w:tcPr>
            <w:tcW w:w="468" w:type="dxa"/>
          </w:tcPr>
          <w:p w14:paraId="575F8268" w14:textId="77777777" w:rsidR="00180A1A" w:rsidRPr="00C97393" w:rsidRDefault="0000000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272" w:type="dxa"/>
          </w:tcPr>
          <w:p w14:paraId="061AABB9" w14:textId="77777777" w:rsidR="00180A1A" w:rsidRPr="00C97393" w:rsidRDefault="0000000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Красота</w:t>
            </w:r>
          </w:p>
          <w:p w14:paraId="483A86D0" w14:textId="77777777" w:rsidR="00180A1A" w:rsidRPr="00C97393" w:rsidRDefault="00000000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вдохновение</w:t>
            </w:r>
          </w:p>
        </w:tc>
        <w:tc>
          <w:tcPr>
            <w:tcW w:w="528" w:type="dxa"/>
          </w:tcPr>
          <w:p w14:paraId="0852B2A8" w14:textId="77777777" w:rsidR="00180A1A" w:rsidRPr="00C9739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79C8962" w14:textId="77777777" w:rsidR="00180A1A" w:rsidRPr="00C9739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B4F50D6" w14:textId="77777777" w:rsidR="00180A1A" w:rsidRPr="00C97393" w:rsidRDefault="00000000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CDD1296" w14:textId="77777777" w:rsidR="00180A1A" w:rsidRPr="00C97393" w:rsidRDefault="00000000">
            <w:pPr>
              <w:pStyle w:val="TableParagraph"/>
              <w:spacing w:before="74" w:line="266" w:lineRule="auto"/>
              <w:ind w:left="79" w:right="57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Россия"</w:t>
            </w:r>
          </w:p>
        </w:tc>
        <w:tc>
          <w:tcPr>
            <w:tcW w:w="1392" w:type="dxa"/>
          </w:tcPr>
          <w:p w14:paraId="381ECD40" w14:textId="77777777" w:rsidR="00180A1A" w:rsidRPr="00C97393" w:rsidRDefault="00000000">
            <w:pPr>
              <w:pStyle w:val="TableParagraph"/>
              <w:spacing w:before="74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10B4D20A" w14:textId="77777777" w:rsidR="00180A1A" w:rsidRPr="00C97393" w:rsidRDefault="00000000">
            <w:pPr>
              <w:pStyle w:val="TableParagraph"/>
              <w:spacing w:before="74" w:line="266" w:lineRule="auto"/>
              <w:ind w:left="80" w:right="56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Россия"</w:t>
            </w:r>
          </w:p>
        </w:tc>
        <w:tc>
          <w:tcPr>
            <w:tcW w:w="864" w:type="dxa"/>
          </w:tcPr>
          <w:p w14:paraId="03EA8F8B" w14:textId="7E22C71D" w:rsidR="00180A1A" w:rsidRPr="00C97393" w:rsidRDefault="00000000">
            <w:pPr>
              <w:pStyle w:val="TableParagraph"/>
              <w:spacing w:before="74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</w:t>
            </w:r>
            <w:r w:rsidR="0093423C" w:rsidRPr="00C97393">
              <w:rPr>
                <w:w w:val="105"/>
                <w:sz w:val="24"/>
                <w:szCs w:val="24"/>
              </w:rPr>
              <w:t>7</w:t>
            </w:r>
            <w:r w:rsidRPr="00C97393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1476" w:type="dxa"/>
          </w:tcPr>
          <w:p w14:paraId="58918D07" w14:textId="77777777" w:rsidR="00180A1A" w:rsidRPr="00C97393" w:rsidRDefault="00000000">
            <w:pPr>
              <w:pStyle w:val="TableParagraph"/>
              <w:spacing w:before="74" w:line="266" w:lineRule="auto"/>
              <w:ind w:left="81" w:right="5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Диалог с учителем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значении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красоты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вдохновения</w:t>
            </w:r>
          </w:p>
          <w:p w14:paraId="62DC34F6" w14:textId="77777777" w:rsidR="00180A1A" w:rsidRPr="00C97393" w:rsidRDefault="00000000">
            <w:pPr>
              <w:pStyle w:val="TableParagraph"/>
              <w:spacing w:before="2" w:line="266" w:lineRule="auto"/>
              <w:ind w:left="81" w:right="6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 жизни человека.;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Слушание </w:t>
            </w:r>
            <w:r w:rsidRPr="00C97393">
              <w:rPr>
                <w:w w:val="105"/>
                <w:sz w:val="24"/>
                <w:szCs w:val="24"/>
              </w:rPr>
              <w:t>музыки,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концентрация </w:t>
            </w:r>
            <w:r w:rsidRPr="00C97393">
              <w:rPr>
                <w:w w:val="105"/>
                <w:sz w:val="24"/>
                <w:szCs w:val="24"/>
              </w:rPr>
              <w:t>на её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восприятии, своём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внутреннем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состоянии.;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красивой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песни.;</w:t>
            </w:r>
          </w:p>
        </w:tc>
        <w:tc>
          <w:tcPr>
            <w:tcW w:w="828" w:type="dxa"/>
          </w:tcPr>
          <w:p w14:paraId="34E89F07" w14:textId="77777777" w:rsidR="00180A1A" w:rsidRPr="00C97393" w:rsidRDefault="00000000">
            <w:pPr>
              <w:pStyle w:val="TableParagraph"/>
              <w:spacing w:before="74"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5B29AB54" w14:textId="77777777" w:rsidR="00180A1A" w:rsidRPr="00C97393" w:rsidRDefault="00000000">
            <w:pPr>
              <w:pStyle w:val="TableParagraph"/>
              <w:spacing w:before="74"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689EA2E9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28DCA5FA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62FC8B60" w14:textId="77777777">
        <w:trPr>
          <w:trHeight w:val="5328"/>
        </w:trPr>
        <w:tc>
          <w:tcPr>
            <w:tcW w:w="468" w:type="dxa"/>
          </w:tcPr>
          <w:p w14:paraId="0A13E54E" w14:textId="77777777" w:rsidR="00180A1A" w:rsidRPr="00C97393" w:rsidRDefault="0000000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72" w:type="dxa"/>
          </w:tcPr>
          <w:p w14:paraId="3850884D" w14:textId="77777777" w:rsidR="00180A1A" w:rsidRPr="00C97393" w:rsidRDefault="00000000">
            <w:pPr>
              <w:pStyle w:val="TableParagraph"/>
              <w:spacing w:before="74" w:line="266" w:lineRule="auto"/>
              <w:ind w:left="76" w:right="228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пейзажи</w:t>
            </w:r>
          </w:p>
        </w:tc>
        <w:tc>
          <w:tcPr>
            <w:tcW w:w="528" w:type="dxa"/>
          </w:tcPr>
          <w:p w14:paraId="0489B6D6" w14:textId="77777777" w:rsidR="00180A1A" w:rsidRPr="00C9739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237E072" w14:textId="77777777" w:rsidR="00180A1A" w:rsidRPr="00C9739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4AA51CD" w14:textId="77777777" w:rsidR="00180A1A" w:rsidRPr="00C97393" w:rsidRDefault="00000000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510FDE4" w14:textId="77777777" w:rsidR="00180A1A" w:rsidRPr="00C97393" w:rsidRDefault="00000000">
            <w:pPr>
              <w:pStyle w:val="TableParagraph"/>
              <w:spacing w:before="74" w:line="266" w:lineRule="auto"/>
              <w:ind w:left="79" w:right="6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песня "Широка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страна 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родная"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И.Дунаевский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"Песня 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Родине"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А.Александров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"Гимн России"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М.И.Глинка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"Патриотическая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песня"</w:t>
            </w:r>
          </w:p>
        </w:tc>
        <w:tc>
          <w:tcPr>
            <w:tcW w:w="1392" w:type="dxa"/>
          </w:tcPr>
          <w:p w14:paraId="67E8D430" w14:textId="77777777" w:rsidR="00180A1A" w:rsidRPr="00C97393" w:rsidRDefault="00000000">
            <w:pPr>
              <w:pStyle w:val="TableParagraph"/>
              <w:spacing w:before="74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А.Александров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"Гимн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14:paraId="6A2136C3" w14:textId="77777777" w:rsidR="00180A1A" w:rsidRPr="00C97393" w:rsidRDefault="00000000">
            <w:pPr>
              <w:pStyle w:val="TableParagraph"/>
              <w:spacing w:before="74" w:line="266" w:lineRule="auto"/>
              <w:ind w:left="80" w:right="10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лужку,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 лужке"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173EC450" w14:textId="6CB823D4" w:rsidR="00180A1A" w:rsidRPr="00C97393" w:rsidRDefault="0093423C">
            <w:pPr>
              <w:pStyle w:val="TableParagraph"/>
              <w:spacing w:before="74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14</w:t>
            </w:r>
            <w:r w:rsidR="00000000" w:rsidRPr="00C97393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1476" w:type="dxa"/>
          </w:tcPr>
          <w:p w14:paraId="5DFDF2FF" w14:textId="77777777" w:rsidR="00180A1A" w:rsidRPr="00C97393" w:rsidRDefault="00000000">
            <w:pPr>
              <w:pStyle w:val="TableParagraph"/>
              <w:spacing w:before="74" w:line="266" w:lineRule="auto"/>
              <w:ind w:left="81" w:right="12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Слушание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программной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посвящённой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образам природы.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Подбор эпитетов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для описания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настроения,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характера музыки.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Сопоставление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</w:t>
            </w:r>
          </w:p>
          <w:p w14:paraId="72601AD8" w14:textId="77777777" w:rsidR="00180A1A" w:rsidRPr="00C97393" w:rsidRDefault="00000000">
            <w:pPr>
              <w:pStyle w:val="TableParagraph"/>
              <w:spacing w:before="8" w:line="266" w:lineRule="auto"/>
              <w:ind w:left="81" w:right="5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 произведениями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изобразительного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искусства.;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Двигательная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пластическое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интонирование.;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одухотворенное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исполнение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природе, её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красоте.;</w:t>
            </w:r>
          </w:p>
          <w:p w14:paraId="6BF2B41F" w14:textId="77777777" w:rsidR="00180A1A" w:rsidRPr="00C97393" w:rsidRDefault="00000000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Игра-импровизация</w:t>
            </w:r>
          </w:p>
          <w:p w14:paraId="58F4F994" w14:textId="77777777" w:rsidR="00180A1A" w:rsidRPr="00C97393" w:rsidRDefault="00000000">
            <w:pPr>
              <w:pStyle w:val="TableParagraph"/>
              <w:spacing w:before="20" w:line="266" w:lineRule="auto"/>
              <w:ind w:left="81" w:right="49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«Угадай моё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настроение»;</w:t>
            </w:r>
          </w:p>
        </w:tc>
        <w:tc>
          <w:tcPr>
            <w:tcW w:w="828" w:type="dxa"/>
          </w:tcPr>
          <w:p w14:paraId="49178765" w14:textId="77777777" w:rsidR="00180A1A" w:rsidRPr="00C97393" w:rsidRDefault="00000000">
            <w:pPr>
              <w:pStyle w:val="TableParagraph"/>
              <w:spacing w:before="74"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6B2055C" w14:textId="77777777" w:rsidR="00180A1A" w:rsidRPr="00C97393" w:rsidRDefault="00000000">
            <w:pPr>
              <w:pStyle w:val="TableParagraph"/>
              <w:spacing w:before="74"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68461D5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6FA9DFD3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05637D00" w14:textId="77777777">
        <w:trPr>
          <w:trHeight w:val="333"/>
        </w:trPr>
        <w:tc>
          <w:tcPr>
            <w:tcW w:w="1740" w:type="dxa"/>
            <w:gridSpan w:val="2"/>
          </w:tcPr>
          <w:p w14:paraId="0D7BC71B" w14:textId="77777777" w:rsidR="00180A1A" w:rsidRPr="00C97393" w:rsidRDefault="0000000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6092197E" w14:textId="77777777" w:rsidR="00180A1A" w:rsidRPr="00C9739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226" w:type="dxa"/>
            <w:gridSpan w:val="9"/>
          </w:tcPr>
          <w:p w14:paraId="5FE8E9F0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40DCDB34" w14:textId="77777777">
        <w:trPr>
          <w:trHeight w:val="333"/>
        </w:trPr>
        <w:tc>
          <w:tcPr>
            <w:tcW w:w="15494" w:type="dxa"/>
            <w:gridSpan w:val="12"/>
          </w:tcPr>
          <w:p w14:paraId="54BF1030" w14:textId="77777777" w:rsidR="00180A1A" w:rsidRPr="00C9739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2.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Народная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России</w:t>
            </w:r>
          </w:p>
        </w:tc>
      </w:tr>
    </w:tbl>
    <w:p w14:paraId="73D22497" w14:textId="77777777" w:rsidR="00180A1A" w:rsidRPr="00C97393" w:rsidRDefault="00180A1A">
      <w:pPr>
        <w:rPr>
          <w:sz w:val="24"/>
          <w:szCs w:val="24"/>
        </w:rPr>
        <w:sectPr w:rsidR="00180A1A" w:rsidRPr="00C9739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1B71F8AB" w14:textId="77777777">
        <w:trPr>
          <w:trHeight w:val="5135"/>
        </w:trPr>
        <w:tc>
          <w:tcPr>
            <w:tcW w:w="468" w:type="dxa"/>
          </w:tcPr>
          <w:p w14:paraId="5FD2B8BA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72" w:type="dxa"/>
          </w:tcPr>
          <w:p w14:paraId="3205ABC9" w14:textId="77777777" w:rsidR="00180A1A" w:rsidRPr="00C97393" w:rsidRDefault="00000000">
            <w:pPr>
              <w:pStyle w:val="TableParagraph"/>
              <w:spacing w:line="266" w:lineRule="auto"/>
              <w:ind w:left="76" w:right="52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Русский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фольклор</w:t>
            </w:r>
          </w:p>
        </w:tc>
        <w:tc>
          <w:tcPr>
            <w:tcW w:w="528" w:type="dxa"/>
          </w:tcPr>
          <w:p w14:paraId="1E9C0D4C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3B6D6D4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85C6206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0B29664F" w14:textId="77777777" w:rsidR="00180A1A" w:rsidRPr="00C97393" w:rsidRDefault="00000000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"Приходите 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гости к нам" 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 из к/ф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"Там,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неведомых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дорожках"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В.Дашкевич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"Кикимора.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сказания"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А.К.Лядов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кикиморы"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Ольга Ш.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"Песенка про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Лешего"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Н.Масленникова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Водяного"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м/ф "Летучий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корабль"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М.Дунаевский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"Баба-Яга"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группа "Ариэль"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"Баба-Яга"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1392" w:type="dxa"/>
          </w:tcPr>
          <w:p w14:paraId="4E46AE5A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lastRenderedPageBreak/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296" w:type="dxa"/>
          </w:tcPr>
          <w:p w14:paraId="089BA1BE" w14:textId="77777777" w:rsidR="00180A1A" w:rsidRPr="00C97393" w:rsidRDefault="00000000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лужку,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 лужке"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5598B0D7" w14:textId="09C48B56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21</w:t>
            </w:r>
            <w:r w:rsidR="00000000" w:rsidRPr="00C97393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1476" w:type="dxa"/>
          </w:tcPr>
          <w:p w14:paraId="5DC5187F" w14:textId="77777777" w:rsidR="00180A1A" w:rsidRPr="00C97393" w:rsidRDefault="00000000">
            <w:pPr>
              <w:pStyle w:val="TableParagraph"/>
              <w:spacing w:line="266" w:lineRule="auto"/>
              <w:ind w:left="81" w:right="7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русских народных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 разных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жанров.;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Ритмическая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сочинение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аккомпанемента </w:t>
            </w:r>
            <w:r w:rsidRPr="00C97393">
              <w:rPr>
                <w:w w:val="105"/>
                <w:sz w:val="24"/>
                <w:szCs w:val="24"/>
              </w:rPr>
              <w:t>на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ударных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инструментах к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изученным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народным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песням.;</w:t>
            </w:r>
          </w:p>
        </w:tc>
        <w:tc>
          <w:tcPr>
            <w:tcW w:w="828" w:type="dxa"/>
          </w:tcPr>
          <w:p w14:paraId="6D49ABA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3E4B3EF9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67BBA282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3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3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3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24563D14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3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3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3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5707754D" w14:textId="77777777">
        <w:trPr>
          <w:trHeight w:val="3599"/>
        </w:trPr>
        <w:tc>
          <w:tcPr>
            <w:tcW w:w="468" w:type="dxa"/>
          </w:tcPr>
          <w:p w14:paraId="7E5D67C6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272" w:type="dxa"/>
          </w:tcPr>
          <w:p w14:paraId="606304D9" w14:textId="77777777" w:rsidR="00180A1A" w:rsidRPr="00C97393" w:rsidRDefault="00000000">
            <w:pPr>
              <w:pStyle w:val="TableParagraph"/>
              <w:spacing w:line="266" w:lineRule="auto"/>
              <w:ind w:left="76" w:right="26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Русские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528" w:type="dxa"/>
          </w:tcPr>
          <w:p w14:paraId="51BDE4A7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CF9C31D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4BF37AF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06C7E9B4" w14:textId="77777777" w:rsidR="00180A1A" w:rsidRPr="00C97393" w:rsidRDefault="00000000">
            <w:pPr>
              <w:pStyle w:val="TableParagraph"/>
              <w:spacing w:line="266" w:lineRule="auto"/>
              <w:ind w:left="79" w:right="11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"На горе-то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калина" 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"Ах, вы сени"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мелодия</w:t>
            </w:r>
          </w:p>
          <w:p w14:paraId="3E5D498D" w14:textId="77777777" w:rsidR="00180A1A" w:rsidRPr="00C97393" w:rsidRDefault="00000000">
            <w:pPr>
              <w:pStyle w:val="TableParagraph"/>
              <w:spacing w:before="5" w:line="266" w:lineRule="auto"/>
              <w:ind w:left="79" w:right="6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 саду ли, 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огороде" </w:t>
            </w:r>
            <w:r w:rsidRPr="00C97393">
              <w:rPr>
                <w:spacing w:val="-1"/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"Светит </w:t>
            </w:r>
            <w:r w:rsidRPr="00C97393">
              <w:rPr>
                <w:w w:val="105"/>
                <w:sz w:val="24"/>
                <w:szCs w:val="24"/>
              </w:rPr>
              <w:lastRenderedPageBreak/>
              <w:t>месяц"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392" w:type="dxa"/>
          </w:tcPr>
          <w:p w14:paraId="1BDB71AE" w14:textId="77777777" w:rsidR="00180A1A" w:rsidRPr="00C97393" w:rsidRDefault="00000000">
            <w:pPr>
              <w:pStyle w:val="TableParagraph"/>
              <w:spacing w:line="266" w:lineRule="auto"/>
              <w:ind w:left="79" w:right="12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песня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96" w:type="dxa"/>
          </w:tcPr>
          <w:p w14:paraId="4CA4D051" w14:textId="77777777" w:rsidR="00180A1A" w:rsidRPr="00C97393" w:rsidRDefault="00000000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лужку,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 лужке"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69D87E6D" w14:textId="3AADC542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</w:t>
            </w:r>
            <w:r w:rsidR="0093423C" w:rsidRPr="00C97393">
              <w:rPr>
                <w:w w:val="105"/>
                <w:sz w:val="24"/>
                <w:szCs w:val="24"/>
              </w:rPr>
              <w:t>8</w:t>
            </w:r>
            <w:r w:rsidRPr="00C97393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1476" w:type="dxa"/>
          </w:tcPr>
          <w:p w14:paraId="317714FC" w14:textId="77777777" w:rsidR="00180A1A" w:rsidRPr="00C97393" w:rsidRDefault="00000000">
            <w:pPr>
              <w:pStyle w:val="TableParagraph"/>
              <w:spacing w:line="266" w:lineRule="auto"/>
              <w:ind w:left="81" w:right="20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Знакомство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внешним видом,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особенностями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исполнения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звучания русских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инструментов.;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Двигательная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 —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импровизация-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подражание игре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 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инструментах.;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Просмотр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видеофильма 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инструментах.;</w:t>
            </w:r>
          </w:p>
        </w:tc>
        <w:tc>
          <w:tcPr>
            <w:tcW w:w="828" w:type="dxa"/>
          </w:tcPr>
          <w:p w14:paraId="406CC4EA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7CB15C8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350F6C27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3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4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4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4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2BB4ED7C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4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4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4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4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4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542C0135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0EFB1F23" w14:textId="77777777">
        <w:trPr>
          <w:trHeight w:val="4367"/>
        </w:trPr>
        <w:tc>
          <w:tcPr>
            <w:tcW w:w="468" w:type="dxa"/>
          </w:tcPr>
          <w:p w14:paraId="37374038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272" w:type="dxa"/>
          </w:tcPr>
          <w:p w14:paraId="5DA788BF" w14:textId="77777777" w:rsidR="00180A1A" w:rsidRPr="00C97393" w:rsidRDefault="00000000">
            <w:pPr>
              <w:pStyle w:val="TableParagraph"/>
              <w:spacing w:line="266" w:lineRule="auto"/>
              <w:ind w:left="76" w:right="11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Сказки,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мифы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легенды</w:t>
            </w:r>
          </w:p>
        </w:tc>
        <w:tc>
          <w:tcPr>
            <w:tcW w:w="528" w:type="dxa"/>
          </w:tcPr>
          <w:p w14:paraId="7F35F082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358A55C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ACC9743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65D39AD6" w14:textId="77777777" w:rsidR="00180A1A" w:rsidRPr="00C97393" w:rsidRDefault="00000000">
            <w:pPr>
              <w:pStyle w:val="TableParagraph"/>
              <w:spacing w:line="266" w:lineRule="auto"/>
              <w:ind w:left="79" w:right="17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сад во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дворе" 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Н.А.Римский</w:t>
            </w:r>
            <w:proofErr w:type="spellEnd"/>
            <w:r w:rsidRPr="00C97393">
              <w:rPr>
                <w:w w:val="105"/>
                <w:sz w:val="24"/>
                <w:szCs w:val="24"/>
              </w:rPr>
              <w:t>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Корсаков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"Снегурочка"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(просмотр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фрагмента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мультфильма,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снятого по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данной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опере)</w:t>
            </w:r>
          </w:p>
        </w:tc>
        <w:tc>
          <w:tcPr>
            <w:tcW w:w="1392" w:type="dxa"/>
          </w:tcPr>
          <w:p w14:paraId="01E7F81C" w14:textId="77777777" w:rsidR="00180A1A" w:rsidRPr="00C97393" w:rsidRDefault="00000000">
            <w:pPr>
              <w:pStyle w:val="TableParagraph"/>
              <w:spacing w:line="266" w:lineRule="auto"/>
              <w:ind w:left="79" w:right="12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песня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96" w:type="dxa"/>
          </w:tcPr>
          <w:p w14:paraId="3B260105" w14:textId="77777777" w:rsidR="00180A1A" w:rsidRPr="00C97393" w:rsidRDefault="00000000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сад во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дворе"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лужку,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 лужке"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3C01F529" w14:textId="784D8835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12</w:t>
            </w:r>
            <w:r w:rsidR="00000000" w:rsidRPr="00C97393">
              <w:rPr>
                <w:w w:val="105"/>
                <w:sz w:val="24"/>
                <w:szCs w:val="24"/>
              </w:rPr>
              <w:t>.</w:t>
            </w:r>
            <w:r w:rsidRPr="00C97393">
              <w:rPr>
                <w:w w:val="105"/>
                <w:sz w:val="24"/>
                <w:szCs w:val="24"/>
              </w:rPr>
              <w:t>10</w:t>
            </w:r>
            <w:r w:rsidR="00000000" w:rsidRPr="00C97393">
              <w:rPr>
                <w:w w:val="105"/>
                <w:sz w:val="24"/>
                <w:szCs w:val="24"/>
              </w:rPr>
              <w:t>.2022</w:t>
            </w:r>
          </w:p>
        </w:tc>
        <w:tc>
          <w:tcPr>
            <w:tcW w:w="1476" w:type="dxa"/>
          </w:tcPr>
          <w:p w14:paraId="3226F64B" w14:textId="77777777" w:rsidR="00180A1A" w:rsidRPr="00C97393" w:rsidRDefault="00000000">
            <w:pPr>
              <w:pStyle w:val="TableParagraph"/>
              <w:spacing w:line="266" w:lineRule="auto"/>
              <w:ind w:left="81" w:right="481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Знакомство </w:t>
            </w:r>
            <w:r w:rsidRPr="00C97393">
              <w:rPr>
                <w:w w:val="105"/>
                <w:sz w:val="24"/>
                <w:szCs w:val="24"/>
              </w:rPr>
              <w:t>с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манерой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сказывания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нараспев.</w:t>
            </w:r>
          </w:p>
          <w:p w14:paraId="1BC37144" w14:textId="77777777" w:rsidR="00180A1A" w:rsidRPr="00C97393" w:rsidRDefault="00000000">
            <w:pPr>
              <w:pStyle w:val="TableParagraph"/>
              <w:spacing w:before="3" w:line="266" w:lineRule="auto"/>
              <w:ind w:left="81" w:right="169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Слушание сказок,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былин, эпических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сказаний,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рассказываемых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нараспев.;</w:t>
            </w:r>
          </w:p>
          <w:p w14:paraId="33DD0543" w14:textId="77777777" w:rsidR="00180A1A" w:rsidRPr="00C97393" w:rsidRDefault="00000000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В</w:t>
            </w:r>
          </w:p>
          <w:p w14:paraId="411FA0B9" w14:textId="77777777" w:rsidR="00180A1A" w:rsidRPr="00C97393" w:rsidRDefault="00000000">
            <w:pPr>
              <w:pStyle w:val="TableParagraph"/>
              <w:spacing w:before="20" w:line="266" w:lineRule="auto"/>
              <w:ind w:left="81" w:right="4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инструментальной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определение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слух 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интонаций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речитативного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характера.;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Просмотр фильмов,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мультфильмов,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созданных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основе былин,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сказаний.;</w:t>
            </w:r>
          </w:p>
        </w:tc>
        <w:tc>
          <w:tcPr>
            <w:tcW w:w="828" w:type="dxa"/>
          </w:tcPr>
          <w:p w14:paraId="7565BAB0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5AB7D7D7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59E02E24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4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5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5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5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8570F85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5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5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5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5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7A420E59" w14:textId="77777777">
        <w:trPr>
          <w:trHeight w:val="333"/>
        </w:trPr>
        <w:tc>
          <w:tcPr>
            <w:tcW w:w="1740" w:type="dxa"/>
            <w:gridSpan w:val="2"/>
          </w:tcPr>
          <w:p w14:paraId="52E62F92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63BBD42C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226" w:type="dxa"/>
            <w:gridSpan w:val="9"/>
          </w:tcPr>
          <w:p w14:paraId="37C7778C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0DE39563" w14:textId="77777777">
        <w:trPr>
          <w:trHeight w:val="333"/>
        </w:trPr>
        <w:tc>
          <w:tcPr>
            <w:tcW w:w="15494" w:type="dxa"/>
            <w:gridSpan w:val="12"/>
          </w:tcPr>
          <w:p w14:paraId="532D5A07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3.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Музыкальная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грамота</w:t>
            </w:r>
          </w:p>
        </w:tc>
      </w:tr>
      <w:tr w:rsidR="00180A1A" w:rsidRPr="00C97393" w14:paraId="538475AD" w14:textId="77777777">
        <w:trPr>
          <w:trHeight w:val="2830"/>
        </w:trPr>
        <w:tc>
          <w:tcPr>
            <w:tcW w:w="468" w:type="dxa"/>
          </w:tcPr>
          <w:p w14:paraId="6EE6BE72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1272" w:type="dxa"/>
          </w:tcPr>
          <w:p w14:paraId="25250032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Весь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мир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звучит</w:t>
            </w:r>
          </w:p>
        </w:tc>
        <w:tc>
          <w:tcPr>
            <w:tcW w:w="528" w:type="dxa"/>
          </w:tcPr>
          <w:p w14:paraId="17853D7B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D945DD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FDFF55D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7DD4D3E9" w14:textId="77777777" w:rsidR="00180A1A" w:rsidRPr="00C97393" w:rsidRDefault="00000000">
            <w:pPr>
              <w:pStyle w:val="TableParagraph"/>
              <w:spacing w:line="266" w:lineRule="auto"/>
              <w:ind w:left="79" w:right="11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"Адажио"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Д.Штейбельт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"Первая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утрата"</w:t>
            </w:r>
          </w:p>
          <w:p w14:paraId="68D29DD5" w14:textId="77777777" w:rsidR="00180A1A" w:rsidRPr="00C97393" w:rsidRDefault="00000000">
            <w:pPr>
              <w:pStyle w:val="TableParagraph"/>
              <w:spacing w:before="2" w:line="266" w:lineRule="auto"/>
              <w:ind w:left="79" w:right="434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Р.Шуман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>"33 родных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392" w:type="dxa"/>
          </w:tcPr>
          <w:p w14:paraId="72FDEEE2" w14:textId="77777777" w:rsidR="00180A1A" w:rsidRPr="00C97393" w:rsidRDefault="00000000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гамме"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"33 родных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14:paraId="12C253A2" w14:textId="77777777" w:rsidR="00180A1A" w:rsidRPr="00C97393" w:rsidRDefault="00000000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440F2752" w14:textId="615AC175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19</w:t>
            </w:r>
            <w:r w:rsidR="00000000" w:rsidRPr="00C97393">
              <w:rPr>
                <w:w w:val="105"/>
                <w:sz w:val="24"/>
                <w:szCs w:val="24"/>
              </w:rPr>
              <w:t>.10.2022</w:t>
            </w:r>
          </w:p>
        </w:tc>
        <w:tc>
          <w:tcPr>
            <w:tcW w:w="1476" w:type="dxa"/>
          </w:tcPr>
          <w:p w14:paraId="14645AD8" w14:textId="77777777" w:rsidR="00180A1A" w:rsidRPr="00C97393" w:rsidRDefault="00000000">
            <w:pPr>
              <w:pStyle w:val="TableParagraph"/>
              <w:spacing w:line="266" w:lineRule="auto"/>
              <w:ind w:left="81" w:right="6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Игра —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подражание звукам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 голосам природы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 использованием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шумовых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инструментов,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вокальной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импровизации.;</w:t>
            </w:r>
          </w:p>
        </w:tc>
        <w:tc>
          <w:tcPr>
            <w:tcW w:w="828" w:type="dxa"/>
          </w:tcPr>
          <w:p w14:paraId="68FDD314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6C979276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0DDA9DCD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5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6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6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6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16E4685D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6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6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6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1BA3490A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5361A8A4" w14:textId="77777777">
        <w:trPr>
          <w:trHeight w:val="2890"/>
        </w:trPr>
        <w:tc>
          <w:tcPr>
            <w:tcW w:w="468" w:type="dxa"/>
          </w:tcPr>
          <w:p w14:paraId="6235BA48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72" w:type="dxa"/>
          </w:tcPr>
          <w:p w14:paraId="42383818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Звукоряд</w:t>
            </w:r>
          </w:p>
        </w:tc>
        <w:tc>
          <w:tcPr>
            <w:tcW w:w="528" w:type="dxa"/>
          </w:tcPr>
          <w:p w14:paraId="01CCC5B1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7C8CA07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CFB4742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EE9A238" w14:textId="77777777" w:rsidR="00180A1A" w:rsidRPr="00C97393" w:rsidRDefault="00000000">
            <w:pPr>
              <w:pStyle w:val="TableParagraph"/>
              <w:spacing w:line="266" w:lineRule="auto"/>
              <w:ind w:left="79" w:right="154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М.С.Толмачёва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"Песенка про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звукоряд"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В.Герчик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"Нотный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хоровод"</w:t>
            </w:r>
          </w:p>
        </w:tc>
        <w:tc>
          <w:tcPr>
            <w:tcW w:w="1392" w:type="dxa"/>
          </w:tcPr>
          <w:p w14:paraId="5400FFC1" w14:textId="77777777" w:rsidR="00180A1A" w:rsidRPr="00C97393" w:rsidRDefault="00000000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гамме"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"33 родных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сестрицы"</w:t>
            </w:r>
          </w:p>
          <w:p w14:paraId="45607EE8" w14:textId="77777777" w:rsidR="00180A1A" w:rsidRPr="00C97393" w:rsidRDefault="00000000">
            <w:pPr>
              <w:pStyle w:val="TableParagraph"/>
              <w:spacing w:before="3" w:line="266" w:lineRule="auto"/>
              <w:ind w:left="79" w:right="12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песня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96" w:type="dxa"/>
          </w:tcPr>
          <w:p w14:paraId="21F1646C" w14:textId="77777777" w:rsidR="00180A1A" w:rsidRPr="00C97393" w:rsidRDefault="00000000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лужку,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 лужке"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44A64A6B" w14:textId="42D35542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26</w:t>
            </w:r>
            <w:r w:rsidR="00000000" w:rsidRPr="00C97393">
              <w:rPr>
                <w:w w:val="105"/>
                <w:sz w:val="24"/>
                <w:szCs w:val="24"/>
              </w:rPr>
              <w:t>.10.2022</w:t>
            </w:r>
          </w:p>
        </w:tc>
        <w:tc>
          <w:tcPr>
            <w:tcW w:w="1476" w:type="dxa"/>
          </w:tcPr>
          <w:p w14:paraId="3A81B3C7" w14:textId="77777777" w:rsidR="00180A1A" w:rsidRPr="00C97393" w:rsidRDefault="00000000">
            <w:pPr>
              <w:pStyle w:val="TableParagraph"/>
              <w:spacing w:line="266" w:lineRule="auto"/>
              <w:ind w:left="81" w:right="5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Разучивание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упражнений, песен,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построенных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элементах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звукоряда;</w:t>
            </w:r>
          </w:p>
        </w:tc>
        <w:tc>
          <w:tcPr>
            <w:tcW w:w="828" w:type="dxa"/>
          </w:tcPr>
          <w:p w14:paraId="1CDAA905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0B92E27C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D077555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6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7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7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7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422CFFE4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7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7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7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7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7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4BF80A5" w14:textId="77777777">
        <w:trPr>
          <w:trHeight w:val="2830"/>
        </w:trPr>
        <w:tc>
          <w:tcPr>
            <w:tcW w:w="468" w:type="dxa"/>
          </w:tcPr>
          <w:p w14:paraId="648F7B1C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1272" w:type="dxa"/>
          </w:tcPr>
          <w:p w14:paraId="6F72D1B6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Ритм</w:t>
            </w:r>
          </w:p>
        </w:tc>
        <w:tc>
          <w:tcPr>
            <w:tcW w:w="528" w:type="dxa"/>
          </w:tcPr>
          <w:p w14:paraId="22E42C94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68EEE2D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45407F7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6C283D8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Г.Свиридов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деревянных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солдатиков"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"Полночь"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балета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"Золушка"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lastRenderedPageBreak/>
              <w:t>Т.Левина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"Тик-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так"</w:t>
            </w:r>
          </w:p>
        </w:tc>
        <w:tc>
          <w:tcPr>
            <w:tcW w:w="1392" w:type="dxa"/>
          </w:tcPr>
          <w:p w14:paraId="5F48CBA2" w14:textId="77777777" w:rsidR="00180A1A" w:rsidRPr="00C97393" w:rsidRDefault="00000000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lastRenderedPageBreak/>
              <w:t>Г.Струве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гамме"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"33 родных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сестрицы"</w:t>
            </w:r>
          </w:p>
          <w:p w14:paraId="06B901B6" w14:textId="77777777" w:rsidR="00180A1A" w:rsidRPr="00C97393" w:rsidRDefault="00000000">
            <w:pPr>
              <w:pStyle w:val="TableParagraph"/>
              <w:spacing w:before="3" w:line="266" w:lineRule="auto"/>
              <w:ind w:left="79" w:right="12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песня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96" w:type="dxa"/>
          </w:tcPr>
          <w:p w14:paraId="02836043" w14:textId="77777777" w:rsidR="00180A1A" w:rsidRPr="00C97393" w:rsidRDefault="00000000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сад во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дворе"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0510A636" w14:textId="774F2F55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02</w:t>
            </w:r>
            <w:r w:rsidR="00000000" w:rsidRPr="00C97393">
              <w:rPr>
                <w:w w:val="105"/>
                <w:sz w:val="24"/>
                <w:szCs w:val="24"/>
              </w:rPr>
              <w:t>.1</w:t>
            </w:r>
            <w:r w:rsidRPr="00C97393">
              <w:rPr>
                <w:w w:val="105"/>
                <w:sz w:val="24"/>
                <w:szCs w:val="24"/>
              </w:rPr>
              <w:t>1</w:t>
            </w:r>
            <w:r w:rsidR="00000000" w:rsidRPr="00C97393">
              <w:rPr>
                <w:w w:val="105"/>
                <w:sz w:val="24"/>
                <w:szCs w:val="24"/>
              </w:rPr>
              <w:t>.2022</w:t>
            </w:r>
          </w:p>
        </w:tc>
        <w:tc>
          <w:tcPr>
            <w:tcW w:w="1476" w:type="dxa"/>
          </w:tcPr>
          <w:p w14:paraId="6AC51E1D" w14:textId="77777777" w:rsidR="00180A1A" w:rsidRPr="00C97393" w:rsidRDefault="00000000">
            <w:pPr>
              <w:pStyle w:val="TableParagraph"/>
              <w:spacing w:line="266" w:lineRule="auto"/>
              <w:ind w:left="81" w:right="14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Слушание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ярко выраженным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ритмическим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рисунком,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воспроизведение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данного ритма по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памяти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(хлопками).;</w:t>
            </w:r>
          </w:p>
        </w:tc>
        <w:tc>
          <w:tcPr>
            <w:tcW w:w="828" w:type="dxa"/>
          </w:tcPr>
          <w:p w14:paraId="27212DB9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3EE3CBD4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440F51A4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7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8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8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8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1ABBE150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8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8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8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8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6D3F72C4" w14:textId="77777777">
        <w:trPr>
          <w:trHeight w:val="3214"/>
        </w:trPr>
        <w:tc>
          <w:tcPr>
            <w:tcW w:w="468" w:type="dxa"/>
          </w:tcPr>
          <w:p w14:paraId="31B717D4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72" w:type="dxa"/>
          </w:tcPr>
          <w:p w14:paraId="5819EA58" w14:textId="77777777" w:rsidR="00180A1A" w:rsidRPr="00C97393" w:rsidRDefault="00000000">
            <w:pPr>
              <w:pStyle w:val="TableParagraph"/>
              <w:spacing w:line="266" w:lineRule="auto"/>
              <w:ind w:left="76" w:right="283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Ритмический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рисунок</w:t>
            </w:r>
          </w:p>
        </w:tc>
        <w:tc>
          <w:tcPr>
            <w:tcW w:w="528" w:type="dxa"/>
          </w:tcPr>
          <w:p w14:paraId="754012FF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625C975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2AE5B0E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55E801D9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А. Петров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"Веселый </w:t>
            </w:r>
            <w:r w:rsidRPr="00C97393">
              <w:rPr>
                <w:w w:val="105"/>
                <w:sz w:val="24"/>
                <w:szCs w:val="24"/>
              </w:rPr>
              <w:t>марш"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 к/ф "Старая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Г.Свиридов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деревянных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солдатиков"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"Полночь"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балета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"Золушка"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Т.Левина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"Тик-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так"</w:t>
            </w:r>
          </w:p>
        </w:tc>
        <w:tc>
          <w:tcPr>
            <w:tcW w:w="1392" w:type="dxa"/>
          </w:tcPr>
          <w:p w14:paraId="409BD2E6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А.Александров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"Гимн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14:paraId="34F69F11" w14:textId="77777777" w:rsidR="00180A1A" w:rsidRPr="00C97393" w:rsidRDefault="00000000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сад во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дворе"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74411D06" w14:textId="799004C9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</w:t>
            </w:r>
            <w:r w:rsidR="0093423C" w:rsidRPr="00C97393">
              <w:rPr>
                <w:w w:val="105"/>
                <w:sz w:val="24"/>
                <w:szCs w:val="24"/>
              </w:rPr>
              <w:t>9</w:t>
            </w:r>
            <w:r w:rsidRPr="00C97393">
              <w:rPr>
                <w:w w:val="105"/>
                <w:sz w:val="24"/>
                <w:szCs w:val="24"/>
              </w:rPr>
              <w:t>.11.2022</w:t>
            </w:r>
          </w:p>
        </w:tc>
        <w:tc>
          <w:tcPr>
            <w:tcW w:w="1476" w:type="dxa"/>
          </w:tcPr>
          <w:p w14:paraId="010364D2" w14:textId="77777777" w:rsidR="00180A1A" w:rsidRPr="00C97393" w:rsidRDefault="00000000">
            <w:pPr>
              <w:pStyle w:val="TableParagraph"/>
              <w:spacing w:line="266" w:lineRule="auto"/>
              <w:ind w:left="81" w:right="20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Исполнение,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импровизация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помощью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звучащих </w:t>
            </w:r>
            <w:r w:rsidRPr="00C97393">
              <w:rPr>
                <w:w w:val="105"/>
                <w:sz w:val="24"/>
                <w:szCs w:val="24"/>
              </w:rPr>
              <w:t>жестов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(хлопки, шлепки,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притопы) и/или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ударных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простых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ритмов.;</w:t>
            </w:r>
          </w:p>
        </w:tc>
        <w:tc>
          <w:tcPr>
            <w:tcW w:w="828" w:type="dxa"/>
          </w:tcPr>
          <w:p w14:paraId="7A3F86A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721DC7FA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7B8DAB3E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8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9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9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9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4EF593F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9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9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9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025D9A16" w14:textId="77777777">
        <w:trPr>
          <w:trHeight w:val="333"/>
        </w:trPr>
        <w:tc>
          <w:tcPr>
            <w:tcW w:w="1740" w:type="dxa"/>
            <w:gridSpan w:val="2"/>
          </w:tcPr>
          <w:p w14:paraId="3622C1D7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6E7319AA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226" w:type="dxa"/>
            <w:gridSpan w:val="9"/>
          </w:tcPr>
          <w:p w14:paraId="50AC7050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2D9EE742" w14:textId="77777777">
        <w:trPr>
          <w:trHeight w:val="333"/>
        </w:trPr>
        <w:tc>
          <w:tcPr>
            <w:tcW w:w="15494" w:type="dxa"/>
            <w:gridSpan w:val="12"/>
          </w:tcPr>
          <w:p w14:paraId="5BECFC7B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4.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Классическая</w:t>
            </w:r>
            <w:r w:rsidRPr="00C9739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</w:tbl>
    <w:p w14:paraId="441AA106" w14:textId="77777777" w:rsidR="00180A1A" w:rsidRPr="00C97393" w:rsidRDefault="00180A1A">
      <w:pPr>
        <w:rPr>
          <w:sz w:val="24"/>
          <w:szCs w:val="24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0F8C750D" w14:textId="77777777">
        <w:trPr>
          <w:trHeight w:val="4175"/>
        </w:trPr>
        <w:tc>
          <w:tcPr>
            <w:tcW w:w="468" w:type="dxa"/>
          </w:tcPr>
          <w:p w14:paraId="4CA0390C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72" w:type="dxa"/>
          </w:tcPr>
          <w:p w14:paraId="39B96158" w14:textId="77777777" w:rsidR="00180A1A" w:rsidRPr="00C97393" w:rsidRDefault="00000000">
            <w:pPr>
              <w:pStyle w:val="TableParagraph"/>
              <w:spacing w:line="266" w:lineRule="auto"/>
              <w:ind w:left="76" w:right="63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 xml:space="preserve">Композиторы </w:t>
            </w:r>
            <w:r w:rsidRPr="00C97393">
              <w:rPr>
                <w:spacing w:val="-1"/>
                <w:w w:val="105"/>
                <w:sz w:val="24"/>
                <w:szCs w:val="24"/>
              </w:rPr>
              <w:t>—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детям</w:t>
            </w:r>
          </w:p>
        </w:tc>
        <w:tc>
          <w:tcPr>
            <w:tcW w:w="528" w:type="dxa"/>
          </w:tcPr>
          <w:p w14:paraId="17D83A9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D4CB9F3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3868C39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BBE4498" w14:textId="77777777" w:rsidR="00180A1A" w:rsidRPr="00C97393" w:rsidRDefault="00000000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"Щелкунчик"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М.И.Глинка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"Жаворонок"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"Пятнашки"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фортепианного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цикла "Детская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оперы "Любовь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 трём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апельсинам"</w:t>
            </w:r>
          </w:p>
        </w:tc>
        <w:tc>
          <w:tcPr>
            <w:tcW w:w="1392" w:type="dxa"/>
          </w:tcPr>
          <w:p w14:paraId="0D5A458D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песня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Россия"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А.Александров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"Гимн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14:paraId="5B2AECE4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  <w:p w14:paraId="18CEC949" w14:textId="77777777" w:rsidR="00180A1A" w:rsidRPr="00C97393" w:rsidRDefault="00000000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сад во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дворе"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500CC2EB" w14:textId="2767E9BA" w:rsidR="00180A1A" w:rsidRPr="00C97393" w:rsidRDefault="0093423C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16</w:t>
            </w:r>
            <w:r w:rsidR="00000000" w:rsidRPr="00C97393">
              <w:rPr>
                <w:w w:val="105"/>
                <w:sz w:val="24"/>
                <w:szCs w:val="24"/>
              </w:rPr>
              <w:t>.11.2022</w:t>
            </w:r>
          </w:p>
          <w:p w14:paraId="149EA391" w14:textId="2B64C68C" w:rsidR="00180A1A" w:rsidRPr="00C97393" w:rsidRDefault="0093423C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23</w:t>
            </w:r>
            <w:r w:rsidR="00000000" w:rsidRPr="00C97393">
              <w:rPr>
                <w:w w:val="105"/>
                <w:sz w:val="24"/>
                <w:szCs w:val="24"/>
              </w:rPr>
              <w:t>.11.2022</w:t>
            </w:r>
          </w:p>
        </w:tc>
        <w:tc>
          <w:tcPr>
            <w:tcW w:w="1476" w:type="dxa"/>
          </w:tcPr>
          <w:p w14:paraId="24F59E43" w14:textId="77777777" w:rsidR="00180A1A" w:rsidRPr="00C97393" w:rsidRDefault="00000000">
            <w:pPr>
              <w:pStyle w:val="TableParagraph"/>
              <w:spacing w:line="266" w:lineRule="auto"/>
              <w:ind w:left="81" w:right="111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Слушание музыки,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определение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основного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характера,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выразительных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средств,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использованных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композитором.</w:t>
            </w:r>
          </w:p>
          <w:p w14:paraId="7DC526BC" w14:textId="77777777" w:rsidR="00180A1A" w:rsidRPr="00C97393" w:rsidRDefault="00000000">
            <w:pPr>
              <w:pStyle w:val="TableParagraph"/>
              <w:spacing w:before="6" w:line="266" w:lineRule="auto"/>
              <w:ind w:left="81" w:right="190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Подбор эпитетов,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иллюстраций к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музыке.</w:t>
            </w:r>
          </w:p>
          <w:p w14:paraId="0F6BF58F" w14:textId="77777777" w:rsidR="00180A1A" w:rsidRPr="00C97393" w:rsidRDefault="00000000">
            <w:pPr>
              <w:pStyle w:val="TableParagraph"/>
              <w:spacing w:before="2" w:line="266" w:lineRule="auto"/>
              <w:ind w:left="81" w:right="9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Определение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жанра.;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Вокализация,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мелодий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инструментальных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пьес со словами.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песен.;</w:t>
            </w:r>
          </w:p>
        </w:tc>
        <w:tc>
          <w:tcPr>
            <w:tcW w:w="828" w:type="dxa"/>
          </w:tcPr>
          <w:p w14:paraId="3BB81AC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0E84E77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0B16DC9D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9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0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71A1B0D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0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0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0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0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EE2EAE3" w14:textId="77777777">
        <w:trPr>
          <w:trHeight w:val="3791"/>
        </w:trPr>
        <w:tc>
          <w:tcPr>
            <w:tcW w:w="468" w:type="dxa"/>
          </w:tcPr>
          <w:p w14:paraId="1A733776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72" w:type="dxa"/>
          </w:tcPr>
          <w:p w14:paraId="51236522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Оркестр</w:t>
            </w:r>
          </w:p>
        </w:tc>
        <w:tc>
          <w:tcPr>
            <w:tcW w:w="528" w:type="dxa"/>
          </w:tcPr>
          <w:p w14:paraId="55EBBD31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FC5D39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3536367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611969EA" w14:textId="77777777" w:rsidR="00180A1A" w:rsidRPr="00C97393" w:rsidRDefault="00000000">
            <w:pPr>
              <w:pStyle w:val="TableParagraph"/>
              <w:spacing w:line="266" w:lineRule="auto"/>
              <w:ind w:left="79" w:right="148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оперы </w:t>
            </w:r>
            <w:r w:rsidRPr="00C97393">
              <w:rPr>
                <w:spacing w:val="-1"/>
                <w:w w:val="105"/>
                <w:sz w:val="24"/>
                <w:szCs w:val="24"/>
              </w:rPr>
              <w:t>"Любовь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 трём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апельсинам"</w:t>
            </w:r>
          </w:p>
          <w:p w14:paraId="27012DD2" w14:textId="77777777" w:rsidR="00180A1A" w:rsidRPr="00C97393" w:rsidRDefault="00000000">
            <w:pPr>
              <w:pStyle w:val="TableParagraph"/>
              <w:spacing w:before="4" w:line="266" w:lineRule="auto"/>
              <w:ind w:left="79" w:right="5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А. Петров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"Веселый </w:t>
            </w:r>
            <w:r w:rsidRPr="00C97393">
              <w:rPr>
                <w:w w:val="105"/>
                <w:sz w:val="24"/>
                <w:szCs w:val="24"/>
              </w:rPr>
              <w:t>марш"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 к/ф "Старая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Г.Свиридов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деревянных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солдатиков"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"Полночь"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балета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"Золушка"</w:t>
            </w:r>
          </w:p>
        </w:tc>
        <w:tc>
          <w:tcPr>
            <w:tcW w:w="1392" w:type="dxa"/>
          </w:tcPr>
          <w:p w14:paraId="734795C5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А.Александров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"Гимн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14:paraId="1C49A785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</w:tc>
        <w:tc>
          <w:tcPr>
            <w:tcW w:w="864" w:type="dxa"/>
          </w:tcPr>
          <w:p w14:paraId="50AC6405" w14:textId="7157A51D" w:rsidR="00180A1A" w:rsidRPr="00C97393" w:rsidRDefault="0093423C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30</w:t>
            </w:r>
            <w:r w:rsidR="00000000" w:rsidRPr="00C97393">
              <w:rPr>
                <w:w w:val="105"/>
                <w:sz w:val="24"/>
                <w:szCs w:val="24"/>
              </w:rPr>
              <w:t>.11.2022</w:t>
            </w:r>
          </w:p>
          <w:p w14:paraId="0085F155" w14:textId="4D2297B5" w:rsidR="00180A1A" w:rsidRPr="00C97393" w:rsidRDefault="00000000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</w:t>
            </w:r>
            <w:r w:rsidR="0093423C" w:rsidRPr="00C97393">
              <w:rPr>
                <w:w w:val="105"/>
                <w:sz w:val="24"/>
                <w:szCs w:val="24"/>
              </w:rPr>
              <w:t>7</w:t>
            </w:r>
            <w:r w:rsidRPr="00C97393">
              <w:rPr>
                <w:w w:val="105"/>
                <w:sz w:val="24"/>
                <w:szCs w:val="24"/>
              </w:rPr>
              <w:t>.12.2022</w:t>
            </w:r>
          </w:p>
        </w:tc>
        <w:tc>
          <w:tcPr>
            <w:tcW w:w="1476" w:type="dxa"/>
          </w:tcPr>
          <w:p w14:paraId="2D87F15E" w14:textId="77777777" w:rsidR="00180A1A" w:rsidRPr="00C97393" w:rsidRDefault="00000000">
            <w:pPr>
              <w:pStyle w:val="TableParagraph"/>
              <w:spacing w:line="266" w:lineRule="auto"/>
              <w:ind w:left="81" w:right="40"/>
              <w:rPr>
                <w:sz w:val="24"/>
                <w:szCs w:val="24"/>
              </w:rPr>
            </w:pPr>
            <w:proofErr w:type="gramStart"/>
            <w:r w:rsidRPr="00C97393">
              <w:rPr>
                <w:w w:val="105"/>
                <w:sz w:val="24"/>
                <w:szCs w:val="24"/>
              </w:rPr>
              <w:t>Слушание  музыки</w:t>
            </w:r>
            <w:proofErr w:type="gram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 исполнении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оркестра. Просмотр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видеозаписи.</w:t>
            </w:r>
          </w:p>
          <w:p w14:paraId="5343726C" w14:textId="77777777" w:rsidR="00180A1A" w:rsidRPr="00C97393" w:rsidRDefault="00000000">
            <w:pPr>
              <w:pStyle w:val="TableParagraph"/>
              <w:spacing w:before="3" w:line="266" w:lineRule="auto"/>
              <w:ind w:left="81" w:right="11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Диалог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учителем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роли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дирижёра.;</w:t>
            </w:r>
          </w:p>
          <w:p w14:paraId="5D898551" w14:textId="77777777" w:rsidR="00180A1A" w:rsidRPr="00C97393" w:rsidRDefault="00000000">
            <w:pPr>
              <w:pStyle w:val="TableParagraph"/>
              <w:spacing w:before="1" w:line="266" w:lineRule="auto"/>
              <w:ind w:left="81" w:right="10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«Я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—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дирижёр»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—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 — имитация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дирижёрских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жестов во время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звучания музыки.;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 песен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соответствующей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тематики.;</w:t>
            </w:r>
          </w:p>
        </w:tc>
        <w:tc>
          <w:tcPr>
            <w:tcW w:w="828" w:type="dxa"/>
          </w:tcPr>
          <w:p w14:paraId="7FCC621E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5EDD161A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62A5D15D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0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1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E5DC889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1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1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1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1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1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2259EC5F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1AB1CFD0" w14:textId="77777777">
        <w:trPr>
          <w:trHeight w:val="2830"/>
        </w:trPr>
        <w:tc>
          <w:tcPr>
            <w:tcW w:w="468" w:type="dxa"/>
          </w:tcPr>
          <w:p w14:paraId="6ECDAD2F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272" w:type="dxa"/>
          </w:tcPr>
          <w:p w14:paraId="6379D883" w14:textId="77777777" w:rsidR="00180A1A" w:rsidRPr="00C97393" w:rsidRDefault="00000000">
            <w:pPr>
              <w:pStyle w:val="TableParagraph"/>
              <w:spacing w:line="266" w:lineRule="auto"/>
              <w:ind w:left="76" w:right="243"/>
              <w:jc w:val="both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Фортепиано.</w:t>
            </w:r>
          </w:p>
        </w:tc>
        <w:tc>
          <w:tcPr>
            <w:tcW w:w="528" w:type="dxa"/>
          </w:tcPr>
          <w:p w14:paraId="5473FDEB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0E10288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32ACCEF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C04C923" w14:textId="77777777" w:rsidR="00180A1A" w:rsidRPr="00C97393" w:rsidRDefault="00000000">
            <w:pPr>
              <w:pStyle w:val="TableParagraph"/>
              <w:spacing w:line="266" w:lineRule="auto"/>
              <w:ind w:left="79" w:right="5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П.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Чайковский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"Детский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альбом" (пьесы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"Игра 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лошадки",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"Вальс",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"Мазурка",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"Новая кукла",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"Камаринская"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"Старинная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Францухская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песенка", "В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церкви"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1392" w:type="dxa"/>
          </w:tcPr>
          <w:p w14:paraId="4EA520A0" w14:textId="77777777" w:rsidR="00180A1A" w:rsidRPr="00C97393" w:rsidRDefault="00000000">
            <w:pPr>
              <w:pStyle w:val="TableParagraph"/>
              <w:spacing w:line="266" w:lineRule="auto"/>
              <w:ind w:left="79" w:right="6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первоклассник"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</w:p>
        </w:tc>
        <w:tc>
          <w:tcPr>
            <w:tcW w:w="1296" w:type="dxa"/>
          </w:tcPr>
          <w:p w14:paraId="2FE17CF5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</w:tc>
        <w:tc>
          <w:tcPr>
            <w:tcW w:w="864" w:type="dxa"/>
          </w:tcPr>
          <w:p w14:paraId="78838CE1" w14:textId="3F4A4BD7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14</w:t>
            </w:r>
            <w:r w:rsidR="00000000" w:rsidRPr="00C97393">
              <w:rPr>
                <w:w w:val="105"/>
                <w:sz w:val="24"/>
                <w:szCs w:val="24"/>
              </w:rPr>
              <w:t>.12.2022</w:t>
            </w:r>
          </w:p>
        </w:tc>
        <w:tc>
          <w:tcPr>
            <w:tcW w:w="1476" w:type="dxa"/>
          </w:tcPr>
          <w:p w14:paraId="69C097AF" w14:textId="77777777" w:rsidR="00180A1A" w:rsidRPr="00C97393" w:rsidRDefault="00000000">
            <w:pPr>
              <w:pStyle w:val="TableParagraph"/>
              <w:spacing w:line="266" w:lineRule="auto"/>
              <w:ind w:left="81" w:right="39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Разбираем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инструмент </w:t>
            </w:r>
            <w:r w:rsidRPr="00C97393">
              <w:rPr>
                <w:spacing w:val="-1"/>
                <w:w w:val="105"/>
                <w:sz w:val="24"/>
                <w:szCs w:val="24"/>
              </w:rPr>
              <w:t>—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наглядная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демонстрация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внутреннего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устройства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акустического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пианино.;</w:t>
            </w:r>
          </w:p>
        </w:tc>
        <w:tc>
          <w:tcPr>
            <w:tcW w:w="828" w:type="dxa"/>
          </w:tcPr>
          <w:p w14:paraId="1C880FD5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AD43080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29557B56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1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2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2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2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4F696E1B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2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2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2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2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B637EEC" w14:textId="77777777">
        <w:trPr>
          <w:trHeight w:val="333"/>
        </w:trPr>
        <w:tc>
          <w:tcPr>
            <w:tcW w:w="1740" w:type="dxa"/>
            <w:gridSpan w:val="2"/>
          </w:tcPr>
          <w:p w14:paraId="327E1569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2A08357D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3226" w:type="dxa"/>
            <w:gridSpan w:val="9"/>
          </w:tcPr>
          <w:p w14:paraId="17F8B5CF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3817C30E" w14:textId="77777777">
        <w:trPr>
          <w:trHeight w:val="333"/>
        </w:trPr>
        <w:tc>
          <w:tcPr>
            <w:tcW w:w="15494" w:type="dxa"/>
            <w:gridSpan w:val="12"/>
          </w:tcPr>
          <w:p w14:paraId="7308EA77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5.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Духовная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  <w:tr w:rsidR="00180A1A" w:rsidRPr="00C97393" w14:paraId="6625575B" w14:textId="77777777">
        <w:trPr>
          <w:trHeight w:val="3827"/>
        </w:trPr>
        <w:tc>
          <w:tcPr>
            <w:tcW w:w="468" w:type="dxa"/>
          </w:tcPr>
          <w:p w14:paraId="02A2B240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272" w:type="dxa"/>
          </w:tcPr>
          <w:p w14:paraId="369D03A3" w14:textId="77777777" w:rsidR="00180A1A" w:rsidRPr="00C97393" w:rsidRDefault="00000000">
            <w:pPr>
              <w:pStyle w:val="TableParagraph"/>
              <w:spacing w:line="266" w:lineRule="auto"/>
              <w:ind w:left="76" w:right="46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Песни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верующих</w:t>
            </w:r>
          </w:p>
        </w:tc>
        <w:tc>
          <w:tcPr>
            <w:tcW w:w="528" w:type="dxa"/>
          </w:tcPr>
          <w:p w14:paraId="40A15B82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9406C2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78223E2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6A7576A" w14:textId="77777777" w:rsidR="00180A1A" w:rsidRPr="00C97393" w:rsidRDefault="00000000">
            <w:pPr>
              <w:pStyle w:val="TableParagraph"/>
              <w:spacing w:line="266" w:lineRule="auto"/>
              <w:ind w:left="79" w:right="50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П.И. Чайковский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"Детский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альбом" (пьесы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Уренняя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молитва" и "В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церкви"</w:t>
            </w:r>
          </w:p>
        </w:tc>
        <w:tc>
          <w:tcPr>
            <w:tcW w:w="1392" w:type="dxa"/>
          </w:tcPr>
          <w:p w14:paraId="7CD14DD4" w14:textId="77777777" w:rsidR="00180A1A" w:rsidRPr="00C97393" w:rsidRDefault="00000000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"Прадедушка"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"Моя</w:t>
            </w:r>
          </w:p>
          <w:p w14:paraId="04A3B36F" w14:textId="77777777" w:rsidR="00180A1A" w:rsidRPr="00C97393" w:rsidRDefault="00000000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</w:p>
        </w:tc>
        <w:tc>
          <w:tcPr>
            <w:tcW w:w="1296" w:type="dxa"/>
          </w:tcPr>
          <w:p w14:paraId="17274EB7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  <w:p w14:paraId="5A038E75" w14:textId="77777777" w:rsidR="00180A1A" w:rsidRPr="00C97393" w:rsidRDefault="00000000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"Светит месяц,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557CFF63" w14:textId="3EB48190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21</w:t>
            </w:r>
            <w:r w:rsidR="00000000" w:rsidRPr="00C97393">
              <w:rPr>
                <w:w w:val="105"/>
                <w:sz w:val="24"/>
                <w:szCs w:val="24"/>
              </w:rPr>
              <w:t>.12.2022</w:t>
            </w:r>
          </w:p>
        </w:tc>
        <w:tc>
          <w:tcPr>
            <w:tcW w:w="1476" w:type="dxa"/>
          </w:tcPr>
          <w:p w14:paraId="375E4D7C" w14:textId="77777777" w:rsidR="00180A1A" w:rsidRPr="00C97393" w:rsidRDefault="00000000">
            <w:pPr>
              <w:pStyle w:val="TableParagraph"/>
              <w:spacing w:line="266" w:lineRule="auto"/>
              <w:ind w:left="81" w:right="8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Знакомство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произведениями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светской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музыки,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которых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воплощены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молитвенные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интонации,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используется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хоральный склад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звучания.;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Просмотр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документального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фильма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значении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молитвы.;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Рисование по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мотивам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прослушанных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произведений;</w:t>
            </w:r>
          </w:p>
        </w:tc>
        <w:tc>
          <w:tcPr>
            <w:tcW w:w="828" w:type="dxa"/>
          </w:tcPr>
          <w:p w14:paraId="37CF63B1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A304861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9558B3B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2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3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3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3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1CB0FAF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3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3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3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3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0C2C59F2" w14:textId="77777777">
        <w:trPr>
          <w:trHeight w:val="333"/>
        </w:trPr>
        <w:tc>
          <w:tcPr>
            <w:tcW w:w="1740" w:type="dxa"/>
            <w:gridSpan w:val="2"/>
          </w:tcPr>
          <w:p w14:paraId="41953366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13E1ABC5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14:paraId="538764A1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73C02DE0" w14:textId="77777777">
        <w:trPr>
          <w:trHeight w:val="333"/>
        </w:trPr>
        <w:tc>
          <w:tcPr>
            <w:tcW w:w="15494" w:type="dxa"/>
            <w:gridSpan w:val="12"/>
          </w:tcPr>
          <w:p w14:paraId="1C834A25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6.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Народная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России</w:t>
            </w:r>
          </w:p>
        </w:tc>
      </w:tr>
    </w:tbl>
    <w:p w14:paraId="2EACF2AC" w14:textId="77777777" w:rsidR="00180A1A" w:rsidRPr="00C97393" w:rsidRDefault="00180A1A">
      <w:pPr>
        <w:rPr>
          <w:sz w:val="24"/>
          <w:szCs w:val="24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507D31A4" w14:textId="77777777">
        <w:trPr>
          <w:trHeight w:val="3791"/>
        </w:trPr>
        <w:tc>
          <w:tcPr>
            <w:tcW w:w="468" w:type="dxa"/>
          </w:tcPr>
          <w:p w14:paraId="3BE6738C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272" w:type="dxa"/>
          </w:tcPr>
          <w:p w14:paraId="12EB8B24" w14:textId="77777777" w:rsidR="00180A1A" w:rsidRPr="00C97393" w:rsidRDefault="00000000">
            <w:pPr>
              <w:pStyle w:val="TableParagraph"/>
              <w:spacing w:line="266" w:lineRule="auto"/>
              <w:ind w:left="76" w:right="94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Край,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в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котором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ты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живёшь</w:t>
            </w:r>
          </w:p>
        </w:tc>
        <w:tc>
          <w:tcPr>
            <w:tcW w:w="528" w:type="dxa"/>
          </w:tcPr>
          <w:p w14:paraId="7145B047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9888995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12E149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D598449" w14:textId="77777777" w:rsidR="00180A1A" w:rsidRPr="00C97393" w:rsidRDefault="00000000">
            <w:pPr>
              <w:pStyle w:val="TableParagraph"/>
              <w:spacing w:line="266" w:lineRule="auto"/>
              <w:ind w:left="79" w:right="68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Ю.Чичков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"Здравствуй,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Родина моя"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Россия"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"Что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мы Родиной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зовём"</w:t>
            </w:r>
          </w:p>
        </w:tc>
        <w:tc>
          <w:tcPr>
            <w:tcW w:w="1392" w:type="dxa"/>
          </w:tcPr>
          <w:p w14:paraId="2E34CB66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Россия"песня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"33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14:paraId="3A6BCA97" w14:textId="77777777" w:rsidR="00180A1A" w:rsidRPr="00C97393" w:rsidRDefault="00000000">
            <w:pPr>
              <w:pStyle w:val="TableParagraph"/>
              <w:spacing w:line="266" w:lineRule="auto"/>
              <w:ind w:left="80" w:right="15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5447E815" w14:textId="4FE4D417" w:rsidR="00180A1A" w:rsidRPr="00C97393" w:rsidRDefault="00000000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</w:t>
            </w:r>
            <w:r w:rsidR="0093423C" w:rsidRPr="00C97393">
              <w:rPr>
                <w:w w:val="105"/>
                <w:sz w:val="24"/>
                <w:szCs w:val="24"/>
              </w:rPr>
              <w:t>8</w:t>
            </w:r>
            <w:r w:rsidRPr="00C97393">
              <w:rPr>
                <w:w w:val="105"/>
                <w:sz w:val="24"/>
                <w:szCs w:val="24"/>
              </w:rPr>
              <w:t>.12.2022</w:t>
            </w:r>
          </w:p>
          <w:p w14:paraId="659F56AD" w14:textId="3461E9B9" w:rsidR="00180A1A" w:rsidRPr="00C97393" w:rsidRDefault="00000000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</w:t>
            </w:r>
            <w:r w:rsidR="0093423C" w:rsidRPr="00C97393">
              <w:rPr>
                <w:w w:val="105"/>
                <w:sz w:val="24"/>
                <w:szCs w:val="24"/>
              </w:rPr>
              <w:t>1</w:t>
            </w:r>
            <w:r w:rsidRPr="00C97393">
              <w:rPr>
                <w:w w:val="105"/>
                <w:sz w:val="24"/>
                <w:szCs w:val="24"/>
              </w:rPr>
              <w:t>.01.2023</w:t>
            </w:r>
          </w:p>
        </w:tc>
        <w:tc>
          <w:tcPr>
            <w:tcW w:w="1476" w:type="dxa"/>
          </w:tcPr>
          <w:p w14:paraId="2CCD1E04" w14:textId="77777777" w:rsidR="00180A1A" w:rsidRPr="00C97393" w:rsidRDefault="00000000">
            <w:pPr>
              <w:pStyle w:val="TableParagraph"/>
              <w:spacing w:line="266" w:lineRule="auto"/>
              <w:ind w:left="81" w:right="4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образцов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традиционного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фольклора своей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местности, песен,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посвящённых своей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малой родине,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композиторов-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земляков.;</w:t>
            </w:r>
          </w:p>
          <w:p w14:paraId="540539E5" w14:textId="77777777" w:rsidR="00180A1A" w:rsidRPr="00C97393" w:rsidRDefault="00000000">
            <w:pPr>
              <w:pStyle w:val="TableParagraph"/>
              <w:spacing w:before="7" w:line="266" w:lineRule="auto"/>
              <w:ind w:left="81" w:right="11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Диалог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учителем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 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традициях своего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родного края.;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Просмотр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видеофильма 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культуре родного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края.;</w:t>
            </w:r>
          </w:p>
        </w:tc>
        <w:tc>
          <w:tcPr>
            <w:tcW w:w="828" w:type="dxa"/>
          </w:tcPr>
          <w:p w14:paraId="678AFA1A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59A9B792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5EF44D1B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3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4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4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4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5D3EE251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4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4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4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4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27D1780A" w14:textId="77777777">
        <w:trPr>
          <w:trHeight w:val="2830"/>
        </w:trPr>
        <w:tc>
          <w:tcPr>
            <w:tcW w:w="468" w:type="dxa"/>
          </w:tcPr>
          <w:p w14:paraId="6DE62FDA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272" w:type="dxa"/>
          </w:tcPr>
          <w:p w14:paraId="32C69EC7" w14:textId="77777777" w:rsidR="00180A1A" w:rsidRPr="00C97393" w:rsidRDefault="00000000">
            <w:pPr>
              <w:pStyle w:val="TableParagraph"/>
              <w:spacing w:line="266" w:lineRule="auto"/>
              <w:ind w:left="76" w:right="52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Русский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фольклор</w:t>
            </w:r>
          </w:p>
        </w:tc>
        <w:tc>
          <w:tcPr>
            <w:tcW w:w="528" w:type="dxa"/>
          </w:tcPr>
          <w:p w14:paraId="08C61761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27BAAF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D5AD7EA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11A1476" w14:textId="77777777" w:rsidR="00180A1A" w:rsidRPr="00C97393" w:rsidRDefault="00000000">
            <w:pPr>
              <w:pStyle w:val="TableParagraph"/>
              <w:spacing w:line="266" w:lineRule="auto"/>
              <w:ind w:left="79" w:right="7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Кант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"О,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дивный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остров Валаам"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колыбельная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"Люли-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люленьки</w:t>
            </w:r>
            <w:proofErr w:type="spellEnd"/>
            <w:r w:rsidRPr="00C97393">
              <w:rPr>
                <w:w w:val="105"/>
                <w:sz w:val="24"/>
                <w:szCs w:val="24"/>
              </w:rPr>
              <w:t>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("Люли-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люленьки</w:t>
            </w:r>
            <w:proofErr w:type="spellEnd"/>
            <w:r w:rsidRPr="00C97393">
              <w:rPr>
                <w:w w:val="105"/>
                <w:sz w:val="24"/>
                <w:szCs w:val="24"/>
              </w:rPr>
              <w:t>, да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налетали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гуленьки..."</w:t>
            </w:r>
          </w:p>
        </w:tc>
        <w:tc>
          <w:tcPr>
            <w:tcW w:w="1392" w:type="dxa"/>
          </w:tcPr>
          <w:p w14:paraId="508FAE49" w14:textId="77777777" w:rsidR="00180A1A" w:rsidRPr="00C97393" w:rsidRDefault="00000000">
            <w:pPr>
              <w:pStyle w:val="TableParagraph"/>
              <w:spacing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песня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Россия"</w:t>
            </w:r>
          </w:p>
          <w:p w14:paraId="331E01EF" w14:textId="77777777" w:rsidR="00180A1A" w:rsidRPr="00C97393" w:rsidRDefault="00000000">
            <w:pPr>
              <w:pStyle w:val="TableParagraph"/>
              <w:spacing w:before="2"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"33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14:paraId="213CF861" w14:textId="77777777" w:rsidR="00180A1A" w:rsidRPr="00C97393" w:rsidRDefault="00000000">
            <w:pPr>
              <w:pStyle w:val="TableParagraph"/>
              <w:spacing w:line="266" w:lineRule="auto"/>
              <w:ind w:left="80" w:right="159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"Светит </w:t>
            </w:r>
            <w:r w:rsidRPr="00C97393">
              <w:rPr>
                <w:w w:val="105"/>
                <w:sz w:val="24"/>
                <w:szCs w:val="24"/>
              </w:rPr>
              <w:t>месяц,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3B1170D0" w14:textId="194A9C4C" w:rsidR="00180A1A" w:rsidRPr="00C97393" w:rsidRDefault="0093423C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18</w:t>
            </w:r>
            <w:r w:rsidR="00000000" w:rsidRPr="00C97393">
              <w:rPr>
                <w:w w:val="105"/>
                <w:sz w:val="24"/>
                <w:szCs w:val="24"/>
              </w:rPr>
              <w:t>.01.2023</w:t>
            </w:r>
          </w:p>
        </w:tc>
        <w:tc>
          <w:tcPr>
            <w:tcW w:w="1476" w:type="dxa"/>
          </w:tcPr>
          <w:p w14:paraId="2721B1A8" w14:textId="77777777" w:rsidR="00180A1A" w:rsidRPr="00C97393" w:rsidRDefault="00000000">
            <w:pPr>
              <w:pStyle w:val="TableParagraph"/>
              <w:spacing w:line="266" w:lineRule="auto"/>
              <w:ind w:left="81" w:right="13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русских народных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 разных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жанров.;</w:t>
            </w:r>
          </w:p>
        </w:tc>
        <w:tc>
          <w:tcPr>
            <w:tcW w:w="828" w:type="dxa"/>
          </w:tcPr>
          <w:p w14:paraId="52A9488E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43515736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4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228B947A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4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5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5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5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5FCBC856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5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5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5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5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5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14082034" w14:textId="77777777">
        <w:trPr>
          <w:trHeight w:val="333"/>
        </w:trPr>
        <w:tc>
          <w:tcPr>
            <w:tcW w:w="1740" w:type="dxa"/>
            <w:gridSpan w:val="2"/>
          </w:tcPr>
          <w:p w14:paraId="29F6E795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001F11B4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226" w:type="dxa"/>
            <w:gridSpan w:val="9"/>
          </w:tcPr>
          <w:p w14:paraId="42F6E04F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16F9C58C" w14:textId="77777777">
        <w:trPr>
          <w:trHeight w:val="393"/>
        </w:trPr>
        <w:tc>
          <w:tcPr>
            <w:tcW w:w="15494" w:type="dxa"/>
            <w:gridSpan w:val="12"/>
          </w:tcPr>
          <w:p w14:paraId="16C8232A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7.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в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жизни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человека</w:t>
            </w:r>
          </w:p>
        </w:tc>
      </w:tr>
    </w:tbl>
    <w:p w14:paraId="071C43AF" w14:textId="77777777" w:rsidR="00180A1A" w:rsidRPr="00C97393" w:rsidRDefault="00180A1A">
      <w:pPr>
        <w:rPr>
          <w:sz w:val="24"/>
          <w:szCs w:val="24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4B498E2A" w14:textId="77777777">
        <w:trPr>
          <w:trHeight w:val="4751"/>
        </w:trPr>
        <w:tc>
          <w:tcPr>
            <w:tcW w:w="468" w:type="dxa"/>
          </w:tcPr>
          <w:p w14:paraId="625D5069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272" w:type="dxa"/>
          </w:tcPr>
          <w:p w14:paraId="30E2C30F" w14:textId="77777777" w:rsidR="00180A1A" w:rsidRPr="00C97393" w:rsidRDefault="00000000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пейзажи</w:t>
            </w:r>
          </w:p>
        </w:tc>
        <w:tc>
          <w:tcPr>
            <w:tcW w:w="528" w:type="dxa"/>
          </w:tcPr>
          <w:p w14:paraId="0661D40B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210694F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AA4E831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36CA09B" w14:textId="77777777" w:rsidR="00180A1A" w:rsidRPr="00C97393" w:rsidRDefault="00000000">
            <w:pPr>
              <w:pStyle w:val="TableParagraph"/>
              <w:spacing w:line="266" w:lineRule="auto"/>
              <w:ind w:left="79" w:right="4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"Песенка-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зарядка" </w:t>
            </w:r>
            <w:r w:rsidRPr="00C97393">
              <w:rPr>
                <w:spacing w:val="-1"/>
                <w:w w:val="105"/>
                <w:sz w:val="24"/>
                <w:szCs w:val="24"/>
              </w:rPr>
              <w:t>В.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Богатырёв</w:t>
            </w:r>
          </w:p>
          <w:p w14:paraId="195A1714" w14:textId="77777777" w:rsidR="00180A1A" w:rsidRPr="00C97393" w:rsidRDefault="00000000">
            <w:pPr>
              <w:pStyle w:val="TableParagraph"/>
              <w:spacing w:before="2" w:line="266" w:lineRule="auto"/>
              <w:ind w:left="79" w:right="8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П.И.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Чайквский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Детскийй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альбом" (пьесы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"Зимнее утро",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"Русская песня",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"Мужик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гармонике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играет",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"Немецкая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песенка",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"Сладкая грёза",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"Песня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жаворонка").</w:t>
            </w:r>
          </w:p>
        </w:tc>
        <w:tc>
          <w:tcPr>
            <w:tcW w:w="1392" w:type="dxa"/>
          </w:tcPr>
          <w:p w14:paraId="303419A8" w14:textId="77777777" w:rsidR="00180A1A" w:rsidRPr="00C97393" w:rsidRDefault="00000000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"Прадедушка"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"Моя</w:t>
            </w:r>
          </w:p>
          <w:p w14:paraId="59C90F22" w14:textId="77777777" w:rsidR="00180A1A" w:rsidRPr="00C97393" w:rsidRDefault="00000000">
            <w:pPr>
              <w:pStyle w:val="TableParagraph"/>
              <w:spacing w:before="2" w:line="266" w:lineRule="auto"/>
              <w:ind w:left="79" w:right="121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Россия"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"Во поле берёза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стояла" 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296" w:type="dxa"/>
          </w:tcPr>
          <w:p w14:paraId="115661AC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  <w:p w14:paraId="39EDC08D" w14:textId="77777777" w:rsidR="00180A1A" w:rsidRPr="00C97393" w:rsidRDefault="00000000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"Светит месяц,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7100BC7C" w14:textId="5E0BB15B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</w:t>
            </w:r>
            <w:r w:rsidR="0093423C" w:rsidRPr="00C97393">
              <w:rPr>
                <w:w w:val="105"/>
                <w:sz w:val="24"/>
                <w:szCs w:val="24"/>
              </w:rPr>
              <w:t>5</w:t>
            </w:r>
            <w:r w:rsidRPr="00C97393">
              <w:rPr>
                <w:w w:val="105"/>
                <w:sz w:val="24"/>
                <w:szCs w:val="24"/>
              </w:rPr>
              <w:t>.01.2023</w:t>
            </w:r>
          </w:p>
        </w:tc>
        <w:tc>
          <w:tcPr>
            <w:tcW w:w="1476" w:type="dxa"/>
          </w:tcPr>
          <w:p w14:paraId="444BC407" w14:textId="77777777" w:rsidR="00180A1A" w:rsidRPr="00C97393" w:rsidRDefault="00000000">
            <w:pPr>
              <w:pStyle w:val="TableParagraph"/>
              <w:spacing w:line="266" w:lineRule="auto"/>
              <w:ind w:left="81" w:right="12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Слушание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программной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посвящённой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образам природы.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Подбор эпитетов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для описания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настроения,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характера музыки.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Сопоставление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</w:t>
            </w:r>
          </w:p>
          <w:p w14:paraId="29AC186F" w14:textId="77777777" w:rsidR="00180A1A" w:rsidRPr="00C97393" w:rsidRDefault="00000000">
            <w:pPr>
              <w:pStyle w:val="TableParagraph"/>
              <w:spacing w:before="8" w:line="266" w:lineRule="auto"/>
              <w:ind w:left="81" w:right="5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с произведениями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изобразительного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искусства.;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Двигательная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импровизация,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пластическое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интонирование.;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одухотворе</w:t>
            </w:r>
            <w:r w:rsidRPr="00C97393">
              <w:rPr>
                <w:w w:val="105"/>
                <w:sz w:val="24"/>
                <w:szCs w:val="24"/>
              </w:rPr>
              <w:lastRenderedPageBreak/>
              <w:t>нное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природе, её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красоте.;</w:t>
            </w:r>
          </w:p>
        </w:tc>
        <w:tc>
          <w:tcPr>
            <w:tcW w:w="828" w:type="dxa"/>
          </w:tcPr>
          <w:p w14:paraId="4A3236A3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0366DCAA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5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C2C2A3F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5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6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6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6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655D671C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6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6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6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6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6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A221108" w14:textId="77777777">
        <w:trPr>
          <w:trHeight w:val="3599"/>
        </w:trPr>
        <w:tc>
          <w:tcPr>
            <w:tcW w:w="468" w:type="dxa"/>
          </w:tcPr>
          <w:p w14:paraId="5FDFB7CC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1272" w:type="dxa"/>
          </w:tcPr>
          <w:p w14:paraId="249B0572" w14:textId="77777777" w:rsidR="00180A1A" w:rsidRPr="00C97393" w:rsidRDefault="00000000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портреты</w:t>
            </w:r>
          </w:p>
        </w:tc>
        <w:tc>
          <w:tcPr>
            <w:tcW w:w="528" w:type="dxa"/>
          </w:tcPr>
          <w:p w14:paraId="6A2CB55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034A22B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E3E18E0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7F4D0743" w14:textId="77777777" w:rsidR="00180A1A" w:rsidRPr="00C97393" w:rsidRDefault="00000000">
            <w:pPr>
              <w:pStyle w:val="TableParagraph"/>
              <w:spacing w:line="266" w:lineRule="auto"/>
              <w:ind w:left="79" w:right="1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Музыкально-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ритмическая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"Кто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живёт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лесу"</w:t>
            </w:r>
          </w:p>
          <w:p w14:paraId="491C96E4" w14:textId="77777777" w:rsidR="00180A1A" w:rsidRPr="00C97393" w:rsidRDefault="00000000">
            <w:pPr>
              <w:pStyle w:val="TableParagraph"/>
              <w:spacing w:before="3" w:line="266" w:lineRule="auto"/>
              <w:ind w:left="79" w:right="6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Танец "Пяточка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носочек", "Ты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потопай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вместе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нами топ и топ"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П.И.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Чайквский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Детскийй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альбом" </w:t>
            </w:r>
            <w:r w:rsidRPr="00C97393">
              <w:rPr>
                <w:w w:val="105"/>
                <w:sz w:val="24"/>
                <w:szCs w:val="24"/>
              </w:rPr>
              <w:lastRenderedPageBreak/>
              <w:t>(пьесы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"Мама",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"Болезнь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куклы", </w:t>
            </w:r>
            <w:r w:rsidRPr="00C97393">
              <w:rPr>
                <w:w w:val="105"/>
                <w:sz w:val="24"/>
                <w:szCs w:val="24"/>
              </w:rPr>
              <w:t>"Нянина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сказка", "Баба-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Яга",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"Шарманщик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поёт").</w:t>
            </w:r>
          </w:p>
        </w:tc>
        <w:tc>
          <w:tcPr>
            <w:tcW w:w="1392" w:type="dxa"/>
          </w:tcPr>
          <w:p w14:paraId="68D584EA" w14:textId="77777777" w:rsidR="00180A1A" w:rsidRPr="00C97393" w:rsidRDefault="00000000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"Прадедушка"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</w:p>
          <w:p w14:paraId="6258E7E9" w14:textId="77777777" w:rsidR="00180A1A" w:rsidRPr="00C97393" w:rsidRDefault="00000000">
            <w:pPr>
              <w:pStyle w:val="TableParagraph"/>
              <w:spacing w:before="2" w:line="266" w:lineRule="auto"/>
              <w:ind w:left="79" w:right="6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первоклассник"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И.Крутой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</w:p>
        </w:tc>
        <w:tc>
          <w:tcPr>
            <w:tcW w:w="1296" w:type="dxa"/>
          </w:tcPr>
          <w:p w14:paraId="07C5CCDC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  <w:p w14:paraId="4A50C706" w14:textId="77777777" w:rsidR="00180A1A" w:rsidRPr="00C97393" w:rsidRDefault="00000000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"Светит месяц,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17F00660" w14:textId="6DDFC262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0</w:t>
            </w:r>
            <w:r w:rsidR="0093423C" w:rsidRPr="00C97393">
              <w:rPr>
                <w:w w:val="105"/>
                <w:sz w:val="24"/>
                <w:szCs w:val="24"/>
              </w:rPr>
              <w:t>1</w:t>
            </w:r>
            <w:r w:rsidRPr="00C97393">
              <w:rPr>
                <w:w w:val="105"/>
                <w:sz w:val="24"/>
                <w:szCs w:val="24"/>
              </w:rPr>
              <w:t>.02.2023</w:t>
            </w:r>
          </w:p>
        </w:tc>
        <w:tc>
          <w:tcPr>
            <w:tcW w:w="1476" w:type="dxa"/>
          </w:tcPr>
          <w:p w14:paraId="6E315881" w14:textId="77777777" w:rsidR="00180A1A" w:rsidRPr="00C97393" w:rsidRDefault="00000000">
            <w:pPr>
              <w:pStyle w:val="TableParagraph"/>
              <w:spacing w:line="266" w:lineRule="auto"/>
              <w:ind w:left="81" w:right="214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Рисование, лепка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героя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произведения;</w:t>
            </w:r>
          </w:p>
          <w:p w14:paraId="761D3F93" w14:textId="77777777" w:rsidR="00180A1A" w:rsidRPr="00C97393" w:rsidRDefault="00000000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Игра-импровизация</w:t>
            </w:r>
          </w:p>
          <w:p w14:paraId="5B1CEE33" w14:textId="77777777" w:rsidR="00180A1A" w:rsidRPr="00C97393" w:rsidRDefault="00000000">
            <w:pPr>
              <w:pStyle w:val="TableParagraph"/>
              <w:spacing w:before="20" w:line="266" w:lineRule="auto"/>
              <w:ind w:left="81" w:right="506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«Угадай </w:t>
            </w:r>
            <w:r w:rsidRPr="00C97393">
              <w:rPr>
                <w:w w:val="105"/>
                <w:sz w:val="24"/>
                <w:szCs w:val="24"/>
              </w:rPr>
              <w:t>мой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характер»;</w:t>
            </w:r>
          </w:p>
        </w:tc>
        <w:tc>
          <w:tcPr>
            <w:tcW w:w="828" w:type="dxa"/>
          </w:tcPr>
          <w:p w14:paraId="7FEB07D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7698EA31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635D5C66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6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7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7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7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FAEA5FA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7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7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7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7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47F43600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16160008" w14:textId="77777777">
        <w:trPr>
          <w:trHeight w:val="5520"/>
        </w:trPr>
        <w:tc>
          <w:tcPr>
            <w:tcW w:w="468" w:type="dxa"/>
          </w:tcPr>
          <w:p w14:paraId="7EC86C85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272" w:type="dxa"/>
          </w:tcPr>
          <w:p w14:paraId="69F8384E" w14:textId="77777777" w:rsidR="00180A1A" w:rsidRPr="00C97393" w:rsidRDefault="00000000">
            <w:pPr>
              <w:pStyle w:val="TableParagraph"/>
              <w:spacing w:line="266" w:lineRule="auto"/>
              <w:ind w:left="76" w:right="29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Какой же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праздник </w:t>
            </w:r>
            <w:r w:rsidRPr="00C97393">
              <w:rPr>
                <w:w w:val="105"/>
                <w:sz w:val="24"/>
                <w:szCs w:val="24"/>
              </w:rPr>
              <w:t>без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музыки?</w:t>
            </w:r>
          </w:p>
        </w:tc>
        <w:tc>
          <w:tcPr>
            <w:tcW w:w="528" w:type="dxa"/>
          </w:tcPr>
          <w:p w14:paraId="7294EA44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55EC1C0D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DFD078C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4F17641E" w14:textId="77777777" w:rsidR="00180A1A" w:rsidRPr="00C97393" w:rsidRDefault="00000000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миниатюры: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"Выход волка,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лисы, медведя,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зайца."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балета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"Щелкунчик"</w:t>
            </w:r>
          </w:p>
        </w:tc>
        <w:tc>
          <w:tcPr>
            <w:tcW w:w="1392" w:type="dxa"/>
          </w:tcPr>
          <w:p w14:paraId="4F68C011" w14:textId="77777777" w:rsidR="00180A1A" w:rsidRPr="00C97393" w:rsidRDefault="00000000">
            <w:pPr>
              <w:pStyle w:val="TableParagraph"/>
              <w:spacing w:line="266" w:lineRule="auto"/>
              <w:ind w:left="79" w:right="12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Г. Гладков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"Походная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Вити"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к/ф "Новогодние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приключения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 и Вити"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("Белоснежку </w:t>
            </w:r>
            <w:r w:rsidRPr="00C97393">
              <w:rPr>
                <w:w w:val="105"/>
                <w:sz w:val="24"/>
                <w:szCs w:val="24"/>
              </w:rPr>
              <w:t>мы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найдём...")</w:t>
            </w:r>
          </w:p>
          <w:p w14:paraId="009D3EF8" w14:textId="77777777" w:rsidR="00180A1A" w:rsidRPr="00C97393" w:rsidRDefault="00000000">
            <w:pPr>
              <w:pStyle w:val="TableParagraph"/>
              <w:spacing w:before="5" w:line="266" w:lineRule="auto"/>
              <w:ind w:left="79" w:right="7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Бекман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лесу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родилась ёлочка"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Красев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"Маленькой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ёлочке холодно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зимой"</w:t>
            </w:r>
          </w:p>
          <w:p w14:paraId="2B856E10" w14:textId="77777777" w:rsidR="00180A1A" w:rsidRPr="00C97393" w:rsidRDefault="00000000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"Папа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может"</w:t>
            </w:r>
          </w:p>
          <w:p w14:paraId="38DC179B" w14:textId="77777777" w:rsidR="00180A1A" w:rsidRPr="00C97393" w:rsidRDefault="00000000">
            <w:pPr>
              <w:pStyle w:val="TableParagraph"/>
              <w:spacing w:before="2" w:line="266" w:lineRule="auto"/>
              <w:ind w:left="79" w:right="6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Парцхаладзе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"Мамина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песенка"</w:t>
            </w:r>
          </w:p>
        </w:tc>
        <w:tc>
          <w:tcPr>
            <w:tcW w:w="1296" w:type="dxa"/>
          </w:tcPr>
          <w:p w14:paraId="6E8278B3" w14:textId="77777777" w:rsidR="00180A1A" w:rsidRPr="00C97393" w:rsidRDefault="00000000">
            <w:pPr>
              <w:pStyle w:val="TableParagraph"/>
              <w:spacing w:line="266" w:lineRule="auto"/>
              <w:ind w:left="80" w:right="6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Г. Гладков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"Походная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Вити"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 к/ф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"Новогодние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приключения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 и Вити"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("Белоснежку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мы  найдём</w:t>
            </w:r>
            <w:proofErr w:type="gramEnd"/>
            <w:r w:rsidRPr="00C97393">
              <w:rPr>
                <w:w w:val="105"/>
                <w:sz w:val="24"/>
                <w:szCs w:val="24"/>
              </w:rPr>
              <w:t>...")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Л. Бекман "В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лесу родилась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ёлочка"</w:t>
            </w:r>
          </w:p>
          <w:p w14:paraId="1E5D5607" w14:textId="77777777" w:rsidR="00180A1A" w:rsidRPr="00C97393" w:rsidRDefault="00000000">
            <w:pPr>
              <w:pStyle w:val="TableParagraph"/>
              <w:spacing w:before="8" w:line="266" w:lineRule="auto"/>
              <w:ind w:left="80" w:right="14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Красев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"Маленькой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ёлочке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холодно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зимой"</w:t>
            </w:r>
          </w:p>
          <w:p w14:paraId="7DBA0CB4" w14:textId="77777777" w:rsidR="00180A1A" w:rsidRPr="00C97393" w:rsidRDefault="00000000">
            <w:pPr>
              <w:pStyle w:val="TableParagraph"/>
              <w:spacing w:before="3" w:line="266" w:lineRule="auto"/>
              <w:ind w:left="80" w:right="12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"Папа может"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Парцхаладзе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"Мамина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песенка"</w:t>
            </w:r>
          </w:p>
        </w:tc>
        <w:tc>
          <w:tcPr>
            <w:tcW w:w="864" w:type="dxa"/>
          </w:tcPr>
          <w:p w14:paraId="65863E23" w14:textId="0EA78297" w:rsidR="00180A1A" w:rsidRPr="00C97393" w:rsidRDefault="0093423C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15.02.</w:t>
            </w:r>
            <w:r w:rsidR="00000000" w:rsidRPr="00C97393">
              <w:rPr>
                <w:w w:val="105"/>
                <w:sz w:val="24"/>
                <w:szCs w:val="24"/>
              </w:rPr>
              <w:t>2023</w:t>
            </w:r>
          </w:p>
          <w:p w14:paraId="34021358" w14:textId="77777777" w:rsidR="00180A1A" w:rsidRPr="00C97393" w:rsidRDefault="00000000">
            <w:pPr>
              <w:pStyle w:val="TableParagraph"/>
              <w:spacing w:before="20"/>
              <w:ind w:left="81"/>
              <w:rPr>
                <w:w w:val="105"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</w:t>
            </w:r>
            <w:r w:rsidR="0093423C" w:rsidRPr="00C97393">
              <w:rPr>
                <w:w w:val="105"/>
                <w:sz w:val="24"/>
                <w:szCs w:val="24"/>
              </w:rPr>
              <w:t>2</w:t>
            </w:r>
            <w:r w:rsidRPr="00C97393">
              <w:rPr>
                <w:w w:val="105"/>
                <w:sz w:val="24"/>
                <w:szCs w:val="24"/>
              </w:rPr>
              <w:t>.0</w:t>
            </w:r>
            <w:r w:rsidR="0093423C" w:rsidRPr="00C97393">
              <w:rPr>
                <w:w w:val="105"/>
                <w:sz w:val="24"/>
                <w:szCs w:val="24"/>
              </w:rPr>
              <w:t>2</w:t>
            </w:r>
            <w:r w:rsidRPr="00C97393">
              <w:rPr>
                <w:w w:val="105"/>
                <w:sz w:val="24"/>
                <w:szCs w:val="24"/>
              </w:rPr>
              <w:t>.2023</w:t>
            </w:r>
          </w:p>
          <w:p w14:paraId="6A0AC284" w14:textId="151532FE" w:rsidR="0093423C" w:rsidRPr="00C97393" w:rsidRDefault="0093423C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01.03.2023</w:t>
            </w:r>
          </w:p>
        </w:tc>
        <w:tc>
          <w:tcPr>
            <w:tcW w:w="1476" w:type="dxa"/>
          </w:tcPr>
          <w:p w14:paraId="39D5412F" w14:textId="77777777" w:rsidR="00180A1A" w:rsidRPr="00C97393" w:rsidRDefault="00000000">
            <w:pPr>
              <w:pStyle w:val="TableParagraph"/>
              <w:spacing w:line="266" w:lineRule="auto"/>
              <w:ind w:left="81" w:right="9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Диалог с учителем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значении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музыки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 празднике;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Слушание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торжественного,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праздничного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характера.</w:t>
            </w:r>
          </w:p>
          <w:p w14:paraId="45326BE2" w14:textId="77777777" w:rsidR="00180A1A" w:rsidRPr="00C97393" w:rsidRDefault="00000000">
            <w:pPr>
              <w:pStyle w:val="TableParagraph"/>
              <w:spacing w:before="5" w:line="266" w:lineRule="auto"/>
              <w:ind w:left="81" w:right="129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«Дирижирование»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фрагментами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произведений.</w:t>
            </w:r>
          </w:p>
          <w:p w14:paraId="3A61A5B4" w14:textId="77777777" w:rsidR="00180A1A" w:rsidRPr="00C97393" w:rsidRDefault="00000000">
            <w:pPr>
              <w:pStyle w:val="TableParagraph"/>
              <w:spacing w:before="2" w:line="266" w:lineRule="auto"/>
              <w:ind w:left="81" w:right="612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 xml:space="preserve">Конкурс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лучшего</w:t>
            </w:r>
          </w:p>
          <w:p w14:paraId="4F1EB3BF" w14:textId="77777777" w:rsidR="00180A1A" w:rsidRPr="00C97393" w:rsidRDefault="00000000">
            <w:pPr>
              <w:pStyle w:val="TableParagraph"/>
              <w:spacing w:before="2" w:line="266" w:lineRule="auto"/>
              <w:ind w:left="81" w:right="4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«дирижёра»;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тематических песен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 ближайшему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празднику;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Проблемная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ситуация: </w:t>
            </w:r>
            <w:r w:rsidRPr="00C97393">
              <w:rPr>
                <w:w w:val="105"/>
                <w:sz w:val="24"/>
                <w:szCs w:val="24"/>
              </w:rPr>
              <w:lastRenderedPageBreak/>
              <w:t>почему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 праздниках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обязательно </w:t>
            </w:r>
            <w:r w:rsidRPr="00C97393">
              <w:rPr>
                <w:w w:val="105"/>
                <w:sz w:val="24"/>
                <w:szCs w:val="24"/>
              </w:rPr>
              <w:t>звучит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музыка?;</w:t>
            </w:r>
            <w:proofErr w:type="gramEnd"/>
          </w:p>
          <w:p w14:paraId="67E2798E" w14:textId="77777777" w:rsidR="00180A1A" w:rsidRPr="00C97393" w:rsidRDefault="00000000">
            <w:pPr>
              <w:pStyle w:val="TableParagraph"/>
              <w:spacing w:before="7" w:line="266" w:lineRule="auto"/>
              <w:ind w:left="81" w:right="23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Запись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видеооткрытки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поздравлением;</w:t>
            </w:r>
          </w:p>
        </w:tc>
        <w:tc>
          <w:tcPr>
            <w:tcW w:w="828" w:type="dxa"/>
          </w:tcPr>
          <w:p w14:paraId="765E2E40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16213C26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7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40D2AB1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7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8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8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8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582B7435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8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8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8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8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8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765C24CD" w14:textId="77777777">
        <w:trPr>
          <w:trHeight w:val="5015"/>
        </w:trPr>
        <w:tc>
          <w:tcPr>
            <w:tcW w:w="468" w:type="dxa"/>
          </w:tcPr>
          <w:p w14:paraId="650BE029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7.4.</w:t>
            </w:r>
          </w:p>
        </w:tc>
        <w:tc>
          <w:tcPr>
            <w:tcW w:w="1272" w:type="dxa"/>
          </w:tcPr>
          <w:p w14:paraId="13A37A03" w14:textId="77777777" w:rsidR="00180A1A" w:rsidRPr="00C97393" w:rsidRDefault="00000000">
            <w:pPr>
              <w:pStyle w:val="TableParagraph"/>
              <w:spacing w:line="266" w:lineRule="auto"/>
              <w:ind w:left="76" w:right="21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Музыка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войне, </w:t>
            </w:r>
            <w:r w:rsidRPr="00C97393">
              <w:rPr>
                <w:spacing w:val="-1"/>
                <w:w w:val="105"/>
                <w:sz w:val="24"/>
                <w:szCs w:val="24"/>
              </w:rPr>
              <w:t>музыка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войне</w:t>
            </w:r>
          </w:p>
        </w:tc>
        <w:tc>
          <w:tcPr>
            <w:tcW w:w="528" w:type="dxa"/>
          </w:tcPr>
          <w:p w14:paraId="018C74E6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46D4AB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FD6FF14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6048FFF" w14:textId="77777777" w:rsidR="00180A1A" w:rsidRPr="00C97393" w:rsidRDefault="00000000">
            <w:pPr>
              <w:pStyle w:val="TableParagraph"/>
              <w:spacing w:line="266" w:lineRule="auto"/>
              <w:ind w:left="79" w:right="9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И. Шварц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"Ленинградцы"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("Им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было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всего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лишь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тринадцать...")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Е.</w:t>
            </w:r>
          </w:p>
          <w:p w14:paraId="1814E941" w14:textId="77777777" w:rsidR="00180A1A" w:rsidRPr="00C97393" w:rsidRDefault="00000000">
            <w:pPr>
              <w:pStyle w:val="TableParagraph"/>
              <w:spacing w:before="4" w:line="266" w:lineRule="auto"/>
              <w:ind w:left="79" w:right="171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Петерсбурский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"Двадцать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второго июня,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ровно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четыре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часа..."</w:t>
            </w:r>
          </w:p>
        </w:tc>
        <w:tc>
          <w:tcPr>
            <w:tcW w:w="1392" w:type="dxa"/>
          </w:tcPr>
          <w:p w14:paraId="75451E41" w14:textId="77777777" w:rsidR="00180A1A" w:rsidRPr="00C97393" w:rsidRDefault="00000000">
            <w:pPr>
              <w:pStyle w:val="TableParagraph"/>
              <w:spacing w:line="266" w:lineRule="auto"/>
              <w:ind w:left="79" w:right="18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И. Шварц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"Ленинградцы"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("Им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было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всего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лишь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тринадцать...")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"Прадедушка"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</w:p>
          <w:p w14:paraId="77A693ED" w14:textId="77777777" w:rsidR="00180A1A" w:rsidRPr="00C97393" w:rsidRDefault="00000000">
            <w:pPr>
              <w:pStyle w:val="TableParagraph"/>
              <w:spacing w:before="6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</w:t>
            </w:r>
            <w:r w:rsidRPr="00C97393">
              <w:rPr>
                <w:w w:val="105"/>
                <w:sz w:val="24"/>
                <w:szCs w:val="24"/>
              </w:rPr>
              <w:lastRenderedPageBreak/>
              <w:t>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4C85F617" w14:textId="77777777" w:rsidR="00180A1A" w:rsidRPr="00C97393" w:rsidRDefault="00000000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Шаинскийй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"Папа может"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</w:p>
          <w:p w14:paraId="4A3EA819" w14:textId="77777777" w:rsidR="00180A1A" w:rsidRPr="00C97393" w:rsidRDefault="00000000">
            <w:pPr>
              <w:pStyle w:val="TableParagraph"/>
              <w:spacing w:before="3" w:line="266" w:lineRule="auto"/>
              <w:ind w:left="80" w:right="8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И. Шварц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"Ленинградцы"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("Им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было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всего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лишь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тринадцат</w:t>
            </w:r>
            <w:r w:rsidRPr="00C97393">
              <w:rPr>
                <w:w w:val="105"/>
                <w:sz w:val="24"/>
                <w:szCs w:val="24"/>
              </w:rPr>
              <w:lastRenderedPageBreak/>
              <w:t>ь...")</w:t>
            </w:r>
          </w:p>
        </w:tc>
        <w:tc>
          <w:tcPr>
            <w:tcW w:w="864" w:type="dxa"/>
          </w:tcPr>
          <w:p w14:paraId="60C39575" w14:textId="57AD1F93" w:rsidR="00180A1A" w:rsidRPr="00C97393" w:rsidRDefault="00000000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</w:t>
            </w:r>
            <w:r w:rsidR="0093423C" w:rsidRPr="00C97393">
              <w:rPr>
                <w:w w:val="105"/>
                <w:sz w:val="24"/>
                <w:szCs w:val="24"/>
              </w:rPr>
              <w:t>5</w:t>
            </w:r>
            <w:r w:rsidRPr="00C97393">
              <w:rPr>
                <w:w w:val="105"/>
                <w:sz w:val="24"/>
                <w:szCs w:val="24"/>
              </w:rPr>
              <w:t>.0</w:t>
            </w:r>
            <w:r w:rsidR="0093423C" w:rsidRPr="00C97393">
              <w:rPr>
                <w:w w:val="105"/>
                <w:sz w:val="24"/>
                <w:szCs w:val="24"/>
              </w:rPr>
              <w:t>3</w:t>
            </w:r>
            <w:r w:rsidRPr="00C97393">
              <w:rPr>
                <w:w w:val="105"/>
                <w:sz w:val="24"/>
                <w:szCs w:val="24"/>
              </w:rPr>
              <w:t>.2023</w:t>
            </w:r>
          </w:p>
          <w:p w14:paraId="18D83C37" w14:textId="77777777" w:rsidR="00180A1A" w:rsidRPr="00C97393" w:rsidRDefault="0093423C">
            <w:pPr>
              <w:pStyle w:val="TableParagraph"/>
              <w:spacing w:before="20"/>
              <w:ind w:left="81"/>
              <w:rPr>
                <w:w w:val="105"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22</w:t>
            </w:r>
            <w:r w:rsidR="00000000" w:rsidRPr="00C97393">
              <w:rPr>
                <w:w w:val="105"/>
                <w:sz w:val="24"/>
                <w:szCs w:val="24"/>
              </w:rPr>
              <w:t>.03.2023</w:t>
            </w:r>
          </w:p>
          <w:p w14:paraId="4A498331" w14:textId="6DC9AD94" w:rsidR="0093423C" w:rsidRPr="00C97393" w:rsidRDefault="0093423C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05.04.2023</w:t>
            </w:r>
          </w:p>
        </w:tc>
        <w:tc>
          <w:tcPr>
            <w:tcW w:w="1476" w:type="dxa"/>
          </w:tcPr>
          <w:p w14:paraId="013AD8E7" w14:textId="77777777" w:rsidR="00180A1A" w:rsidRPr="00C97393" w:rsidRDefault="00000000">
            <w:pPr>
              <w:pStyle w:val="TableParagraph"/>
              <w:spacing w:line="266" w:lineRule="auto"/>
              <w:ind w:left="81" w:right="4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Чтение учебных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художественных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текстов,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посвящённых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военной музыке.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Слушание,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произведений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военной тематики.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Знакомство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историей </w:t>
            </w:r>
            <w:r w:rsidRPr="00C97393">
              <w:rPr>
                <w:w w:val="105"/>
                <w:sz w:val="24"/>
                <w:szCs w:val="24"/>
              </w:rPr>
              <w:lastRenderedPageBreak/>
              <w:t>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сочинения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исполнения;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Дискуссия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классе.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Ответы  на</w:t>
            </w:r>
            <w:proofErr w:type="gram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вопросы: какие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чувства вызывает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эта музыка,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почему?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Как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влияет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на  наше</w:t>
            </w:r>
            <w:proofErr w:type="gram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восприятие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информация о том,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как и зачем она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создавалась?;</w:t>
            </w:r>
          </w:p>
        </w:tc>
        <w:tc>
          <w:tcPr>
            <w:tcW w:w="828" w:type="dxa"/>
          </w:tcPr>
          <w:p w14:paraId="499FD130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1328EBEB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23EF4E45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8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9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9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9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2E9A73E0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9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9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9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9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47FCB0CD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21C45DE0" w14:textId="77777777">
        <w:trPr>
          <w:trHeight w:val="333"/>
        </w:trPr>
        <w:tc>
          <w:tcPr>
            <w:tcW w:w="1740" w:type="dxa"/>
            <w:gridSpan w:val="2"/>
          </w:tcPr>
          <w:p w14:paraId="44178AB4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5630FA4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3226" w:type="dxa"/>
            <w:gridSpan w:val="9"/>
          </w:tcPr>
          <w:p w14:paraId="2FFD4171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39EF9E97" w14:textId="77777777">
        <w:trPr>
          <w:trHeight w:val="333"/>
        </w:trPr>
        <w:tc>
          <w:tcPr>
            <w:tcW w:w="15494" w:type="dxa"/>
            <w:gridSpan w:val="12"/>
          </w:tcPr>
          <w:p w14:paraId="05521B57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8.</w:t>
            </w:r>
            <w:r w:rsidRPr="00C9739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Музыкальная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грамота</w:t>
            </w:r>
          </w:p>
        </w:tc>
      </w:tr>
      <w:tr w:rsidR="00180A1A" w:rsidRPr="00C97393" w14:paraId="3B8F015B" w14:textId="77777777">
        <w:trPr>
          <w:trHeight w:val="4367"/>
        </w:trPr>
        <w:tc>
          <w:tcPr>
            <w:tcW w:w="468" w:type="dxa"/>
          </w:tcPr>
          <w:p w14:paraId="38A3D35C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1272" w:type="dxa"/>
          </w:tcPr>
          <w:p w14:paraId="7FF0355A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Высота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</w:tcPr>
          <w:p w14:paraId="3D3BC218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891EB0F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0F37E35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83D9657" w14:textId="77777777" w:rsidR="00180A1A" w:rsidRPr="00C97393" w:rsidRDefault="00000000">
            <w:pPr>
              <w:pStyle w:val="TableParagraph"/>
              <w:spacing w:line="266" w:lineRule="auto"/>
              <w:ind w:left="79" w:right="3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опера-сказка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М.Красева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"Муха-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Цокотуха"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"Капельки"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В.Павленко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"Пропала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собака"</w:t>
            </w:r>
          </w:p>
        </w:tc>
        <w:tc>
          <w:tcPr>
            <w:tcW w:w="1392" w:type="dxa"/>
          </w:tcPr>
          <w:p w14:paraId="5DBD4E56" w14:textId="77777777" w:rsidR="00180A1A" w:rsidRPr="00C97393" w:rsidRDefault="00000000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"Прадедушка"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</w:p>
          <w:p w14:paraId="42732510" w14:textId="77777777" w:rsidR="00180A1A" w:rsidRPr="00C97393" w:rsidRDefault="00000000">
            <w:pPr>
              <w:pStyle w:val="TableParagraph"/>
              <w:spacing w:before="4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5661BF43" w14:textId="77777777" w:rsidR="00180A1A" w:rsidRPr="00C97393" w:rsidRDefault="00000000">
            <w:pPr>
              <w:pStyle w:val="TableParagraph"/>
              <w:spacing w:line="266" w:lineRule="auto"/>
              <w:ind w:left="80" w:right="12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"Папа может"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Парцхаладзе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"Мамина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песенка"</w:t>
            </w:r>
          </w:p>
          <w:p w14:paraId="7EF34F1E" w14:textId="77777777" w:rsidR="00180A1A" w:rsidRPr="00C97393" w:rsidRDefault="00000000">
            <w:pPr>
              <w:pStyle w:val="TableParagraph"/>
              <w:spacing w:before="4" w:line="266" w:lineRule="auto"/>
              <w:ind w:left="80" w:right="21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В.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Бетховен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</w:p>
          <w:p w14:paraId="572F33AC" w14:textId="77777777" w:rsidR="00180A1A" w:rsidRPr="00C97393" w:rsidRDefault="00000000">
            <w:pPr>
              <w:pStyle w:val="TableParagraph"/>
              <w:spacing w:before="1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"Светит месяц,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48DE3E67" w14:textId="136EC932" w:rsidR="00180A1A" w:rsidRPr="00C97393" w:rsidRDefault="0093423C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12</w:t>
            </w:r>
            <w:r w:rsidR="00000000" w:rsidRPr="00C97393">
              <w:rPr>
                <w:w w:val="105"/>
                <w:sz w:val="24"/>
                <w:szCs w:val="24"/>
              </w:rPr>
              <w:t>.04.2023</w:t>
            </w:r>
          </w:p>
        </w:tc>
        <w:tc>
          <w:tcPr>
            <w:tcW w:w="1476" w:type="dxa"/>
          </w:tcPr>
          <w:p w14:paraId="110CC4FF" w14:textId="77777777" w:rsidR="00180A1A" w:rsidRPr="00C97393" w:rsidRDefault="00000000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Освоение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понятий</w:t>
            </w:r>
          </w:p>
          <w:p w14:paraId="31EE1A5E" w14:textId="77777777" w:rsidR="00180A1A" w:rsidRPr="00C97393" w:rsidRDefault="00000000">
            <w:pPr>
              <w:pStyle w:val="TableParagraph"/>
              <w:spacing w:before="20" w:line="266" w:lineRule="auto"/>
              <w:ind w:left="81" w:right="9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«выше-ниже».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Определение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принадлежности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звуков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одному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регистров.</w:t>
            </w:r>
          </w:p>
          <w:p w14:paraId="167656AD" w14:textId="77777777" w:rsidR="00180A1A" w:rsidRPr="00C97393" w:rsidRDefault="00000000">
            <w:pPr>
              <w:pStyle w:val="TableParagraph"/>
              <w:spacing w:before="4" w:line="266" w:lineRule="auto"/>
              <w:ind w:left="81" w:right="6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Прослеживание по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нотной записи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отдельных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мотивов,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фрагментов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знакомых песен,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вычленение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знакомых нот,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знаков альтерации.;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Наблюдение за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изменением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образа при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изменении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регистра.;</w:t>
            </w:r>
          </w:p>
        </w:tc>
        <w:tc>
          <w:tcPr>
            <w:tcW w:w="828" w:type="dxa"/>
          </w:tcPr>
          <w:p w14:paraId="54E7EC1C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6059D007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9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708E7EEC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9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0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25A81088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0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0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0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0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0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5216A95E" w14:textId="77777777">
        <w:trPr>
          <w:trHeight w:val="333"/>
        </w:trPr>
        <w:tc>
          <w:tcPr>
            <w:tcW w:w="1740" w:type="dxa"/>
            <w:gridSpan w:val="2"/>
          </w:tcPr>
          <w:p w14:paraId="7833D2A0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77244AC5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14:paraId="46555124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3C88F71B" w14:textId="77777777">
        <w:trPr>
          <w:trHeight w:val="333"/>
        </w:trPr>
        <w:tc>
          <w:tcPr>
            <w:tcW w:w="15494" w:type="dxa"/>
            <w:gridSpan w:val="12"/>
          </w:tcPr>
          <w:p w14:paraId="4A6C6C71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9.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народов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мира</w:t>
            </w:r>
          </w:p>
        </w:tc>
      </w:tr>
      <w:tr w:rsidR="00180A1A" w:rsidRPr="00C97393" w14:paraId="6489976E" w14:textId="77777777">
        <w:trPr>
          <w:trHeight w:val="3238"/>
        </w:trPr>
        <w:tc>
          <w:tcPr>
            <w:tcW w:w="468" w:type="dxa"/>
          </w:tcPr>
          <w:p w14:paraId="6D7C884B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1272" w:type="dxa"/>
          </w:tcPr>
          <w:p w14:paraId="5D859C02" w14:textId="77777777" w:rsidR="00180A1A" w:rsidRPr="00C97393" w:rsidRDefault="00000000">
            <w:pPr>
              <w:pStyle w:val="TableParagraph"/>
              <w:spacing w:line="266" w:lineRule="auto"/>
              <w:ind w:left="76" w:right="164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наших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соседей</w:t>
            </w:r>
          </w:p>
        </w:tc>
        <w:tc>
          <w:tcPr>
            <w:tcW w:w="528" w:type="dxa"/>
          </w:tcPr>
          <w:p w14:paraId="69BECED1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8111CD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38B3F31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003F64C" w14:textId="77777777" w:rsidR="00180A1A" w:rsidRPr="00C97393" w:rsidRDefault="00000000">
            <w:pPr>
              <w:pStyle w:val="TableParagraph"/>
              <w:spacing w:line="266" w:lineRule="auto"/>
              <w:ind w:left="79" w:right="62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Польские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народные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танцы: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мазурка,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краковяк,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куявяк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оберек</w:t>
            </w:r>
            <w:proofErr w:type="spellEnd"/>
            <w:r w:rsidRPr="00C97393">
              <w:rPr>
                <w:w w:val="105"/>
                <w:sz w:val="24"/>
                <w:szCs w:val="24"/>
              </w:rPr>
              <w:t>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полонез.</w:t>
            </w:r>
          </w:p>
          <w:p w14:paraId="230C7DA1" w14:textId="77777777" w:rsidR="00180A1A" w:rsidRPr="00C97393" w:rsidRDefault="00000000">
            <w:pPr>
              <w:pStyle w:val="TableParagraph"/>
              <w:spacing w:before="4" w:line="266" w:lineRule="auto"/>
              <w:ind w:left="79" w:right="11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Польские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народные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песни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"Жаворонок".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Ф.Шопен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"Полонез" си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бемоль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мажор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"Мазурка" ля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минор.</w:t>
            </w:r>
          </w:p>
        </w:tc>
        <w:tc>
          <w:tcPr>
            <w:tcW w:w="1392" w:type="dxa"/>
          </w:tcPr>
          <w:p w14:paraId="313C4FEC" w14:textId="77777777" w:rsidR="00180A1A" w:rsidRPr="00C97393" w:rsidRDefault="00000000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"Прадедушка"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А.Ермолов</w:t>
            </w:r>
            <w:proofErr w:type="spellEnd"/>
          </w:p>
          <w:p w14:paraId="71D2E0AE" w14:textId="77777777" w:rsidR="00180A1A" w:rsidRPr="00C97393" w:rsidRDefault="00000000">
            <w:pPr>
              <w:pStyle w:val="TableParagraph"/>
              <w:spacing w:before="4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42026C25" w14:textId="77777777" w:rsidR="00180A1A" w:rsidRPr="00C97393" w:rsidRDefault="00000000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 В. Бетховен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Польская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</w:t>
            </w:r>
          </w:p>
          <w:p w14:paraId="71FBA7DF" w14:textId="77777777" w:rsidR="00180A1A" w:rsidRPr="00C97393" w:rsidRDefault="00000000">
            <w:pPr>
              <w:pStyle w:val="TableParagraph"/>
              <w:spacing w:before="4" w:line="266" w:lineRule="auto"/>
              <w:ind w:left="80" w:right="128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"Во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поле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берёза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"Ой, блины,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блины, блины"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lastRenderedPageBreak/>
              <w:t>народная 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"Светит месяц,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светит ясный"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русская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народная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14:paraId="5E640D72" w14:textId="760AAD43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</w:t>
            </w:r>
            <w:r w:rsidR="0093423C" w:rsidRPr="00C97393">
              <w:rPr>
                <w:w w:val="105"/>
                <w:sz w:val="24"/>
                <w:szCs w:val="24"/>
              </w:rPr>
              <w:t>9</w:t>
            </w:r>
            <w:r w:rsidRPr="00C97393">
              <w:rPr>
                <w:w w:val="105"/>
                <w:sz w:val="24"/>
                <w:szCs w:val="24"/>
              </w:rPr>
              <w:t>.04.2023</w:t>
            </w:r>
          </w:p>
        </w:tc>
        <w:tc>
          <w:tcPr>
            <w:tcW w:w="1476" w:type="dxa"/>
          </w:tcPr>
          <w:p w14:paraId="3F64BCEF" w14:textId="77777777" w:rsidR="00180A1A" w:rsidRPr="00C97393" w:rsidRDefault="00000000">
            <w:pPr>
              <w:pStyle w:val="TableParagraph"/>
              <w:spacing w:line="266" w:lineRule="auto"/>
              <w:ind w:left="81" w:right="7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Знакомство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внешним видом,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особенностями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исполнения 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звучания народных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инструментов.;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Классификация на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группы духовых,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ударных,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струнных.;</w:t>
            </w:r>
          </w:p>
        </w:tc>
        <w:tc>
          <w:tcPr>
            <w:tcW w:w="828" w:type="dxa"/>
          </w:tcPr>
          <w:p w14:paraId="16B0F39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1D7DCEBC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0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7E70C4D4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0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1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473C049B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1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1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1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1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1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7A4F5EFF" w14:textId="77777777">
        <w:trPr>
          <w:trHeight w:val="333"/>
        </w:trPr>
        <w:tc>
          <w:tcPr>
            <w:tcW w:w="1740" w:type="dxa"/>
            <w:gridSpan w:val="2"/>
          </w:tcPr>
          <w:p w14:paraId="0D835119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01CAE26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14:paraId="5F5C7DB5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5799CBD6" w14:textId="77777777">
        <w:trPr>
          <w:trHeight w:val="333"/>
        </w:trPr>
        <w:tc>
          <w:tcPr>
            <w:tcW w:w="15494" w:type="dxa"/>
            <w:gridSpan w:val="12"/>
          </w:tcPr>
          <w:p w14:paraId="51FC501A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10.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Классическая</w:t>
            </w:r>
            <w:r w:rsidRPr="00C9739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</w:tbl>
    <w:p w14:paraId="422DBB24" w14:textId="77777777" w:rsidR="00180A1A" w:rsidRPr="00C97393" w:rsidRDefault="00180A1A">
      <w:pPr>
        <w:rPr>
          <w:sz w:val="24"/>
          <w:szCs w:val="24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7027A78B" w14:textId="77777777">
        <w:trPr>
          <w:trHeight w:val="3214"/>
        </w:trPr>
        <w:tc>
          <w:tcPr>
            <w:tcW w:w="468" w:type="dxa"/>
          </w:tcPr>
          <w:p w14:paraId="6F712B38" w14:textId="77777777" w:rsidR="00180A1A" w:rsidRPr="00C9739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272" w:type="dxa"/>
          </w:tcPr>
          <w:p w14:paraId="6393E6B2" w14:textId="77777777" w:rsidR="00180A1A" w:rsidRPr="00C97393" w:rsidRDefault="00000000">
            <w:pPr>
              <w:pStyle w:val="TableParagraph"/>
              <w:spacing w:line="266" w:lineRule="auto"/>
              <w:ind w:left="76" w:right="169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 xml:space="preserve">Композиторы </w:t>
            </w:r>
            <w:r w:rsidRPr="00C97393">
              <w:rPr>
                <w:spacing w:val="-1"/>
                <w:w w:val="105"/>
                <w:sz w:val="24"/>
                <w:szCs w:val="24"/>
              </w:rPr>
              <w:t>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детям</w:t>
            </w:r>
          </w:p>
        </w:tc>
        <w:tc>
          <w:tcPr>
            <w:tcW w:w="528" w:type="dxa"/>
          </w:tcPr>
          <w:p w14:paraId="3C06357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53E31A1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E02E30D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5FCD4356" w14:textId="77777777" w:rsidR="00180A1A" w:rsidRPr="00C97393" w:rsidRDefault="00000000">
            <w:pPr>
              <w:pStyle w:val="TableParagraph"/>
              <w:spacing w:line="266" w:lineRule="auto"/>
              <w:ind w:left="79" w:right="148"/>
              <w:rPr>
                <w:sz w:val="24"/>
                <w:szCs w:val="24"/>
              </w:rPr>
            </w:pP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"Пятнашки" из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фортепианного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цикла "Детская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С.С.Прокофьев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"Марш" из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оперы </w:t>
            </w:r>
            <w:r w:rsidRPr="00C97393">
              <w:rPr>
                <w:spacing w:val="-1"/>
                <w:w w:val="105"/>
                <w:sz w:val="24"/>
                <w:szCs w:val="24"/>
              </w:rPr>
              <w:t>"Любовь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 трём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апельсинам"</w:t>
            </w:r>
          </w:p>
          <w:p w14:paraId="609D1D5F" w14:textId="77777777" w:rsidR="00180A1A" w:rsidRPr="00C97393" w:rsidRDefault="00000000">
            <w:pPr>
              <w:pStyle w:val="TableParagraph"/>
              <w:spacing w:before="7" w:line="266" w:lineRule="auto"/>
              <w:ind w:left="79" w:right="146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Д.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Кабалевский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"Кораблик" (из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цикла "Семь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песен")</w:t>
            </w:r>
          </w:p>
        </w:tc>
        <w:tc>
          <w:tcPr>
            <w:tcW w:w="1392" w:type="dxa"/>
          </w:tcPr>
          <w:p w14:paraId="067CAB45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"Пропала собака"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Россия"песня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"33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14:paraId="77C31CCD" w14:textId="77777777" w:rsidR="00180A1A" w:rsidRPr="00C97393" w:rsidRDefault="00000000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 В. Бетховен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Польская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14:paraId="1334E128" w14:textId="7F84AF58" w:rsidR="00180A1A" w:rsidRPr="00C97393" w:rsidRDefault="00000000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</w:t>
            </w:r>
            <w:r w:rsidR="0093423C" w:rsidRPr="00C97393">
              <w:rPr>
                <w:w w:val="105"/>
                <w:sz w:val="24"/>
                <w:szCs w:val="24"/>
              </w:rPr>
              <w:t>6</w:t>
            </w:r>
            <w:r w:rsidRPr="00C97393">
              <w:rPr>
                <w:w w:val="105"/>
                <w:sz w:val="24"/>
                <w:szCs w:val="24"/>
              </w:rPr>
              <w:t>.04.2023</w:t>
            </w:r>
          </w:p>
          <w:p w14:paraId="6EAE7898" w14:textId="0D77C745" w:rsidR="00180A1A" w:rsidRPr="00C97393" w:rsidRDefault="00C97393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03</w:t>
            </w:r>
            <w:r w:rsidR="00000000" w:rsidRPr="00C97393">
              <w:rPr>
                <w:w w:val="105"/>
                <w:sz w:val="24"/>
                <w:szCs w:val="24"/>
              </w:rPr>
              <w:t>.0</w:t>
            </w:r>
            <w:r w:rsidRPr="00C97393">
              <w:rPr>
                <w:w w:val="105"/>
                <w:sz w:val="24"/>
                <w:szCs w:val="24"/>
              </w:rPr>
              <w:t>5</w:t>
            </w:r>
            <w:r w:rsidR="00000000" w:rsidRPr="00C97393">
              <w:rPr>
                <w:w w:val="105"/>
                <w:sz w:val="24"/>
                <w:szCs w:val="24"/>
              </w:rPr>
              <w:t>.2023</w:t>
            </w:r>
          </w:p>
        </w:tc>
        <w:tc>
          <w:tcPr>
            <w:tcW w:w="1476" w:type="dxa"/>
          </w:tcPr>
          <w:p w14:paraId="365560D8" w14:textId="77777777" w:rsidR="00180A1A" w:rsidRPr="00C97393" w:rsidRDefault="00000000">
            <w:pPr>
              <w:pStyle w:val="TableParagraph"/>
              <w:spacing w:line="266" w:lineRule="auto"/>
              <w:ind w:left="81" w:right="111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Слушание музыки,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определение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основного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характера,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выразительных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средств,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использованных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композитором.</w:t>
            </w:r>
          </w:p>
          <w:p w14:paraId="0471219A" w14:textId="77777777" w:rsidR="00180A1A" w:rsidRPr="00C97393" w:rsidRDefault="00000000">
            <w:pPr>
              <w:pStyle w:val="TableParagraph"/>
              <w:spacing w:before="6" w:line="266" w:lineRule="auto"/>
              <w:ind w:left="81" w:right="190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Подбор эпитетов,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иллюстраций к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музыке.</w:t>
            </w:r>
          </w:p>
          <w:p w14:paraId="0322D057" w14:textId="77777777" w:rsidR="00180A1A" w:rsidRPr="00C97393" w:rsidRDefault="00000000">
            <w:pPr>
              <w:pStyle w:val="TableParagraph"/>
              <w:spacing w:before="2" w:line="266" w:lineRule="auto"/>
              <w:ind w:left="81" w:right="46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Определение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жанра.;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Музыкальная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викторина.;</w:t>
            </w:r>
          </w:p>
        </w:tc>
        <w:tc>
          <w:tcPr>
            <w:tcW w:w="828" w:type="dxa"/>
          </w:tcPr>
          <w:p w14:paraId="699F4057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1D74464A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0B958F5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1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2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2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2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31965AD7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2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2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2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2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2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14189431" w14:textId="77777777">
        <w:trPr>
          <w:trHeight w:val="6456"/>
        </w:trPr>
        <w:tc>
          <w:tcPr>
            <w:tcW w:w="468" w:type="dxa"/>
          </w:tcPr>
          <w:p w14:paraId="3C537D9A" w14:textId="77777777" w:rsidR="00180A1A" w:rsidRPr="00C9739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272" w:type="dxa"/>
          </w:tcPr>
          <w:p w14:paraId="6A064B65" w14:textId="77777777" w:rsidR="00180A1A" w:rsidRPr="00C97393" w:rsidRDefault="00000000">
            <w:pPr>
              <w:pStyle w:val="TableParagraph"/>
              <w:spacing w:line="266" w:lineRule="auto"/>
              <w:ind w:left="76" w:right="243"/>
              <w:jc w:val="both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Фортепиано.</w:t>
            </w:r>
          </w:p>
        </w:tc>
        <w:tc>
          <w:tcPr>
            <w:tcW w:w="528" w:type="dxa"/>
          </w:tcPr>
          <w:p w14:paraId="0E87425A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609364E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A7556B4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628C27B5" w14:textId="77777777" w:rsidR="00180A1A" w:rsidRPr="00C97393" w:rsidRDefault="00000000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"Детский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альбом"</w:t>
            </w:r>
          </w:p>
          <w:p w14:paraId="35DC2F4F" w14:textId="77777777" w:rsidR="00180A1A" w:rsidRPr="00C97393" w:rsidRDefault="00000000">
            <w:pPr>
              <w:pStyle w:val="TableParagraph"/>
              <w:spacing w:before="2" w:line="266" w:lineRule="auto"/>
              <w:ind w:left="79" w:right="146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 xml:space="preserve">Д. 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Кабалевский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"Кораблик" (из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цикла "Семь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вокальных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песен")</w:t>
            </w:r>
          </w:p>
        </w:tc>
        <w:tc>
          <w:tcPr>
            <w:tcW w:w="1392" w:type="dxa"/>
          </w:tcPr>
          <w:p w14:paraId="5B0FBA65" w14:textId="77777777" w:rsidR="00180A1A" w:rsidRPr="00C97393" w:rsidRDefault="00000000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"Пропала собака"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Россия"песня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"33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C9739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14:paraId="056EA696" w14:textId="77777777" w:rsidR="00180A1A" w:rsidRPr="00C97393" w:rsidRDefault="00000000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 В. Бетховен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Польская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14:paraId="00F97F92" w14:textId="468FF18C" w:rsidR="00180A1A" w:rsidRPr="00C97393" w:rsidRDefault="00C97393">
            <w:pPr>
              <w:pStyle w:val="TableParagraph"/>
              <w:ind w:left="8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10</w:t>
            </w:r>
            <w:r w:rsidR="00000000" w:rsidRPr="00C97393">
              <w:rPr>
                <w:w w:val="105"/>
                <w:sz w:val="24"/>
                <w:szCs w:val="24"/>
              </w:rPr>
              <w:t>.05.2023</w:t>
            </w:r>
          </w:p>
        </w:tc>
        <w:tc>
          <w:tcPr>
            <w:tcW w:w="1476" w:type="dxa"/>
          </w:tcPr>
          <w:p w14:paraId="7E9FA48E" w14:textId="77777777" w:rsidR="00180A1A" w:rsidRPr="00C97393" w:rsidRDefault="00000000">
            <w:pPr>
              <w:pStyle w:val="TableParagraph"/>
              <w:spacing w:line="266" w:lineRule="auto"/>
              <w:ind w:left="81" w:right="4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Знакомство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многообразием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красок фортепиано.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Слушание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фортепианных </w:t>
            </w:r>
            <w:r w:rsidRPr="00C97393">
              <w:rPr>
                <w:w w:val="105"/>
                <w:sz w:val="24"/>
                <w:szCs w:val="24"/>
              </w:rPr>
              <w:t>пьес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 исполнении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известных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пианистов.;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Слушание детских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пьес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фортепиано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 исполнении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учителя.</w:t>
            </w:r>
          </w:p>
          <w:p w14:paraId="4D78D558" w14:textId="77777777" w:rsidR="00180A1A" w:rsidRPr="00C97393" w:rsidRDefault="00000000">
            <w:pPr>
              <w:pStyle w:val="TableParagraph"/>
              <w:spacing w:before="8" w:line="266" w:lineRule="auto"/>
              <w:ind w:left="81" w:right="9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Демонстрация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возможностей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(исполнение одной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 той же пьесы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тихо</w:t>
            </w:r>
            <w:r w:rsidRPr="00C9739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громко,</w:t>
            </w:r>
          </w:p>
          <w:p w14:paraId="2F9D7CCB" w14:textId="77777777" w:rsidR="00180A1A" w:rsidRPr="00C97393" w:rsidRDefault="00000000">
            <w:pPr>
              <w:pStyle w:val="TableParagraph"/>
              <w:spacing w:before="4" w:line="266" w:lineRule="auto"/>
              <w:ind w:left="81" w:right="43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разных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регистрах,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разными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штрихами).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 xml:space="preserve">фортепиано </w:t>
            </w:r>
            <w:r w:rsidRPr="00C97393">
              <w:rPr>
                <w:w w:val="105"/>
                <w:sz w:val="24"/>
                <w:szCs w:val="24"/>
              </w:rPr>
              <w:lastRenderedPageBreak/>
              <w:t>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ансамбле с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учителем2.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Разбираем</w:t>
            </w:r>
            <w:proofErr w:type="gram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 —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наглядная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демонстрация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внутреннего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устройства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акустического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пианино.;</w:t>
            </w:r>
          </w:p>
        </w:tc>
        <w:tc>
          <w:tcPr>
            <w:tcW w:w="828" w:type="dxa"/>
          </w:tcPr>
          <w:p w14:paraId="47C939D5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0DBC822A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2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13DA3A4F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2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3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3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3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35FBB341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3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3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3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3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14:paraId="0DF9CB89" w14:textId="77777777" w:rsidR="00180A1A" w:rsidRPr="00C97393" w:rsidRDefault="00180A1A">
      <w:pPr>
        <w:spacing w:line="266" w:lineRule="auto"/>
        <w:rPr>
          <w:sz w:val="24"/>
          <w:szCs w:val="24"/>
          <w:lang w:val="en-US"/>
        </w:rPr>
        <w:sectPr w:rsidR="00180A1A" w:rsidRPr="00C973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C97393" w14:paraId="0D4D1E4F" w14:textId="77777777">
        <w:trPr>
          <w:trHeight w:val="2830"/>
        </w:trPr>
        <w:tc>
          <w:tcPr>
            <w:tcW w:w="468" w:type="dxa"/>
          </w:tcPr>
          <w:p w14:paraId="4301EEEE" w14:textId="77777777" w:rsidR="00180A1A" w:rsidRPr="00C9739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272" w:type="dxa"/>
          </w:tcPr>
          <w:p w14:paraId="3C380816" w14:textId="77777777" w:rsidR="00180A1A" w:rsidRPr="00C97393" w:rsidRDefault="00000000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Скрипка,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виолончель</w:t>
            </w:r>
          </w:p>
        </w:tc>
        <w:tc>
          <w:tcPr>
            <w:tcW w:w="528" w:type="dxa"/>
          </w:tcPr>
          <w:p w14:paraId="4C9B15D9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4A20836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721EC6B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3B776E75" w14:textId="77777777" w:rsidR="00180A1A" w:rsidRPr="00C97393" w:rsidRDefault="00000000">
            <w:pPr>
              <w:pStyle w:val="TableParagraph"/>
              <w:spacing w:line="266" w:lineRule="auto"/>
              <w:ind w:left="79" w:right="368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К. Сен-Санс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"Лебедь"</w:t>
            </w:r>
          </w:p>
          <w:p w14:paraId="6FD55113" w14:textId="77777777" w:rsidR="00180A1A" w:rsidRPr="00C97393" w:rsidRDefault="00000000">
            <w:pPr>
              <w:pStyle w:val="TableParagraph"/>
              <w:spacing w:before="2" w:line="266" w:lineRule="auto"/>
              <w:ind w:left="79" w:right="106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Ф.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Шуберт</w:t>
            </w:r>
            <w:r w:rsidRPr="00C9739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"Аве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Мария" (для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виолончели)</w:t>
            </w:r>
          </w:p>
          <w:p w14:paraId="6594262F" w14:textId="77777777" w:rsidR="00180A1A" w:rsidRPr="00C97393" w:rsidRDefault="00000000">
            <w:pPr>
              <w:pStyle w:val="TableParagraph"/>
              <w:spacing w:before="2" w:line="266" w:lineRule="auto"/>
              <w:ind w:left="79" w:right="87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Н. Римский-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Корсаков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симфоническая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поэма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Шахеразада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</w:rPr>
              <w:t xml:space="preserve">" </w:t>
            </w:r>
            <w:r w:rsidRPr="00C97393">
              <w:rPr>
                <w:w w:val="105"/>
                <w:sz w:val="24"/>
                <w:szCs w:val="24"/>
              </w:rPr>
              <w:t>(1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часть, соло для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скрипки)</w:t>
            </w:r>
          </w:p>
        </w:tc>
        <w:tc>
          <w:tcPr>
            <w:tcW w:w="1392" w:type="dxa"/>
          </w:tcPr>
          <w:p w14:paraId="7F89C2A5" w14:textId="77777777" w:rsidR="00180A1A" w:rsidRPr="00C97393" w:rsidRDefault="00000000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"Наш край"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Г.Струве</w:t>
            </w:r>
            <w:proofErr w:type="spellEnd"/>
            <w:r w:rsidRPr="00C97393">
              <w:rPr>
                <w:w w:val="105"/>
                <w:sz w:val="24"/>
                <w:szCs w:val="24"/>
              </w:rPr>
              <w:t xml:space="preserve"> "Моя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97393">
              <w:rPr>
                <w:w w:val="105"/>
                <w:sz w:val="24"/>
                <w:szCs w:val="24"/>
              </w:rPr>
              <w:t>Россия"песня</w:t>
            </w:r>
            <w:proofErr w:type="spellEnd"/>
          </w:p>
          <w:p w14:paraId="62FD3185" w14:textId="77777777" w:rsidR="00180A1A" w:rsidRPr="00C97393" w:rsidRDefault="00000000">
            <w:pPr>
              <w:pStyle w:val="TableParagraph"/>
              <w:spacing w:before="4" w:line="266" w:lineRule="auto"/>
              <w:ind w:left="79" w:right="538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</w:p>
          <w:p w14:paraId="2661A5A4" w14:textId="77777777" w:rsidR="00180A1A" w:rsidRPr="00C97393" w:rsidRDefault="00000000">
            <w:pPr>
              <w:pStyle w:val="TableParagraph"/>
              <w:spacing w:before="1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0B1C54C1" w14:textId="77777777" w:rsidR="00180A1A" w:rsidRPr="00C97393" w:rsidRDefault="00000000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 В. Бетховен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Польская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14:paraId="58EC313A" w14:textId="74B01AA8" w:rsidR="00180A1A" w:rsidRPr="00C97393" w:rsidRDefault="00000000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1</w:t>
            </w:r>
            <w:r w:rsidR="00C97393" w:rsidRPr="00C97393">
              <w:rPr>
                <w:w w:val="105"/>
                <w:sz w:val="24"/>
                <w:szCs w:val="24"/>
              </w:rPr>
              <w:t>7</w:t>
            </w:r>
            <w:r w:rsidRPr="00C97393">
              <w:rPr>
                <w:w w:val="105"/>
                <w:sz w:val="24"/>
                <w:szCs w:val="24"/>
              </w:rPr>
              <w:t>.05.2023</w:t>
            </w:r>
          </w:p>
        </w:tc>
        <w:tc>
          <w:tcPr>
            <w:tcW w:w="1476" w:type="dxa"/>
          </w:tcPr>
          <w:p w14:paraId="782951FD" w14:textId="77777777" w:rsidR="00180A1A" w:rsidRPr="00C97393" w:rsidRDefault="00000000">
            <w:pPr>
              <w:pStyle w:val="TableParagraph"/>
              <w:spacing w:line="266" w:lineRule="auto"/>
              <w:ind w:left="81" w:right="8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Игра-имитация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исполнительских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движений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во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время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звучания музыки.;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Разучивание,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исполнение песен,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посвящённых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музыкальным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инструментам.;</w:t>
            </w:r>
          </w:p>
        </w:tc>
        <w:tc>
          <w:tcPr>
            <w:tcW w:w="828" w:type="dxa"/>
          </w:tcPr>
          <w:p w14:paraId="643B4188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504DEA87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3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582B1B00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3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4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4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4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08B7C6AA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4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4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4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4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77F2CD0" w14:textId="77777777">
        <w:trPr>
          <w:trHeight w:val="333"/>
        </w:trPr>
        <w:tc>
          <w:tcPr>
            <w:tcW w:w="1740" w:type="dxa"/>
            <w:gridSpan w:val="2"/>
          </w:tcPr>
          <w:p w14:paraId="6290792A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5B853080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226" w:type="dxa"/>
            <w:gridSpan w:val="9"/>
          </w:tcPr>
          <w:p w14:paraId="1FA27C16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4AFA3770" w14:textId="77777777">
        <w:trPr>
          <w:trHeight w:val="333"/>
        </w:trPr>
        <w:tc>
          <w:tcPr>
            <w:tcW w:w="15494" w:type="dxa"/>
            <w:gridSpan w:val="12"/>
          </w:tcPr>
          <w:p w14:paraId="24E6F2B8" w14:textId="77777777" w:rsidR="00180A1A" w:rsidRPr="00C9739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Модуль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11.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Музыка</w:t>
            </w:r>
            <w:r w:rsidRPr="00C9739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театра</w:t>
            </w:r>
            <w:r w:rsidRPr="00C9739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и</w:t>
            </w:r>
            <w:r w:rsidRPr="00C9739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b/>
                <w:w w:val="105"/>
                <w:sz w:val="24"/>
                <w:szCs w:val="24"/>
              </w:rPr>
              <w:t>кино</w:t>
            </w:r>
          </w:p>
        </w:tc>
      </w:tr>
      <w:tr w:rsidR="00180A1A" w:rsidRPr="00C97393" w14:paraId="0EC62211" w14:textId="77777777">
        <w:trPr>
          <w:trHeight w:val="3022"/>
        </w:trPr>
        <w:tc>
          <w:tcPr>
            <w:tcW w:w="468" w:type="dxa"/>
          </w:tcPr>
          <w:p w14:paraId="7C2D9F2C" w14:textId="77777777" w:rsidR="00180A1A" w:rsidRPr="00C9739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272" w:type="dxa"/>
          </w:tcPr>
          <w:p w14:paraId="7D4052DE" w14:textId="77777777" w:rsidR="00180A1A" w:rsidRPr="00C97393" w:rsidRDefault="00000000">
            <w:pPr>
              <w:pStyle w:val="TableParagraph"/>
              <w:spacing w:line="266" w:lineRule="auto"/>
              <w:ind w:left="76" w:right="10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Музыкальная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сказка</w:t>
            </w:r>
            <w:r w:rsidRPr="00C9739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</w:t>
            </w:r>
            <w:r w:rsidRPr="00C9739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сцене,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</w:t>
            </w:r>
            <w:r w:rsidRPr="00C9739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экране</w:t>
            </w:r>
          </w:p>
        </w:tc>
        <w:tc>
          <w:tcPr>
            <w:tcW w:w="528" w:type="dxa"/>
          </w:tcPr>
          <w:p w14:paraId="27B80077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8F6ABC5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A289CE8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531818D1" w14:textId="77777777" w:rsidR="00180A1A" w:rsidRPr="00C97393" w:rsidRDefault="00000000">
            <w:pPr>
              <w:pStyle w:val="TableParagraph"/>
              <w:spacing w:line="266" w:lineRule="auto"/>
              <w:ind w:left="79" w:right="11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Е. Крылатов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песни из к/ф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"Приключения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Электроника"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("Крылатые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качели", "Мы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маленькие дети,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нам хочется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гулять"</w:t>
            </w:r>
          </w:p>
        </w:tc>
        <w:tc>
          <w:tcPr>
            <w:tcW w:w="1392" w:type="dxa"/>
          </w:tcPr>
          <w:p w14:paraId="5E7CEE07" w14:textId="77777777" w:rsidR="00180A1A" w:rsidRPr="00C97393" w:rsidRDefault="00000000">
            <w:pPr>
              <w:pStyle w:val="TableParagraph"/>
              <w:spacing w:line="266" w:lineRule="auto"/>
              <w:ind w:left="79" w:right="12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А. Александров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</w:t>
            </w:r>
            <w:proofErr w:type="gramStart"/>
            <w:r w:rsidRPr="00C97393">
              <w:rPr>
                <w:w w:val="105"/>
                <w:sz w:val="24"/>
                <w:szCs w:val="24"/>
              </w:rPr>
              <w:t>Гимн  России</w:t>
            </w:r>
            <w:proofErr w:type="gramEnd"/>
            <w:r w:rsidRPr="00C97393">
              <w:rPr>
                <w:w w:val="105"/>
                <w:sz w:val="24"/>
                <w:szCs w:val="24"/>
              </w:rPr>
              <w:t>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Г. Гладков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"Походная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</w:t>
            </w:r>
            <w:r w:rsidRPr="00C9739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Вити"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из</w:t>
            </w:r>
            <w:r w:rsidRPr="00C9739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к/ф "Новогодние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приключения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Маши и Вити"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("Белоснежку </w:t>
            </w:r>
            <w:r w:rsidRPr="00C97393">
              <w:rPr>
                <w:w w:val="105"/>
                <w:sz w:val="24"/>
                <w:szCs w:val="24"/>
              </w:rPr>
              <w:t>мы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найдём...")</w:t>
            </w:r>
          </w:p>
          <w:p w14:paraId="79C47627" w14:textId="77777777" w:rsidR="00180A1A" w:rsidRPr="00C97393" w:rsidRDefault="00000000">
            <w:pPr>
              <w:pStyle w:val="TableParagraph"/>
              <w:spacing w:before="7" w:line="266" w:lineRule="auto"/>
              <w:ind w:left="79" w:right="538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>М. Блантер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"Катюша"</w:t>
            </w:r>
          </w:p>
          <w:p w14:paraId="00F5C0CA" w14:textId="77777777" w:rsidR="00180A1A" w:rsidRPr="00C97393" w:rsidRDefault="00000000">
            <w:pPr>
              <w:pStyle w:val="TableParagraph"/>
              <w:spacing w:before="1" w:line="266" w:lineRule="auto"/>
              <w:ind w:left="79" w:right="244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В. Шаинский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"Первоклашка-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14:paraId="6EF1BA5B" w14:textId="77777777" w:rsidR="00180A1A" w:rsidRPr="00C97393" w:rsidRDefault="00000000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Л. В. Бетховен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"Сурок"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Польская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C97393">
              <w:rPr>
                <w:w w:val="105"/>
                <w:sz w:val="24"/>
                <w:szCs w:val="24"/>
              </w:rPr>
              <w:t>песня</w:t>
            </w:r>
            <w:r w:rsidRPr="00C9739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"Висла"</w:t>
            </w:r>
          </w:p>
          <w:p w14:paraId="4A871F02" w14:textId="77777777" w:rsidR="00180A1A" w:rsidRPr="00C97393" w:rsidRDefault="00000000">
            <w:pPr>
              <w:pStyle w:val="TableParagraph"/>
              <w:spacing w:before="4" w:line="266" w:lineRule="auto"/>
              <w:ind w:left="80" w:right="109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Е. Крылатов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песни из к/ф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"Приключения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Электроника"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("Крылатые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качели", "Мы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маленькие дети,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нам хочется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гулять"</w:t>
            </w:r>
          </w:p>
        </w:tc>
        <w:tc>
          <w:tcPr>
            <w:tcW w:w="864" w:type="dxa"/>
          </w:tcPr>
          <w:p w14:paraId="3CBD6EF6" w14:textId="50516AC7" w:rsidR="00180A1A" w:rsidRPr="00C97393" w:rsidRDefault="00C97393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24</w:t>
            </w:r>
            <w:r w:rsidR="00000000" w:rsidRPr="00C97393">
              <w:rPr>
                <w:w w:val="105"/>
                <w:sz w:val="24"/>
                <w:szCs w:val="24"/>
              </w:rPr>
              <w:t>.05.2023</w:t>
            </w:r>
          </w:p>
        </w:tc>
        <w:tc>
          <w:tcPr>
            <w:tcW w:w="1476" w:type="dxa"/>
          </w:tcPr>
          <w:p w14:paraId="4A56A809" w14:textId="77777777" w:rsidR="00180A1A" w:rsidRPr="00C97393" w:rsidRDefault="00000000">
            <w:pPr>
              <w:pStyle w:val="TableParagraph"/>
              <w:spacing w:line="266" w:lineRule="auto"/>
              <w:ind w:left="81" w:right="317"/>
              <w:rPr>
                <w:sz w:val="24"/>
                <w:szCs w:val="24"/>
              </w:rPr>
            </w:pPr>
            <w:proofErr w:type="spellStart"/>
            <w:r w:rsidRPr="00C97393">
              <w:rPr>
                <w:spacing w:val="-1"/>
                <w:w w:val="105"/>
                <w:sz w:val="24"/>
                <w:szCs w:val="24"/>
              </w:rPr>
              <w:t>Видеопросмотр</w:t>
            </w:r>
            <w:proofErr w:type="spellEnd"/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музыкальной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сказки.</w:t>
            </w:r>
          </w:p>
          <w:p w14:paraId="797944D9" w14:textId="77777777" w:rsidR="00180A1A" w:rsidRPr="00C97393" w:rsidRDefault="00000000">
            <w:pPr>
              <w:pStyle w:val="TableParagraph"/>
              <w:spacing w:before="2" w:line="266" w:lineRule="auto"/>
              <w:ind w:left="81" w:right="15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Обсуждение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музыкально-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выразительных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средств,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передающих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повороты сюжета,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</w:rPr>
              <w:t xml:space="preserve">характеры </w:t>
            </w:r>
            <w:r w:rsidRPr="00C97393">
              <w:rPr>
                <w:w w:val="105"/>
                <w:sz w:val="24"/>
                <w:szCs w:val="24"/>
              </w:rPr>
              <w:t>героев.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Игра-викторина</w:t>
            </w:r>
          </w:p>
          <w:p w14:paraId="3C532208" w14:textId="77777777" w:rsidR="00180A1A" w:rsidRPr="00C97393" w:rsidRDefault="00000000">
            <w:pPr>
              <w:pStyle w:val="TableParagraph"/>
              <w:spacing w:before="5" w:line="266" w:lineRule="auto"/>
              <w:ind w:left="81" w:right="616"/>
              <w:rPr>
                <w:sz w:val="24"/>
                <w:szCs w:val="24"/>
              </w:rPr>
            </w:pPr>
            <w:r w:rsidRPr="00C97393">
              <w:rPr>
                <w:spacing w:val="-2"/>
                <w:w w:val="105"/>
                <w:sz w:val="24"/>
                <w:szCs w:val="24"/>
              </w:rPr>
              <w:t xml:space="preserve">«Угадай </w:t>
            </w:r>
            <w:r w:rsidRPr="00C97393">
              <w:rPr>
                <w:spacing w:val="-1"/>
                <w:w w:val="105"/>
                <w:sz w:val="24"/>
                <w:szCs w:val="24"/>
              </w:rPr>
              <w:t>по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голосу».;</w:t>
            </w:r>
          </w:p>
        </w:tc>
        <w:tc>
          <w:tcPr>
            <w:tcW w:w="828" w:type="dxa"/>
          </w:tcPr>
          <w:p w14:paraId="5C4D67A5" w14:textId="77777777" w:rsidR="00180A1A" w:rsidRPr="00C97393" w:rsidRDefault="00000000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C97393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9739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14:paraId="208DFD82" w14:textId="77777777" w:rsidR="00180A1A" w:rsidRPr="00C97393" w:rsidRDefault="00000000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https://resh.edu.ru/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https://ped-kopilka.ru/</w:t>
            </w:r>
            <w:r w:rsidRPr="00C9739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48">
              <w:r w:rsidRPr="00C97393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14:paraId="02433288" w14:textId="77777777" w:rsidR="00180A1A" w:rsidRPr="00C97393" w:rsidRDefault="00000000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49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50">
              <w:r w:rsidRPr="00C97393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51">
              <w:r w:rsidRPr="00C97393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52">
              <w:r w:rsidRPr="00C9739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14:paraId="66F637C3" w14:textId="77777777" w:rsidR="00180A1A" w:rsidRPr="00C97393" w:rsidRDefault="00000000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53">
              <w:r w:rsidRPr="00C97393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Pr="00C9739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Pr="00C97393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Pr="00C9739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54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55">
              <w:r w:rsidRPr="00C97393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Pr="00C97393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56">
              <w:r w:rsidRPr="00C97393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Pr="00C97393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57">
              <w:r w:rsidRPr="00C97393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180A1A" w:rsidRPr="00C97393" w14:paraId="3BAF7E72" w14:textId="77777777">
        <w:trPr>
          <w:trHeight w:val="333"/>
        </w:trPr>
        <w:tc>
          <w:tcPr>
            <w:tcW w:w="1740" w:type="dxa"/>
            <w:gridSpan w:val="2"/>
          </w:tcPr>
          <w:p w14:paraId="621591B5" w14:textId="77777777" w:rsidR="00180A1A" w:rsidRPr="00C9739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C97393">
              <w:rPr>
                <w:w w:val="105"/>
                <w:sz w:val="24"/>
                <w:szCs w:val="24"/>
              </w:rPr>
              <w:t>Итого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по</w:t>
            </w:r>
            <w:r w:rsidRPr="00C9739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97393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14:paraId="7083BB0C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14:paraId="08ABA397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80A1A" w:rsidRPr="00C97393" w14:paraId="0E6498FC" w14:textId="77777777">
        <w:trPr>
          <w:trHeight w:val="909"/>
        </w:trPr>
        <w:tc>
          <w:tcPr>
            <w:tcW w:w="1740" w:type="dxa"/>
            <w:gridSpan w:val="2"/>
          </w:tcPr>
          <w:p w14:paraId="5692A3CB" w14:textId="77777777" w:rsidR="00180A1A" w:rsidRPr="00C97393" w:rsidRDefault="00000000">
            <w:pPr>
              <w:pStyle w:val="TableParagraph"/>
              <w:spacing w:line="266" w:lineRule="auto"/>
              <w:ind w:left="76" w:right="121"/>
              <w:rPr>
                <w:b/>
                <w:bCs/>
                <w:sz w:val="20"/>
                <w:szCs w:val="20"/>
              </w:rPr>
            </w:pPr>
            <w:r w:rsidRPr="00C97393">
              <w:rPr>
                <w:b/>
                <w:bCs/>
                <w:w w:val="105"/>
                <w:sz w:val="20"/>
                <w:szCs w:val="20"/>
              </w:rPr>
              <w:t>ОБЩЕЕ</w:t>
            </w:r>
            <w:r w:rsidRPr="00C97393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C97393">
              <w:rPr>
                <w:b/>
                <w:bCs/>
                <w:sz w:val="20"/>
                <w:szCs w:val="20"/>
              </w:rPr>
              <w:t>КОЛИЧЕСТВО</w:t>
            </w:r>
            <w:r w:rsidRPr="00C9739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97393">
              <w:rPr>
                <w:b/>
                <w:bCs/>
                <w:w w:val="105"/>
                <w:sz w:val="20"/>
                <w:szCs w:val="20"/>
              </w:rPr>
              <w:t>ЧАСОВ ПО</w:t>
            </w:r>
            <w:r w:rsidRPr="00C97393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C97393">
              <w:rPr>
                <w:b/>
                <w:bCs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14:paraId="52A28E6B" w14:textId="77777777" w:rsidR="00180A1A" w:rsidRPr="00C97393" w:rsidRDefault="00000000">
            <w:pPr>
              <w:pStyle w:val="TableParagraph"/>
              <w:ind w:left="77"/>
              <w:rPr>
                <w:b/>
                <w:bCs/>
                <w:sz w:val="24"/>
                <w:szCs w:val="24"/>
              </w:rPr>
            </w:pPr>
            <w:r w:rsidRPr="00C97393">
              <w:rPr>
                <w:b/>
                <w:bCs/>
                <w:w w:val="105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14:paraId="413E7962" w14:textId="77777777" w:rsidR="00180A1A" w:rsidRPr="00C9739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4C38EA1" w14:textId="77777777" w:rsidR="00180A1A" w:rsidRPr="00C9739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C9739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982" w:type="dxa"/>
            <w:gridSpan w:val="7"/>
          </w:tcPr>
          <w:p w14:paraId="2D436ACA" w14:textId="77777777" w:rsidR="00180A1A" w:rsidRPr="00C97393" w:rsidRDefault="00180A1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444DA79B" w14:textId="77777777" w:rsidR="00180A1A" w:rsidRDefault="00180A1A">
      <w:pPr>
        <w:rPr>
          <w:sz w:val="14"/>
        </w:rPr>
        <w:sectPr w:rsidR="00180A1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223B7A7" w14:textId="77777777" w:rsidR="00180A1A" w:rsidRPr="002352E8" w:rsidRDefault="00000000">
      <w:pPr>
        <w:spacing w:before="62"/>
        <w:ind w:left="113"/>
        <w:rPr>
          <w:b/>
          <w:sz w:val="28"/>
          <w:szCs w:val="28"/>
        </w:rPr>
      </w:pPr>
      <w:r w:rsidRPr="002352E8">
        <w:rPr>
          <w:sz w:val="28"/>
          <w:szCs w:val="28"/>
        </w:rPr>
        <w:lastRenderedPageBreak/>
        <w:pict w14:anchorId="0294FBEA">
          <v:rect id="_x0000_s1036" style="position:absolute;left:0;text-align:left;margin-left:32.65pt;margin-top:20.2pt;width:529.4pt;height:.5pt;z-index:-25165926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Pr="002352E8">
        <w:rPr>
          <w:b/>
          <w:spacing w:val="-1"/>
          <w:sz w:val="28"/>
          <w:szCs w:val="28"/>
        </w:rPr>
        <w:t>ПОУРОЧНОЕ</w:t>
      </w:r>
      <w:r w:rsidRPr="002352E8">
        <w:rPr>
          <w:b/>
          <w:spacing w:val="-10"/>
          <w:sz w:val="28"/>
          <w:szCs w:val="28"/>
        </w:rPr>
        <w:t xml:space="preserve"> </w:t>
      </w:r>
      <w:r w:rsidRPr="002352E8">
        <w:rPr>
          <w:b/>
          <w:spacing w:val="-1"/>
          <w:sz w:val="28"/>
          <w:szCs w:val="28"/>
        </w:rPr>
        <w:t>ПЛАНИРОВАНИЕ</w:t>
      </w:r>
    </w:p>
    <w:p w14:paraId="5F497368" w14:textId="77777777" w:rsidR="00180A1A" w:rsidRPr="002352E8" w:rsidRDefault="00180A1A">
      <w:pPr>
        <w:pStyle w:val="a4"/>
        <w:spacing w:before="11"/>
        <w:ind w:left="0"/>
        <w:rPr>
          <w:b/>
          <w:sz w:val="28"/>
          <w:szCs w:val="28"/>
        </w:rPr>
      </w:pPr>
    </w:p>
    <w:tbl>
      <w:tblPr>
        <w:tblW w:w="10791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553"/>
        <w:gridCol w:w="636"/>
        <w:gridCol w:w="1207"/>
        <w:gridCol w:w="1134"/>
        <w:gridCol w:w="1559"/>
        <w:gridCol w:w="2127"/>
        <w:gridCol w:w="138"/>
      </w:tblGrid>
      <w:tr w:rsidR="00180A1A" w:rsidRPr="002352E8" w14:paraId="26888F07" w14:textId="77777777" w:rsidTr="002352E8">
        <w:trPr>
          <w:trHeight w:val="412"/>
        </w:trPr>
        <w:tc>
          <w:tcPr>
            <w:tcW w:w="437" w:type="dxa"/>
            <w:vMerge w:val="restart"/>
          </w:tcPr>
          <w:p w14:paraId="1FDD52CC" w14:textId="77777777" w:rsidR="00180A1A" w:rsidRPr="002352E8" w:rsidRDefault="00000000">
            <w:pPr>
              <w:pStyle w:val="TableParagraph"/>
              <w:spacing w:before="73" w:line="290" w:lineRule="auto"/>
              <w:ind w:right="40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№</w:t>
            </w:r>
            <w:r w:rsidRPr="002352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2E8">
              <w:rPr>
                <w:b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553" w:type="dxa"/>
            <w:vMerge w:val="restart"/>
          </w:tcPr>
          <w:p w14:paraId="08BE12D0" w14:textId="77777777" w:rsidR="00180A1A" w:rsidRPr="002352E8" w:rsidRDefault="00000000">
            <w:pPr>
              <w:pStyle w:val="TableParagraph"/>
              <w:spacing w:before="73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Тема</w:t>
            </w:r>
            <w:r w:rsidRPr="002352E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977" w:type="dxa"/>
            <w:gridSpan w:val="3"/>
          </w:tcPr>
          <w:p w14:paraId="7EE45999" w14:textId="77777777" w:rsidR="00180A1A" w:rsidRPr="002352E8" w:rsidRDefault="00000000">
            <w:pPr>
              <w:pStyle w:val="TableParagraph"/>
              <w:spacing w:before="73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Количество</w:t>
            </w:r>
            <w:r w:rsidRPr="002352E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352E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14:paraId="194E50F3" w14:textId="77777777" w:rsidR="00180A1A" w:rsidRPr="002352E8" w:rsidRDefault="00000000">
            <w:pPr>
              <w:pStyle w:val="TableParagraph"/>
              <w:spacing w:before="73" w:line="290" w:lineRule="auto"/>
              <w:ind w:left="66" w:right="103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Дата</w:t>
            </w:r>
            <w:r w:rsidRPr="002352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2E8">
              <w:rPr>
                <w:b/>
                <w:spacing w:val="-1"/>
                <w:sz w:val="28"/>
                <w:szCs w:val="28"/>
              </w:rPr>
              <w:t>изучения</w:t>
            </w:r>
          </w:p>
        </w:tc>
        <w:tc>
          <w:tcPr>
            <w:tcW w:w="2265" w:type="dxa"/>
            <w:gridSpan w:val="2"/>
          </w:tcPr>
          <w:p w14:paraId="6C84323F" w14:textId="77777777" w:rsidR="00180A1A" w:rsidRPr="002352E8" w:rsidRDefault="00000000">
            <w:pPr>
              <w:pStyle w:val="TableParagraph"/>
              <w:spacing w:before="73" w:line="290" w:lineRule="auto"/>
              <w:ind w:left="66" w:right="35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Виды,</w:t>
            </w:r>
            <w:r w:rsidRPr="002352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2E8">
              <w:rPr>
                <w:b/>
                <w:sz w:val="28"/>
                <w:szCs w:val="28"/>
              </w:rPr>
              <w:t>формы</w:t>
            </w:r>
            <w:r w:rsidRPr="002352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2E8">
              <w:rPr>
                <w:b/>
                <w:spacing w:val="-1"/>
                <w:sz w:val="28"/>
                <w:szCs w:val="28"/>
              </w:rPr>
              <w:t>контроля</w:t>
            </w:r>
          </w:p>
        </w:tc>
      </w:tr>
      <w:tr w:rsidR="00180A1A" w:rsidRPr="002352E8" w14:paraId="2923A757" w14:textId="77777777" w:rsidTr="002352E8">
        <w:trPr>
          <w:trHeight w:val="704"/>
        </w:trPr>
        <w:tc>
          <w:tcPr>
            <w:tcW w:w="437" w:type="dxa"/>
            <w:vMerge/>
            <w:tcBorders>
              <w:top w:val="nil"/>
            </w:tcBorders>
          </w:tcPr>
          <w:p w14:paraId="5FE3C7FF" w14:textId="77777777" w:rsidR="00180A1A" w:rsidRPr="002352E8" w:rsidRDefault="00180A1A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14:paraId="407C7447" w14:textId="77777777" w:rsidR="00180A1A" w:rsidRPr="002352E8" w:rsidRDefault="00180A1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14:paraId="01859E30" w14:textId="77777777" w:rsidR="00180A1A" w:rsidRPr="002352E8" w:rsidRDefault="00000000">
            <w:pPr>
              <w:pStyle w:val="TableParagraph"/>
              <w:spacing w:before="73"/>
              <w:rPr>
                <w:b/>
                <w:sz w:val="28"/>
                <w:szCs w:val="28"/>
              </w:rPr>
            </w:pPr>
            <w:r w:rsidRPr="002352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07" w:type="dxa"/>
          </w:tcPr>
          <w:p w14:paraId="7E125B78" w14:textId="77777777" w:rsidR="00180A1A" w:rsidRPr="002352E8" w:rsidRDefault="00000000">
            <w:pPr>
              <w:pStyle w:val="TableParagraph"/>
              <w:spacing w:before="73" w:line="290" w:lineRule="auto"/>
              <w:ind w:left="66" w:right="39"/>
              <w:rPr>
                <w:b/>
                <w:sz w:val="28"/>
                <w:szCs w:val="28"/>
              </w:rPr>
            </w:pPr>
            <w:r w:rsidRPr="002352E8">
              <w:rPr>
                <w:b/>
                <w:spacing w:val="-1"/>
                <w:sz w:val="28"/>
                <w:szCs w:val="28"/>
              </w:rPr>
              <w:t>контрольные</w:t>
            </w:r>
            <w:r w:rsidRPr="002352E8">
              <w:rPr>
                <w:b/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134" w:type="dxa"/>
          </w:tcPr>
          <w:p w14:paraId="214C081A" w14:textId="77777777" w:rsidR="00180A1A" w:rsidRPr="002352E8" w:rsidRDefault="00000000">
            <w:pPr>
              <w:pStyle w:val="TableParagraph"/>
              <w:spacing w:before="73" w:line="290" w:lineRule="auto"/>
              <w:ind w:left="66" w:right="33"/>
              <w:rPr>
                <w:b/>
                <w:sz w:val="28"/>
                <w:szCs w:val="28"/>
              </w:rPr>
            </w:pPr>
            <w:r w:rsidRPr="002352E8">
              <w:rPr>
                <w:b/>
                <w:spacing w:val="-1"/>
                <w:sz w:val="28"/>
                <w:szCs w:val="28"/>
              </w:rPr>
              <w:t>практические</w:t>
            </w:r>
            <w:r w:rsidRPr="002352E8">
              <w:rPr>
                <w:b/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559" w:type="dxa"/>
            <w:tcBorders>
              <w:top w:val="nil"/>
            </w:tcBorders>
          </w:tcPr>
          <w:p w14:paraId="7CDF960C" w14:textId="77777777" w:rsidR="00180A1A" w:rsidRPr="002352E8" w:rsidRDefault="00180A1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</w:tcPr>
          <w:p w14:paraId="288C4AF0" w14:textId="77777777" w:rsidR="00180A1A" w:rsidRPr="002352E8" w:rsidRDefault="00180A1A">
            <w:pPr>
              <w:rPr>
                <w:sz w:val="28"/>
                <w:szCs w:val="28"/>
              </w:rPr>
            </w:pPr>
          </w:p>
        </w:tc>
      </w:tr>
      <w:tr w:rsidR="00180A1A" w:rsidRPr="002352E8" w14:paraId="239B794D" w14:textId="77777777" w:rsidTr="002352E8">
        <w:trPr>
          <w:trHeight w:val="704"/>
        </w:trPr>
        <w:tc>
          <w:tcPr>
            <w:tcW w:w="437" w:type="dxa"/>
          </w:tcPr>
          <w:p w14:paraId="57D77963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14:paraId="0058C16E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Красота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вдохновение</w:t>
            </w:r>
          </w:p>
        </w:tc>
        <w:tc>
          <w:tcPr>
            <w:tcW w:w="636" w:type="dxa"/>
          </w:tcPr>
          <w:p w14:paraId="6801531A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5DE0ADB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2531F78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9EB0301" w14:textId="210AA561" w:rsidR="00180A1A" w:rsidRPr="002352E8" w:rsidRDefault="00000000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</w:t>
            </w:r>
            <w:r w:rsidR="00C97393" w:rsidRPr="002352E8">
              <w:rPr>
                <w:sz w:val="28"/>
                <w:szCs w:val="28"/>
              </w:rPr>
              <w:t>7</w:t>
            </w:r>
            <w:r w:rsidRPr="002352E8">
              <w:rPr>
                <w:sz w:val="28"/>
                <w:szCs w:val="28"/>
              </w:rPr>
              <w:t>.09.2022</w:t>
            </w:r>
          </w:p>
        </w:tc>
        <w:tc>
          <w:tcPr>
            <w:tcW w:w="2265" w:type="dxa"/>
            <w:gridSpan w:val="2"/>
          </w:tcPr>
          <w:p w14:paraId="57DF10FC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B7D1B4E" w14:textId="77777777" w:rsidTr="002352E8">
        <w:trPr>
          <w:trHeight w:val="704"/>
        </w:trPr>
        <w:tc>
          <w:tcPr>
            <w:tcW w:w="437" w:type="dxa"/>
          </w:tcPr>
          <w:p w14:paraId="1E894C14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14:paraId="14384B39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пейзажи</w:t>
            </w:r>
          </w:p>
        </w:tc>
        <w:tc>
          <w:tcPr>
            <w:tcW w:w="636" w:type="dxa"/>
          </w:tcPr>
          <w:p w14:paraId="4EAA86C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F013530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C627BC7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337F8D" w14:textId="609F4B40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14</w:t>
            </w:r>
            <w:r w:rsidR="00000000" w:rsidRPr="002352E8">
              <w:rPr>
                <w:sz w:val="28"/>
                <w:szCs w:val="28"/>
              </w:rPr>
              <w:t>.09.2022</w:t>
            </w:r>
          </w:p>
        </w:tc>
        <w:tc>
          <w:tcPr>
            <w:tcW w:w="2265" w:type="dxa"/>
            <w:gridSpan w:val="2"/>
          </w:tcPr>
          <w:p w14:paraId="67B0FA3E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BBBB751" w14:textId="77777777" w:rsidTr="002352E8">
        <w:trPr>
          <w:trHeight w:val="704"/>
        </w:trPr>
        <w:tc>
          <w:tcPr>
            <w:tcW w:w="437" w:type="dxa"/>
          </w:tcPr>
          <w:p w14:paraId="598D3FB3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14:paraId="1AD190FE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Русский</w:t>
            </w:r>
            <w:r w:rsidRPr="002352E8">
              <w:rPr>
                <w:spacing w:val="-1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фольклор</w:t>
            </w:r>
          </w:p>
        </w:tc>
        <w:tc>
          <w:tcPr>
            <w:tcW w:w="636" w:type="dxa"/>
          </w:tcPr>
          <w:p w14:paraId="74B42761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3E579C8A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21D2DFA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479B379" w14:textId="7EEA421C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21</w:t>
            </w:r>
            <w:r w:rsidR="00000000" w:rsidRPr="002352E8">
              <w:rPr>
                <w:sz w:val="28"/>
                <w:szCs w:val="28"/>
              </w:rPr>
              <w:t>.09.2022</w:t>
            </w:r>
          </w:p>
        </w:tc>
        <w:tc>
          <w:tcPr>
            <w:tcW w:w="2265" w:type="dxa"/>
            <w:gridSpan w:val="2"/>
          </w:tcPr>
          <w:p w14:paraId="7BE7191F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17B52AD6" w14:textId="77777777" w:rsidTr="002352E8">
        <w:trPr>
          <w:trHeight w:val="704"/>
        </w:trPr>
        <w:tc>
          <w:tcPr>
            <w:tcW w:w="437" w:type="dxa"/>
          </w:tcPr>
          <w:p w14:paraId="1B747E69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14:paraId="5F224FD8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Русские</w:t>
            </w:r>
            <w:r w:rsidRPr="002352E8">
              <w:rPr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народные</w:t>
            </w:r>
            <w:r w:rsidRPr="002352E8">
              <w:rPr>
                <w:spacing w:val="-1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инструменты</w:t>
            </w:r>
          </w:p>
        </w:tc>
        <w:tc>
          <w:tcPr>
            <w:tcW w:w="636" w:type="dxa"/>
          </w:tcPr>
          <w:p w14:paraId="425DF92B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2A2CCF73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41F26AD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A1B81A9" w14:textId="4CCC61A7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28</w:t>
            </w:r>
            <w:r w:rsidR="00000000" w:rsidRPr="002352E8">
              <w:rPr>
                <w:sz w:val="28"/>
                <w:szCs w:val="28"/>
              </w:rPr>
              <w:t>.09.2022</w:t>
            </w:r>
          </w:p>
        </w:tc>
        <w:tc>
          <w:tcPr>
            <w:tcW w:w="2265" w:type="dxa"/>
            <w:gridSpan w:val="2"/>
          </w:tcPr>
          <w:p w14:paraId="5C49D675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4030DB3F" w14:textId="77777777" w:rsidTr="002352E8">
        <w:trPr>
          <w:trHeight w:val="704"/>
        </w:trPr>
        <w:tc>
          <w:tcPr>
            <w:tcW w:w="437" w:type="dxa"/>
          </w:tcPr>
          <w:p w14:paraId="1C390F8A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5.</w:t>
            </w:r>
          </w:p>
        </w:tc>
        <w:tc>
          <w:tcPr>
            <w:tcW w:w="3553" w:type="dxa"/>
          </w:tcPr>
          <w:p w14:paraId="5415D2A9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Сказки,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мифы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легенды</w:t>
            </w:r>
          </w:p>
        </w:tc>
        <w:tc>
          <w:tcPr>
            <w:tcW w:w="636" w:type="dxa"/>
          </w:tcPr>
          <w:p w14:paraId="643F79B4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22CE633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881D60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3DBC69C" w14:textId="1F5BA860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12</w:t>
            </w:r>
            <w:r w:rsidR="00000000" w:rsidRPr="002352E8">
              <w:rPr>
                <w:sz w:val="28"/>
                <w:szCs w:val="28"/>
              </w:rPr>
              <w:t>.</w:t>
            </w:r>
            <w:r w:rsidRPr="002352E8">
              <w:rPr>
                <w:sz w:val="28"/>
                <w:szCs w:val="28"/>
              </w:rPr>
              <w:t>10</w:t>
            </w:r>
            <w:r w:rsidR="00000000" w:rsidRPr="002352E8">
              <w:rPr>
                <w:sz w:val="28"/>
                <w:szCs w:val="28"/>
              </w:rPr>
              <w:t>.2022</w:t>
            </w:r>
          </w:p>
        </w:tc>
        <w:tc>
          <w:tcPr>
            <w:tcW w:w="2265" w:type="dxa"/>
            <w:gridSpan w:val="2"/>
          </w:tcPr>
          <w:p w14:paraId="015F4D9B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1083BC02" w14:textId="77777777" w:rsidTr="002352E8">
        <w:trPr>
          <w:trHeight w:val="704"/>
        </w:trPr>
        <w:tc>
          <w:tcPr>
            <w:tcW w:w="437" w:type="dxa"/>
          </w:tcPr>
          <w:p w14:paraId="2D57D29C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14:paraId="1D377DFF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Весь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мир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звучит</w:t>
            </w:r>
          </w:p>
        </w:tc>
        <w:tc>
          <w:tcPr>
            <w:tcW w:w="636" w:type="dxa"/>
          </w:tcPr>
          <w:p w14:paraId="74E95283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360F523E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4D2E8AC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A34C14A" w14:textId="7F8FD4A6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19</w:t>
            </w:r>
            <w:r w:rsidR="00000000" w:rsidRPr="002352E8">
              <w:rPr>
                <w:sz w:val="28"/>
                <w:szCs w:val="28"/>
              </w:rPr>
              <w:t>.10.2022</w:t>
            </w:r>
          </w:p>
        </w:tc>
        <w:tc>
          <w:tcPr>
            <w:tcW w:w="2265" w:type="dxa"/>
            <w:gridSpan w:val="2"/>
          </w:tcPr>
          <w:p w14:paraId="44E7ED34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3A539AE" w14:textId="77777777" w:rsidTr="002352E8">
        <w:trPr>
          <w:trHeight w:val="704"/>
        </w:trPr>
        <w:tc>
          <w:tcPr>
            <w:tcW w:w="437" w:type="dxa"/>
          </w:tcPr>
          <w:p w14:paraId="28D06395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14:paraId="5D89103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Звукоряд</w:t>
            </w:r>
          </w:p>
        </w:tc>
        <w:tc>
          <w:tcPr>
            <w:tcW w:w="636" w:type="dxa"/>
          </w:tcPr>
          <w:p w14:paraId="6E3FD39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21A517E2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591EC47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A223BF4" w14:textId="44A2AC4C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26</w:t>
            </w:r>
            <w:r w:rsidR="00000000" w:rsidRPr="002352E8">
              <w:rPr>
                <w:sz w:val="28"/>
                <w:szCs w:val="28"/>
              </w:rPr>
              <w:t>.10.2022</w:t>
            </w:r>
          </w:p>
        </w:tc>
        <w:tc>
          <w:tcPr>
            <w:tcW w:w="2265" w:type="dxa"/>
            <w:gridSpan w:val="2"/>
          </w:tcPr>
          <w:p w14:paraId="6E62E983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1D6A52D8" w14:textId="77777777" w:rsidTr="002352E8">
        <w:trPr>
          <w:trHeight w:val="704"/>
        </w:trPr>
        <w:tc>
          <w:tcPr>
            <w:tcW w:w="437" w:type="dxa"/>
          </w:tcPr>
          <w:p w14:paraId="54A2A20D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14:paraId="7E2F9E64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Ритм</w:t>
            </w:r>
          </w:p>
        </w:tc>
        <w:tc>
          <w:tcPr>
            <w:tcW w:w="636" w:type="dxa"/>
          </w:tcPr>
          <w:p w14:paraId="03DC621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38AB8DEE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870B62F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709F0EF" w14:textId="2FFC217B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02</w:t>
            </w:r>
            <w:r w:rsidR="00000000" w:rsidRPr="002352E8">
              <w:rPr>
                <w:sz w:val="28"/>
                <w:szCs w:val="28"/>
              </w:rPr>
              <w:t>.1</w:t>
            </w:r>
            <w:r w:rsidRPr="002352E8">
              <w:rPr>
                <w:sz w:val="28"/>
                <w:szCs w:val="28"/>
              </w:rPr>
              <w:t>1</w:t>
            </w:r>
            <w:r w:rsidR="00000000" w:rsidRPr="002352E8">
              <w:rPr>
                <w:sz w:val="28"/>
                <w:szCs w:val="28"/>
              </w:rPr>
              <w:t>.2022</w:t>
            </w:r>
          </w:p>
        </w:tc>
        <w:tc>
          <w:tcPr>
            <w:tcW w:w="2265" w:type="dxa"/>
            <w:gridSpan w:val="2"/>
          </w:tcPr>
          <w:p w14:paraId="236CBBB8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E90D815" w14:textId="77777777" w:rsidTr="002352E8">
        <w:trPr>
          <w:trHeight w:val="704"/>
        </w:trPr>
        <w:tc>
          <w:tcPr>
            <w:tcW w:w="437" w:type="dxa"/>
          </w:tcPr>
          <w:p w14:paraId="12F8E982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14:paraId="7222ED2D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Ритмический</w:t>
            </w:r>
            <w:r w:rsidRPr="002352E8">
              <w:rPr>
                <w:spacing w:val="-1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рисунок</w:t>
            </w:r>
          </w:p>
        </w:tc>
        <w:tc>
          <w:tcPr>
            <w:tcW w:w="636" w:type="dxa"/>
          </w:tcPr>
          <w:p w14:paraId="40F1C618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6494C2E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4FC42CD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9B6DE4" w14:textId="55C292D4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09</w:t>
            </w:r>
            <w:r w:rsidR="00000000" w:rsidRPr="002352E8">
              <w:rPr>
                <w:sz w:val="28"/>
                <w:szCs w:val="28"/>
              </w:rPr>
              <w:t>.11.2022</w:t>
            </w:r>
          </w:p>
        </w:tc>
        <w:tc>
          <w:tcPr>
            <w:tcW w:w="2265" w:type="dxa"/>
            <w:gridSpan w:val="2"/>
          </w:tcPr>
          <w:p w14:paraId="61D39F3D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22B37F07" w14:textId="77777777" w:rsidTr="002352E8">
        <w:trPr>
          <w:trHeight w:val="704"/>
        </w:trPr>
        <w:tc>
          <w:tcPr>
            <w:tcW w:w="437" w:type="dxa"/>
          </w:tcPr>
          <w:p w14:paraId="65BE46D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14:paraId="4FB07C33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Композиторы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—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детям</w:t>
            </w:r>
          </w:p>
        </w:tc>
        <w:tc>
          <w:tcPr>
            <w:tcW w:w="636" w:type="dxa"/>
          </w:tcPr>
          <w:p w14:paraId="40997F0D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5BABFD59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0232130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EBD10D2" w14:textId="76684EEB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16</w:t>
            </w:r>
            <w:r w:rsidR="00000000" w:rsidRPr="002352E8">
              <w:rPr>
                <w:sz w:val="28"/>
                <w:szCs w:val="28"/>
              </w:rPr>
              <w:t>.11.2022</w:t>
            </w:r>
          </w:p>
        </w:tc>
        <w:tc>
          <w:tcPr>
            <w:tcW w:w="2265" w:type="dxa"/>
            <w:gridSpan w:val="2"/>
          </w:tcPr>
          <w:p w14:paraId="063B0ECD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F6CB263" w14:textId="77777777" w:rsidTr="002352E8">
        <w:trPr>
          <w:trHeight w:val="704"/>
        </w:trPr>
        <w:tc>
          <w:tcPr>
            <w:tcW w:w="437" w:type="dxa"/>
          </w:tcPr>
          <w:p w14:paraId="5B1CFDFE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14:paraId="0248D9EF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Композиторы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—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детям</w:t>
            </w:r>
          </w:p>
        </w:tc>
        <w:tc>
          <w:tcPr>
            <w:tcW w:w="636" w:type="dxa"/>
          </w:tcPr>
          <w:p w14:paraId="3FDD6570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2B895BB3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F8F9C9F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3785B40" w14:textId="2B27BC6C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23</w:t>
            </w:r>
            <w:r w:rsidR="00000000" w:rsidRPr="002352E8">
              <w:rPr>
                <w:sz w:val="28"/>
                <w:szCs w:val="28"/>
              </w:rPr>
              <w:t>.11.2022</w:t>
            </w:r>
          </w:p>
        </w:tc>
        <w:tc>
          <w:tcPr>
            <w:tcW w:w="2265" w:type="dxa"/>
            <w:gridSpan w:val="2"/>
          </w:tcPr>
          <w:p w14:paraId="4B5177C6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5A73B2EA" w14:textId="77777777" w:rsidTr="002352E8">
        <w:trPr>
          <w:trHeight w:val="704"/>
        </w:trPr>
        <w:tc>
          <w:tcPr>
            <w:tcW w:w="437" w:type="dxa"/>
          </w:tcPr>
          <w:p w14:paraId="58043011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14:paraId="33B4ED8B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Оркестр</w:t>
            </w:r>
          </w:p>
        </w:tc>
        <w:tc>
          <w:tcPr>
            <w:tcW w:w="636" w:type="dxa"/>
          </w:tcPr>
          <w:p w14:paraId="3F09C084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42B6BAE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0CEE959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CDACDFA" w14:textId="2C373DC4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30</w:t>
            </w:r>
            <w:r w:rsidR="00000000" w:rsidRPr="002352E8">
              <w:rPr>
                <w:sz w:val="28"/>
                <w:szCs w:val="28"/>
              </w:rPr>
              <w:t>.11.2022</w:t>
            </w:r>
          </w:p>
        </w:tc>
        <w:tc>
          <w:tcPr>
            <w:tcW w:w="2265" w:type="dxa"/>
            <w:gridSpan w:val="2"/>
          </w:tcPr>
          <w:p w14:paraId="511CD712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0E86D80" w14:textId="77777777" w:rsidTr="002352E8">
        <w:trPr>
          <w:trHeight w:val="704"/>
        </w:trPr>
        <w:tc>
          <w:tcPr>
            <w:tcW w:w="437" w:type="dxa"/>
          </w:tcPr>
          <w:p w14:paraId="23A3B1FF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13.</w:t>
            </w:r>
          </w:p>
        </w:tc>
        <w:tc>
          <w:tcPr>
            <w:tcW w:w="3553" w:type="dxa"/>
          </w:tcPr>
          <w:p w14:paraId="59F04832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Оркестр</w:t>
            </w:r>
          </w:p>
        </w:tc>
        <w:tc>
          <w:tcPr>
            <w:tcW w:w="636" w:type="dxa"/>
          </w:tcPr>
          <w:p w14:paraId="720E87B8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32798AB7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BCB6578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500A860" w14:textId="26A45BBC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07</w:t>
            </w:r>
            <w:r w:rsidR="00000000" w:rsidRPr="002352E8">
              <w:rPr>
                <w:sz w:val="28"/>
                <w:szCs w:val="28"/>
              </w:rPr>
              <w:t>.12.2022</w:t>
            </w:r>
          </w:p>
        </w:tc>
        <w:tc>
          <w:tcPr>
            <w:tcW w:w="2265" w:type="dxa"/>
            <w:gridSpan w:val="2"/>
          </w:tcPr>
          <w:p w14:paraId="45484769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2E04F4A1" w14:textId="77777777" w:rsidTr="002352E8">
        <w:trPr>
          <w:trHeight w:val="704"/>
        </w:trPr>
        <w:tc>
          <w:tcPr>
            <w:tcW w:w="437" w:type="dxa"/>
          </w:tcPr>
          <w:p w14:paraId="6FBD7F9E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14.</w:t>
            </w:r>
          </w:p>
        </w:tc>
        <w:tc>
          <w:tcPr>
            <w:tcW w:w="3553" w:type="dxa"/>
          </w:tcPr>
          <w:p w14:paraId="53D5D279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3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инструменты.</w:t>
            </w:r>
            <w:r w:rsidRPr="002352E8">
              <w:rPr>
                <w:spacing w:val="-12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Фортепиано.</w:t>
            </w:r>
          </w:p>
        </w:tc>
        <w:tc>
          <w:tcPr>
            <w:tcW w:w="636" w:type="dxa"/>
          </w:tcPr>
          <w:p w14:paraId="4CF85DEC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6F380B23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41026D7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AAED9F4" w14:textId="5607C1BC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14</w:t>
            </w:r>
            <w:r w:rsidR="00000000" w:rsidRPr="002352E8">
              <w:rPr>
                <w:sz w:val="28"/>
                <w:szCs w:val="28"/>
              </w:rPr>
              <w:t>.12.2022</w:t>
            </w:r>
          </w:p>
        </w:tc>
        <w:tc>
          <w:tcPr>
            <w:tcW w:w="2265" w:type="dxa"/>
            <w:gridSpan w:val="2"/>
          </w:tcPr>
          <w:p w14:paraId="70EC22EE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3DA3B787" w14:textId="77777777" w:rsidTr="002352E8">
        <w:trPr>
          <w:trHeight w:val="704"/>
        </w:trPr>
        <w:tc>
          <w:tcPr>
            <w:tcW w:w="437" w:type="dxa"/>
          </w:tcPr>
          <w:p w14:paraId="0F299B2F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15.</w:t>
            </w:r>
          </w:p>
        </w:tc>
        <w:tc>
          <w:tcPr>
            <w:tcW w:w="3553" w:type="dxa"/>
          </w:tcPr>
          <w:p w14:paraId="4A33139E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Песни</w:t>
            </w:r>
            <w:r w:rsidRPr="002352E8">
              <w:rPr>
                <w:spacing w:val="-9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верующих</w:t>
            </w:r>
          </w:p>
        </w:tc>
        <w:tc>
          <w:tcPr>
            <w:tcW w:w="636" w:type="dxa"/>
          </w:tcPr>
          <w:p w14:paraId="2484816C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0A65CABA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E1F07C6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77A3EB4" w14:textId="09FD7100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21</w:t>
            </w:r>
            <w:r w:rsidR="00000000" w:rsidRPr="002352E8">
              <w:rPr>
                <w:sz w:val="28"/>
                <w:szCs w:val="28"/>
              </w:rPr>
              <w:t>.12.2022</w:t>
            </w:r>
          </w:p>
        </w:tc>
        <w:tc>
          <w:tcPr>
            <w:tcW w:w="2265" w:type="dxa"/>
            <w:gridSpan w:val="2"/>
          </w:tcPr>
          <w:p w14:paraId="77C437F5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7AAA541" w14:textId="77777777" w:rsidTr="002352E8">
        <w:trPr>
          <w:trHeight w:val="704"/>
        </w:trPr>
        <w:tc>
          <w:tcPr>
            <w:tcW w:w="437" w:type="dxa"/>
          </w:tcPr>
          <w:p w14:paraId="4CC483E5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16.</w:t>
            </w:r>
          </w:p>
        </w:tc>
        <w:tc>
          <w:tcPr>
            <w:tcW w:w="3553" w:type="dxa"/>
          </w:tcPr>
          <w:p w14:paraId="2A04B778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Край,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котором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ты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живёшь</w:t>
            </w:r>
          </w:p>
        </w:tc>
        <w:tc>
          <w:tcPr>
            <w:tcW w:w="636" w:type="dxa"/>
          </w:tcPr>
          <w:p w14:paraId="11FF30D1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06007A93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B6B192A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6B15034" w14:textId="7228C9F2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28</w:t>
            </w:r>
            <w:r w:rsidR="00000000" w:rsidRPr="002352E8">
              <w:rPr>
                <w:sz w:val="28"/>
                <w:szCs w:val="28"/>
              </w:rPr>
              <w:t>.12.2022</w:t>
            </w:r>
          </w:p>
        </w:tc>
        <w:tc>
          <w:tcPr>
            <w:tcW w:w="2265" w:type="dxa"/>
            <w:gridSpan w:val="2"/>
          </w:tcPr>
          <w:p w14:paraId="4B5E9C9A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7DC3D4CA" w14:textId="77777777" w:rsidTr="002352E8">
        <w:trPr>
          <w:trHeight w:val="767"/>
        </w:trPr>
        <w:tc>
          <w:tcPr>
            <w:tcW w:w="437" w:type="dxa"/>
          </w:tcPr>
          <w:p w14:paraId="389251E8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17.</w:t>
            </w:r>
          </w:p>
        </w:tc>
        <w:tc>
          <w:tcPr>
            <w:tcW w:w="3553" w:type="dxa"/>
          </w:tcPr>
          <w:p w14:paraId="605CF9F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Край,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котором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ты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живёшь</w:t>
            </w:r>
          </w:p>
        </w:tc>
        <w:tc>
          <w:tcPr>
            <w:tcW w:w="636" w:type="dxa"/>
          </w:tcPr>
          <w:p w14:paraId="69EE338C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23C7240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3F7ECC6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9433495" w14:textId="6B49321E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11</w:t>
            </w:r>
            <w:r w:rsidR="00000000" w:rsidRPr="002352E8">
              <w:rPr>
                <w:sz w:val="28"/>
                <w:szCs w:val="28"/>
              </w:rPr>
              <w:t>.01.2023</w:t>
            </w:r>
          </w:p>
        </w:tc>
        <w:tc>
          <w:tcPr>
            <w:tcW w:w="2265" w:type="dxa"/>
            <w:gridSpan w:val="2"/>
          </w:tcPr>
          <w:p w14:paraId="12450B01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D52128F" w14:textId="77777777" w:rsidTr="002352E8">
        <w:trPr>
          <w:trHeight w:val="704"/>
        </w:trPr>
        <w:tc>
          <w:tcPr>
            <w:tcW w:w="437" w:type="dxa"/>
          </w:tcPr>
          <w:p w14:paraId="5CC748C2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18.</w:t>
            </w:r>
          </w:p>
        </w:tc>
        <w:tc>
          <w:tcPr>
            <w:tcW w:w="3553" w:type="dxa"/>
          </w:tcPr>
          <w:p w14:paraId="643F3296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Русский</w:t>
            </w:r>
            <w:r w:rsidRPr="002352E8">
              <w:rPr>
                <w:spacing w:val="-1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фольклор</w:t>
            </w:r>
          </w:p>
        </w:tc>
        <w:tc>
          <w:tcPr>
            <w:tcW w:w="636" w:type="dxa"/>
          </w:tcPr>
          <w:p w14:paraId="678484D9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61E9694C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2797B19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745CE7" w14:textId="6DAC467B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18</w:t>
            </w:r>
            <w:r w:rsidR="00000000" w:rsidRPr="002352E8">
              <w:rPr>
                <w:sz w:val="28"/>
                <w:szCs w:val="28"/>
              </w:rPr>
              <w:t>.01.2023</w:t>
            </w:r>
          </w:p>
        </w:tc>
        <w:tc>
          <w:tcPr>
            <w:tcW w:w="2265" w:type="dxa"/>
            <w:gridSpan w:val="2"/>
          </w:tcPr>
          <w:p w14:paraId="201CD632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75E3285A" w14:textId="77777777" w:rsidTr="002352E8">
        <w:trPr>
          <w:trHeight w:val="704"/>
        </w:trPr>
        <w:tc>
          <w:tcPr>
            <w:tcW w:w="437" w:type="dxa"/>
          </w:tcPr>
          <w:p w14:paraId="209EBBFD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553" w:type="dxa"/>
          </w:tcPr>
          <w:p w14:paraId="049E89B1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пейзажи</w:t>
            </w:r>
          </w:p>
        </w:tc>
        <w:tc>
          <w:tcPr>
            <w:tcW w:w="636" w:type="dxa"/>
          </w:tcPr>
          <w:p w14:paraId="5115084B" w14:textId="77777777" w:rsidR="00180A1A" w:rsidRPr="002352E8" w:rsidRDefault="00000000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2EEBF98B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DD10A3C" w14:textId="77777777" w:rsidR="00180A1A" w:rsidRPr="002352E8" w:rsidRDefault="00000000">
            <w:pPr>
              <w:pStyle w:val="TableParagraph"/>
              <w:spacing w:before="7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782773D" w14:textId="71FFEE41" w:rsidR="00180A1A" w:rsidRPr="002352E8" w:rsidRDefault="00C97393">
            <w:pPr>
              <w:pStyle w:val="TableParagraph"/>
              <w:spacing w:before="7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25</w:t>
            </w:r>
            <w:r w:rsidR="00000000" w:rsidRPr="002352E8">
              <w:rPr>
                <w:sz w:val="28"/>
                <w:szCs w:val="28"/>
              </w:rPr>
              <w:t>.01.2023</w:t>
            </w:r>
          </w:p>
        </w:tc>
        <w:tc>
          <w:tcPr>
            <w:tcW w:w="2265" w:type="dxa"/>
            <w:gridSpan w:val="2"/>
          </w:tcPr>
          <w:p w14:paraId="73253806" w14:textId="77777777" w:rsidR="00180A1A" w:rsidRPr="002352E8" w:rsidRDefault="00000000">
            <w:pPr>
              <w:pStyle w:val="TableParagraph"/>
              <w:spacing w:before="7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29D3B97B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7A9225E8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20.</w:t>
            </w:r>
          </w:p>
        </w:tc>
        <w:tc>
          <w:tcPr>
            <w:tcW w:w="3553" w:type="dxa"/>
          </w:tcPr>
          <w:p w14:paraId="53C531A9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портреты</w:t>
            </w:r>
          </w:p>
        </w:tc>
        <w:tc>
          <w:tcPr>
            <w:tcW w:w="636" w:type="dxa"/>
          </w:tcPr>
          <w:p w14:paraId="4F0F0E50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0FA4FED0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7D02CAE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84EF51E" w14:textId="040BEA1D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01</w:t>
            </w:r>
            <w:r w:rsidR="00000000" w:rsidRPr="002352E8">
              <w:rPr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14:paraId="281E3493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0FF45758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3A7F6180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21.</w:t>
            </w:r>
          </w:p>
        </w:tc>
        <w:tc>
          <w:tcPr>
            <w:tcW w:w="3553" w:type="dxa"/>
          </w:tcPr>
          <w:p w14:paraId="43CC3FB8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войне,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</w:t>
            </w:r>
          </w:p>
        </w:tc>
        <w:tc>
          <w:tcPr>
            <w:tcW w:w="636" w:type="dxa"/>
          </w:tcPr>
          <w:p w14:paraId="0DB555FB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00B03363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2B00F1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73FD30D" w14:textId="36FA4B22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15</w:t>
            </w:r>
            <w:r w:rsidR="00000000" w:rsidRPr="002352E8">
              <w:rPr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14:paraId="26907C11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51BDFC90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BC7832B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22.</w:t>
            </w:r>
          </w:p>
        </w:tc>
        <w:tc>
          <w:tcPr>
            <w:tcW w:w="3553" w:type="dxa"/>
          </w:tcPr>
          <w:p w14:paraId="1FFFC4F1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войне,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</w:t>
            </w:r>
          </w:p>
        </w:tc>
        <w:tc>
          <w:tcPr>
            <w:tcW w:w="636" w:type="dxa"/>
          </w:tcPr>
          <w:p w14:paraId="32330D7F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6B99809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AE76803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A8E33CD" w14:textId="4F6A11E3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22</w:t>
            </w:r>
            <w:r w:rsidR="00000000" w:rsidRPr="002352E8">
              <w:rPr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14:paraId="5C660AED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23AE20B4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008F11AF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23.</w:t>
            </w:r>
          </w:p>
        </w:tc>
        <w:tc>
          <w:tcPr>
            <w:tcW w:w="3553" w:type="dxa"/>
          </w:tcPr>
          <w:p w14:paraId="0BA6133C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войне,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</w:t>
            </w:r>
            <w:r w:rsidRPr="002352E8">
              <w:rPr>
                <w:spacing w:val="-5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войне</w:t>
            </w:r>
          </w:p>
        </w:tc>
        <w:tc>
          <w:tcPr>
            <w:tcW w:w="636" w:type="dxa"/>
          </w:tcPr>
          <w:p w14:paraId="7D3CA229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A26018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159F97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B982DE3" w14:textId="12B06433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01</w:t>
            </w:r>
            <w:r w:rsidR="00000000" w:rsidRPr="002352E8">
              <w:rPr>
                <w:sz w:val="28"/>
                <w:szCs w:val="28"/>
              </w:rPr>
              <w:t>.03.2023</w:t>
            </w:r>
          </w:p>
        </w:tc>
        <w:tc>
          <w:tcPr>
            <w:tcW w:w="2127" w:type="dxa"/>
          </w:tcPr>
          <w:p w14:paraId="5825229F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102328C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6A29654A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24.</w:t>
            </w:r>
          </w:p>
        </w:tc>
        <w:tc>
          <w:tcPr>
            <w:tcW w:w="3553" w:type="dxa"/>
          </w:tcPr>
          <w:p w14:paraId="511FC829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Какой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же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праздник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без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музыки?</w:t>
            </w:r>
          </w:p>
        </w:tc>
        <w:tc>
          <w:tcPr>
            <w:tcW w:w="636" w:type="dxa"/>
          </w:tcPr>
          <w:p w14:paraId="4B4EA589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23314E0A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58BA43C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9285A07" w14:textId="30C8A095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15</w:t>
            </w:r>
            <w:r w:rsidR="00000000" w:rsidRPr="002352E8">
              <w:rPr>
                <w:sz w:val="28"/>
                <w:szCs w:val="28"/>
              </w:rPr>
              <w:t>.03.2023</w:t>
            </w:r>
          </w:p>
        </w:tc>
        <w:tc>
          <w:tcPr>
            <w:tcW w:w="2127" w:type="dxa"/>
          </w:tcPr>
          <w:p w14:paraId="2C129C48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1C4EDF24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C5A0E23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25.</w:t>
            </w:r>
          </w:p>
        </w:tc>
        <w:tc>
          <w:tcPr>
            <w:tcW w:w="3553" w:type="dxa"/>
          </w:tcPr>
          <w:p w14:paraId="15DD1010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Какой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же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праздник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без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музыки?</w:t>
            </w:r>
          </w:p>
        </w:tc>
        <w:tc>
          <w:tcPr>
            <w:tcW w:w="636" w:type="dxa"/>
          </w:tcPr>
          <w:p w14:paraId="5CBDE3E4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BDC96DD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89491D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6AC0B85" w14:textId="36CB9767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22</w:t>
            </w:r>
            <w:r w:rsidR="00000000" w:rsidRPr="002352E8">
              <w:rPr>
                <w:sz w:val="28"/>
                <w:szCs w:val="28"/>
              </w:rPr>
              <w:t>.03.2023</w:t>
            </w:r>
          </w:p>
        </w:tc>
        <w:tc>
          <w:tcPr>
            <w:tcW w:w="2127" w:type="dxa"/>
          </w:tcPr>
          <w:p w14:paraId="2142D76B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4F4DF693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18D3358F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26.</w:t>
            </w:r>
          </w:p>
        </w:tc>
        <w:tc>
          <w:tcPr>
            <w:tcW w:w="3553" w:type="dxa"/>
          </w:tcPr>
          <w:p w14:paraId="79BA5B61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Какой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же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праздник</w:t>
            </w:r>
            <w:r w:rsidRPr="002352E8">
              <w:rPr>
                <w:spacing w:val="-6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без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музыки?</w:t>
            </w:r>
          </w:p>
        </w:tc>
        <w:tc>
          <w:tcPr>
            <w:tcW w:w="636" w:type="dxa"/>
          </w:tcPr>
          <w:p w14:paraId="7D508D6C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64E6BBD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987DCBE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C2C4FDF" w14:textId="3227EAA3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05</w:t>
            </w:r>
            <w:r w:rsidR="00000000" w:rsidRPr="002352E8">
              <w:rPr>
                <w:sz w:val="28"/>
                <w:szCs w:val="28"/>
              </w:rPr>
              <w:t>.0</w:t>
            </w:r>
            <w:r w:rsidRPr="002352E8">
              <w:rPr>
                <w:sz w:val="28"/>
                <w:szCs w:val="28"/>
              </w:rPr>
              <w:t>4</w:t>
            </w:r>
            <w:r w:rsidR="00000000" w:rsidRPr="002352E8">
              <w:rPr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B00F899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112CEF71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7CF93BF1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27.</w:t>
            </w:r>
          </w:p>
        </w:tc>
        <w:tc>
          <w:tcPr>
            <w:tcW w:w="3553" w:type="dxa"/>
          </w:tcPr>
          <w:p w14:paraId="007D84E4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Высота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звуков</w:t>
            </w:r>
          </w:p>
        </w:tc>
        <w:tc>
          <w:tcPr>
            <w:tcW w:w="636" w:type="dxa"/>
          </w:tcPr>
          <w:p w14:paraId="6A5FC783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775DEA1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FEABD52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B6DF649" w14:textId="2D410CD7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12</w:t>
            </w:r>
            <w:r w:rsidR="00000000" w:rsidRPr="002352E8">
              <w:rPr>
                <w:sz w:val="28"/>
                <w:szCs w:val="28"/>
              </w:rPr>
              <w:t>.04.2023</w:t>
            </w:r>
          </w:p>
        </w:tc>
        <w:tc>
          <w:tcPr>
            <w:tcW w:w="2127" w:type="dxa"/>
          </w:tcPr>
          <w:p w14:paraId="748E4654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7547A3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03EA7D53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28.</w:t>
            </w:r>
          </w:p>
        </w:tc>
        <w:tc>
          <w:tcPr>
            <w:tcW w:w="3553" w:type="dxa"/>
          </w:tcPr>
          <w:p w14:paraId="55D68044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наших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соседей</w:t>
            </w:r>
          </w:p>
        </w:tc>
        <w:tc>
          <w:tcPr>
            <w:tcW w:w="636" w:type="dxa"/>
          </w:tcPr>
          <w:p w14:paraId="21038380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ED89454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5BF114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E071541" w14:textId="383547FB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19</w:t>
            </w:r>
            <w:r w:rsidR="00000000" w:rsidRPr="002352E8">
              <w:rPr>
                <w:sz w:val="28"/>
                <w:szCs w:val="28"/>
              </w:rPr>
              <w:t>.04.2023</w:t>
            </w:r>
          </w:p>
        </w:tc>
        <w:tc>
          <w:tcPr>
            <w:tcW w:w="2127" w:type="dxa"/>
          </w:tcPr>
          <w:p w14:paraId="30C742A5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DAA65F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EE1C515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29.</w:t>
            </w:r>
          </w:p>
        </w:tc>
        <w:tc>
          <w:tcPr>
            <w:tcW w:w="3553" w:type="dxa"/>
          </w:tcPr>
          <w:p w14:paraId="26529172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Композиторы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-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детям</w:t>
            </w:r>
          </w:p>
        </w:tc>
        <w:tc>
          <w:tcPr>
            <w:tcW w:w="636" w:type="dxa"/>
          </w:tcPr>
          <w:p w14:paraId="48A27B96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1C6BF3AC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46FE094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3077878" w14:textId="2FFF9682" w:rsidR="00180A1A" w:rsidRPr="002352E8" w:rsidRDefault="00C97393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26</w:t>
            </w:r>
            <w:r w:rsidR="00000000" w:rsidRPr="002352E8">
              <w:rPr>
                <w:sz w:val="28"/>
                <w:szCs w:val="28"/>
              </w:rPr>
              <w:t>.04.2023</w:t>
            </w:r>
          </w:p>
        </w:tc>
        <w:tc>
          <w:tcPr>
            <w:tcW w:w="2127" w:type="dxa"/>
          </w:tcPr>
          <w:p w14:paraId="50A539E2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AFD640E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3D16EE41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30.</w:t>
            </w:r>
          </w:p>
        </w:tc>
        <w:tc>
          <w:tcPr>
            <w:tcW w:w="3553" w:type="dxa"/>
          </w:tcPr>
          <w:p w14:paraId="33BF0390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Композиторы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-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детям</w:t>
            </w:r>
          </w:p>
        </w:tc>
        <w:tc>
          <w:tcPr>
            <w:tcW w:w="636" w:type="dxa"/>
          </w:tcPr>
          <w:p w14:paraId="41F87DE2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5022762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EADC419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B48E9B2" w14:textId="5EFC11A7" w:rsidR="00180A1A" w:rsidRPr="002352E8" w:rsidRDefault="002352E8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03</w:t>
            </w:r>
            <w:r w:rsidR="00000000" w:rsidRPr="002352E8">
              <w:rPr>
                <w:sz w:val="28"/>
                <w:szCs w:val="28"/>
              </w:rPr>
              <w:t>.0</w:t>
            </w:r>
            <w:r w:rsidRPr="002352E8">
              <w:rPr>
                <w:sz w:val="28"/>
                <w:szCs w:val="28"/>
              </w:rPr>
              <w:t>5</w:t>
            </w:r>
            <w:r w:rsidR="00000000" w:rsidRPr="002352E8">
              <w:rPr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73A19D2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74196A9E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15F453F7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31.</w:t>
            </w:r>
          </w:p>
        </w:tc>
        <w:tc>
          <w:tcPr>
            <w:tcW w:w="3553" w:type="dxa"/>
          </w:tcPr>
          <w:p w14:paraId="5945ED57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3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инструменты.</w:t>
            </w:r>
            <w:r w:rsidRPr="002352E8">
              <w:rPr>
                <w:spacing w:val="-12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Фортепиано.</w:t>
            </w:r>
          </w:p>
        </w:tc>
        <w:tc>
          <w:tcPr>
            <w:tcW w:w="636" w:type="dxa"/>
          </w:tcPr>
          <w:p w14:paraId="6AAF0ECD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58D7B366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60A4398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2CFFB81" w14:textId="06C36BBD" w:rsidR="00180A1A" w:rsidRPr="002352E8" w:rsidRDefault="002352E8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10</w:t>
            </w:r>
            <w:r w:rsidR="00000000" w:rsidRPr="002352E8">
              <w:rPr>
                <w:sz w:val="28"/>
                <w:szCs w:val="28"/>
              </w:rPr>
              <w:t>.05.2023</w:t>
            </w:r>
          </w:p>
        </w:tc>
        <w:tc>
          <w:tcPr>
            <w:tcW w:w="2127" w:type="dxa"/>
          </w:tcPr>
          <w:p w14:paraId="6FF0632B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6E811A54" w14:textId="77777777" w:rsidTr="002352E8">
        <w:trPr>
          <w:gridAfter w:val="1"/>
          <w:wAfter w:w="138" w:type="dxa"/>
          <w:trHeight w:val="713"/>
        </w:trPr>
        <w:tc>
          <w:tcPr>
            <w:tcW w:w="437" w:type="dxa"/>
          </w:tcPr>
          <w:p w14:paraId="0E1C354C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32.</w:t>
            </w:r>
          </w:p>
        </w:tc>
        <w:tc>
          <w:tcPr>
            <w:tcW w:w="3553" w:type="dxa"/>
          </w:tcPr>
          <w:p w14:paraId="6B356EDC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Музыкальные</w:t>
            </w:r>
            <w:r w:rsidRPr="002352E8">
              <w:rPr>
                <w:spacing w:val="-12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инструменты.</w:t>
            </w:r>
            <w:r w:rsidRPr="002352E8">
              <w:rPr>
                <w:spacing w:val="-12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Скрипка,</w:t>
            </w:r>
            <w:r w:rsidRPr="002352E8">
              <w:rPr>
                <w:spacing w:val="-12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виолончель</w:t>
            </w:r>
          </w:p>
        </w:tc>
        <w:tc>
          <w:tcPr>
            <w:tcW w:w="636" w:type="dxa"/>
          </w:tcPr>
          <w:p w14:paraId="7BEAEE58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7EC6B30E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7D0217D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6A1868F" w14:textId="2A3A74B4" w:rsidR="00180A1A" w:rsidRPr="002352E8" w:rsidRDefault="00000000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1</w:t>
            </w:r>
            <w:r w:rsidR="002352E8" w:rsidRPr="002352E8">
              <w:rPr>
                <w:sz w:val="28"/>
                <w:szCs w:val="28"/>
              </w:rPr>
              <w:t>7</w:t>
            </w:r>
            <w:r w:rsidRPr="002352E8">
              <w:rPr>
                <w:sz w:val="28"/>
                <w:szCs w:val="28"/>
              </w:rPr>
              <w:t>.05.2023</w:t>
            </w:r>
          </w:p>
        </w:tc>
        <w:tc>
          <w:tcPr>
            <w:tcW w:w="2127" w:type="dxa"/>
          </w:tcPr>
          <w:p w14:paraId="2DB40719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3C54160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69DBF6F5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33.</w:t>
            </w:r>
          </w:p>
        </w:tc>
        <w:tc>
          <w:tcPr>
            <w:tcW w:w="3553" w:type="dxa"/>
          </w:tcPr>
          <w:p w14:paraId="369E0B51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Музыкальная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сказка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сцене,</w:t>
            </w:r>
            <w:r w:rsidRPr="002352E8">
              <w:rPr>
                <w:spacing w:val="-8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на</w:t>
            </w:r>
            <w:r w:rsidRPr="002352E8">
              <w:rPr>
                <w:spacing w:val="-7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экране</w:t>
            </w:r>
          </w:p>
        </w:tc>
        <w:tc>
          <w:tcPr>
            <w:tcW w:w="636" w:type="dxa"/>
          </w:tcPr>
          <w:p w14:paraId="6824F4FF" w14:textId="77777777" w:rsidR="00180A1A" w:rsidRPr="002352E8" w:rsidRDefault="00000000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14:paraId="6CD7BAEB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2AB2DF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01CE543" w14:textId="3E951915" w:rsidR="00180A1A" w:rsidRPr="002352E8" w:rsidRDefault="002352E8">
            <w:pPr>
              <w:pStyle w:val="TableParagraph"/>
              <w:spacing w:before="63"/>
              <w:ind w:left="43" w:right="31"/>
              <w:jc w:val="center"/>
              <w:rPr>
                <w:sz w:val="28"/>
                <w:szCs w:val="28"/>
              </w:rPr>
            </w:pPr>
            <w:r w:rsidRPr="002352E8">
              <w:rPr>
                <w:sz w:val="28"/>
                <w:szCs w:val="28"/>
              </w:rPr>
              <w:t>24</w:t>
            </w:r>
            <w:r w:rsidR="00000000" w:rsidRPr="002352E8">
              <w:rPr>
                <w:sz w:val="28"/>
                <w:szCs w:val="28"/>
              </w:rPr>
              <w:t>.05.2023</w:t>
            </w:r>
          </w:p>
        </w:tc>
        <w:tc>
          <w:tcPr>
            <w:tcW w:w="2127" w:type="dxa"/>
          </w:tcPr>
          <w:p w14:paraId="0F94036D" w14:textId="77777777" w:rsidR="00180A1A" w:rsidRPr="002352E8" w:rsidRDefault="00000000">
            <w:pPr>
              <w:pStyle w:val="TableParagraph"/>
              <w:spacing w:before="63" w:line="290" w:lineRule="auto"/>
              <w:ind w:left="66" w:right="237"/>
              <w:rPr>
                <w:sz w:val="28"/>
                <w:szCs w:val="28"/>
              </w:rPr>
            </w:pPr>
            <w:r w:rsidRPr="002352E8">
              <w:rPr>
                <w:spacing w:val="-1"/>
                <w:sz w:val="28"/>
                <w:szCs w:val="28"/>
              </w:rPr>
              <w:t>Устный</w:t>
            </w:r>
            <w:r w:rsidRPr="002352E8">
              <w:rPr>
                <w:spacing w:val="-50"/>
                <w:sz w:val="28"/>
                <w:szCs w:val="28"/>
              </w:rPr>
              <w:t xml:space="preserve"> </w:t>
            </w:r>
            <w:r w:rsidRPr="002352E8">
              <w:rPr>
                <w:sz w:val="28"/>
                <w:szCs w:val="28"/>
              </w:rPr>
              <w:t>опрос;</w:t>
            </w:r>
          </w:p>
        </w:tc>
      </w:tr>
      <w:tr w:rsidR="00180A1A" w:rsidRPr="002352E8" w14:paraId="33314EAD" w14:textId="77777777" w:rsidTr="002352E8">
        <w:trPr>
          <w:gridAfter w:val="1"/>
          <w:wAfter w:w="138" w:type="dxa"/>
          <w:trHeight w:val="412"/>
        </w:trPr>
        <w:tc>
          <w:tcPr>
            <w:tcW w:w="3990" w:type="dxa"/>
            <w:gridSpan w:val="2"/>
          </w:tcPr>
          <w:p w14:paraId="00DE1BE8" w14:textId="77777777" w:rsidR="00180A1A" w:rsidRPr="002352E8" w:rsidRDefault="00000000">
            <w:pPr>
              <w:pStyle w:val="TableParagraph"/>
              <w:spacing w:before="63"/>
              <w:rPr>
                <w:b/>
                <w:bCs/>
                <w:sz w:val="28"/>
                <w:szCs w:val="28"/>
              </w:rPr>
            </w:pPr>
            <w:r w:rsidRPr="002352E8">
              <w:rPr>
                <w:b/>
                <w:bCs/>
                <w:sz w:val="28"/>
                <w:szCs w:val="28"/>
              </w:rPr>
              <w:t>ОБЩЕЕ</w:t>
            </w:r>
            <w:r w:rsidRPr="002352E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b/>
                <w:bCs/>
                <w:sz w:val="28"/>
                <w:szCs w:val="28"/>
              </w:rPr>
              <w:t>КОЛИЧЕСТВО</w:t>
            </w:r>
            <w:r w:rsidRPr="002352E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b/>
                <w:bCs/>
                <w:sz w:val="28"/>
                <w:szCs w:val="28"/>
              </w:rPr>
              <w:t>ЧАСОВ</w:t>
            </w:r>
            <w:r w:rsidRPr="002352E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b/>
                <w:bCs/>
                <w:sz w:val="28"/>
                <w:szCs w:val="28"/>
              </w:rPr>
              <w:t>ПО</w:t>
            </w:r>
            <w:r w:rsidRPr="002352E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2352E8">
              <w:rPr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636" w:type="dxa"/>
          </w:tcPr>
          <w:p w14:paraId="63E15571" w14:textId="77777777" w:rsidR="00180A1A" w:rsidRPr="002352E8" w:rsidRDefault="00000000">
            <w:pPr>
              <w:pStyle w:val="TableParagraph"/>
              <w:spacing w:before="63"/>
              <w:rPr>
                <w:b/>
                <w:bCs/>
                <w:sz w:val="28"/>
                <w:szCs w:val="28"/>
              </w:rPr>
            </w:pPr>
            <w:r w:rsidRPr="002352E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07" w:type="dxa"/>
          </w:tcPr>
          <w:p w14:paraId="5697B8CD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599733B" w14:textId="77777777" w:rsidR="00180A1A" w:rsidRPr="002352E8" w:rsidRDefault="00000000">
            <w:pPr>
              <w:pStyle w:val="TableParagraph"/>
              <w:spacing w:before="63"/>
              <w:ind w:left="66"/>
              <w:rPr>
                <w:sz w:val="28"/>
                <w:szCs w:val="28"/>
              </w:rPr>
            </w:pPr>
            <w:r w:rsidRPr="002352E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3686" w:type="dxa"/>
            <w:gridSpan w:val="2"/>
          </w:tcPr>
          <w:p w14:paraId="3AE66158" w14:textId="77777777" w:rsidR="00180A1A" w:rsidRPr="002352E8" w:rsidRDefault="00180A1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14:paraId="05A4174C" w14:textId="77777777" w:rsidR="00180A1A" w:rsidRDefault="00180A1A">
      <w:pPr>
        <w:rPr>
          <w:sz w:val="20"/>
        </w:rPr>
        <w:sectPr w:rsidR="00180A1A">
          <w:pgSz w:w="11900" w:h="16840"/>
          <w:pgMar w:top="580" w:right="460" w:bottom="280" w:left="540" w:header="720" w:footer="720" w:gutter="0"/>
          <w:cols w:space="720"/>
        </w:sectPr>
      </w:pPr>
    </w:p>
    <w:p w14:paraId="031E66ED" w14:textId="77777777" w:rsidR="00180A1A" w:rsidRPr="002352E8" w:rsidRDefault="00000000">
      <w:pPr>
        <w:pStyle w:val="1"/>
        <w:spacing w:before="66"/>
        <w:ind w:left="126"/>
        <w:rPr>
          <w:sz w:val="28"/>
          <w:szCs w:val="28"/>
        </w:rPr>
      </w:pPr>
      <w:r w:rsidRPr="002352E8">
        <w:rPr>
          <w:sz w:val="28"/>
          <w:szCs w:val="28"/>
        </w:rPr>
        <w:lastRenderedPageBreak/>
        <w:pict w14:anchorId="2890EACB">
          <v:rect id="_x0000_s1037" style="position:absolute;left:0;text-align:left;margin-left:33.3pt;margin-top:22.9pt;width:528.1pt;height:.6pt;z-index:-25165824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Pr="002352E8">
        <w:rPr>
          <w:sz w:val="28"/>
          <w:szCs w:val="28"/>
        </w:rPr>
        <w:t>УЧЕБНО-МЕТОДИЧЕСКОЕ</w:t>
      </w:r>
      <w:r w:rsidRPr="002352E8">
        <w:rPr>
          <w:spacing w:val="-13"/>
          <w:sz w:val="28"/>
          <w:szCs w:val="28"/>
        </w:rPr>
        <w:t xml:space="preserve"> </w:t>
      </w:r>
      <w:r w:rsidRPr="002352E8">
        <w:rPr>
          <w:sz w:val="28"/>
          <w:szCs w:val="28"/>
        </w:rPr>
        <w:t>ОБЕСПЕЧЕНИЕ</w:t>
      </w:r>
      <w:r w:rsidRPr="002352E8">
        <w:rPr>
          <w:spacing w:val="-12"/>
          <w:sz w:val="28"/>
          <w:szCs w:val="28"/>
        </w:rPr>
        <w:t xml:space="preserve"> </w:t>
      </w:r>
      <w:r w:rsidRPr="002352E8">
        <w:rPr>
          <w:sz w:val="28"/>
          <w:szCs w:val="28"/>
        </w:rPr>
        <w:t>ОБРАЗОВАТЕЛЬНОГО</w:t>
      </w:r>
      <w:r w:rsidRPr="002352E8">
        <w:rPr>
          <w:spacing w:val="-13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ПРОЦЕССА</w:t>
      </w:r>
    </w:p>
    <w:p w14:paraId="405F3AEF" w14:textId="77777777" w:rsidR="00180A1A" w:rsidRPr="002352E8" w:rsidRDefault="00000000">
      <w:pPr>
        <w:spacing w:before="179"/>
        <w:ind w:left="126"/>
        <w:rPr>
          <w:b/>
          <w:sz w:val="28"/>
          <w:szCs w:val="28"/>
        </w:rPr>
      </w:pPr>
      <w:r w:rsidRPr="002352E8">
        <w:rPr>
          <w:b/>
          <w:sz w:val="28"/>
          <w:szCs w:val="28"/>
        </w:rPr>
        <w:t>ОБЯЗАТЕЛЬНЫЕ</w:t>
      </w:r>
      <w:r w:rsidRPr="002352E8">
        <w:rPr>
          <w:b/>
          <w:spacing w:val="-8"/>
          <w:sz w:val="28"/>
          <w:szCs w:val="28"/>
        </w:rPr>
        <w:t xml:space="preserve"> </w:t>
      </w:r>
      <w:r w:rsidRPr="002352E8">
        <w:rPr>
          <w:b/>
          <w:sz w:val="28"/>
          <w:szCs w:val="28"/>
        </w:rPr>
        <w:t>УЧЕБНЫЕ</w:t>
      </w:r>
      <w:r w:rsidRPr="002352E8">
        <w:rPr>
          <w:b/>
          <w:spacing w:val="-7"/>
          <w:sz w:val="28"/>
          <w:szCs w:val="28"/>
        </w:rPr>
        <w:t xml:space="preserve"> </w:t>
      </w:r>
      <w:r w:rsidRPr="002352E8">
        <w:rPr>
          <w:b/>
          <w:sz w:val="28"/>
          <w:szCs w:val="28"/>
        </w:rPr>
        <w:t>МАТЕРИАЛЫ</w:t>
      </w:r>
      <w:r w:rsidRPr="002352E8">
        <w:rPr>
          <w:b/>
          <w:spacing w:val="-7"/>
          <w:sz w:val="28"/>
          <w:szCs w:val="28"/>
        </w:rPr>
        <w:t xml:space="preserve"> </w:t>
      </w:r>
      <w:r w:rsidRPr="002352E8">
        <w:rPr>
          <w:b/>
          <w:sz w:val="28"/>
          <w:szCs w:val="28"/>
        </w:rPr>
        <w:t>ДЛЯ</w:t>
      </w:r>
      <w:r w:rsidRPr="002352E8">
        <w:rPr>
          <w:b/>
          <w:spacing w:val="-7"/>
          <w:sz w:val="28"/>
          <w:szCs w:val="28"/>
        </w:rPr>
        <w:t xml:space="preserve"> </w:t>
      </w:r>
      <w:r w:rsidRPr="002352E8">
        <w:rPr>
          <w:b/>
          <w:sz w:val="28"/>
          <w:szCs w:val="28"/>
        </w:rPr>
        <w:t>УЧЕНИКА</w:t>
      </w:r>
    </w:p>
    <w:p w14:paraId="2064BC71" w14:textId="77777777" w:rsidR="00180A1A" w:rsidRPr="002352E8" w:rsidRDefault="00000000">
      <w:pPr>
        <w:pStyle w:val="a4"/>
        <w:spacing w:before="156"/>
        <w:ind w:left="126"/>
        <w:rPr>
          <w:sz w:val="28"/>
          <w:szCs w:val="28"/>
        </w:rPr>
      </w:pPr>
      <w:r w:rsidRPr="002352E8">
        <w:rPr>
          <w:sz w:val="28"/>
          <w:szCs w:val="28"/>
        </w:rPr>
        <w:t>Музыка.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1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класс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/Критская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Е.Д.,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Сергеева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Г.П.,</w:t>
      </w:r>
      <w:r w:rsidRPr="002352E8">
        <w:rPr>
          <w:spacing w:val="-4"/>
          <w:sz w:val="28"/>
          <w:szCs w:val="28"/>
        </w:rPr>
        <w:t xml:space="preserve"> </w:t>
      </w:r>
      <w:proofErr w:type="spellStart"/>
      <w:r w:rsidRPr="002352E8">
        <w:rPr>
          <w:sz w:val="28"/>
          <w:szCs w:val="28"/>
        </w:rPr>
        <w:t>Шмагина</w:t>
      </w:r>
      <w:proofErr w:type="spellEnd"/>
      <w:r w:rsidRPr="002352E8">
        <w:rPr>
          <w:spacing w:val="-3"/>
          <w:sz w:val="28"/>
          <w:szCs w:val="28"/>
        </w:rPr>
        <w:t xml:space="preserve"> </w:t>
      </w:r>
      <w:r w:rsidRPr="002352E8">
        <w:rPr>
          <w:sz w:val="28"/>
          <w:szCs w:val="28"/>
        </w:rPr>
        <w:t>Т.С.,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Акционерное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общество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«Издательство</w:t>
      </w:r>
    </w:p>
    <w:p w14:paraId="7CA779CE" w14:textId="78BF2CEA" w:rsidR="002352E8" w:rsidRPr="002352E8" w:rsidRDefault="00000000" w:rsidP="002352E8">
      <w:pPr>
        <w:pStyle w:val="a4"/>
        <w:spacing w:before="60" w:line="292" w:lineRule="auto"/>
        <w:ind w:left="126" w:right="8459"/>
        <w:rPr>
          <w:sz w:val="28"/>
          <w:szCs w:val="28"/>
        </w:rPr>
      </w:pPr>
      <w:r w:rsidRPr="002352E8">
        <w:rPr>
          <w:sz w:val="28"/>
          <w:szCs w:val="28"/>
        </w:rPr>
        <w:t>«Просвещение»</w:t>
      </w:r>
    </w:p>
    <w:p w14:paraId="592B080A" w14:textId="77777777" w:rsidR="002352E8" w:rsidRPr="002352E8" w:rsidRDefault="002352E8" w:rsidP="002352E8">
      <w:pPr>
        <w:pStyle w:val="a4"/>
        <w:spacing w:before="60" w:line="292" w:lineRule="auto"/>
        <w:ind w:left="126" w:right="8459"/>
        <w:rPr>
          <w:sz w:val="28"/>
          <w:szCs w:val="28"/>
        </w:rPr>
      </w:pPr>
    </w:p>
    <w:p w14:paraId="71AB6AF9" w14:textId="18BECE93" w:rsidR="00180A1A" w:rsidRPr="002352E8" w:rsidRDefault="00000000" w:rsidP="002352E8">
      <w:pPr>
        <w:pStyle w:val="a4"/>
        <w:spacing w:before="60" w:line="292" w:lineRule="auto"/>
        <w:ind w:left="126" w:right="3245"/>
        <w:rPr>
          <w:b/>
          <w:bCs/>
          <w:sz w:val="28"/>
          <w:szCs w:val="28"/>
        </w:rPr>
      </w:pPr>
      <w:proofErr w:type="gramStart"/>
      <w:r w:rsidRPr="002352E8">
        <w:rPr>
          <w:b/>
          <w:bCs/>
          <w:sz w:val="28"/>
          <w:szCs w:val="28"/>
        </w:rPr>
        <w:t>МЕТОДИЧЕСКИЕ</w:t>
      </w:r>
      <w:r w:rsidRPr="002352E8">
        <w:rPr>
          <w:b/>
          <w:bCs/>
          <w:spacing w:val="-8"/>
          <w:sz w:val="28"/>
          <w:szCs w:val="28"/>
        </w:rPr>
        <w:t xml:space="preserve"> </w:t>
      </w:r>
      <w:r w:rsidR="002352E8" w:rsidRPr="002352E8">
        <w:rPr>
          <w:b/>
          <w:bCs/>
          <w:spacing w:val="-8"/>
          <w:sz w:val="28"/>
          <w:szCs w:val="28"/>
        </w:rPr>
        <w:t xml:space="preserve"> М</w:t>
      </w:r>
      <w:r w:rsidRPr="002352E8">
        <w:rPr>
          <w:b/>
          <w:bCs/>
          <w:sz w:val="28"/>
          <w:szCs w:val="28"/>
        </w:rPr>
        <w:t>АТЕРИАЛЫ</w:t>
      </w:r>
      <w:proofErr w:type="gramEnd"/>
      <w:r w:rsidRPr="002352E8">
        <w:rPr>
          <w:b/>
          <w:bCs/>
          <w:spacing w:val="-7"/>
          <w:sz w:val="28"/>
          <w:szCs w:val="28"/>
        </w:rPr>
        <w:t xml:space="preserve"> </w:t>
      </w:r>
      <w:r w:rsidRPr="002352E8">
        <w:rPr>
          <w:b/>
          <w:bCs/>
          <w:sz w:val="28"/>
          <w:szCs w:val="28"/>
        </w:rPr>
        <w:t>ДЛЯ</w:t>
      </w:r>
      <w:r w:rsidRPr="002352E8">
        <w:rPr>
          <w:b/>
          <w:bCs/>
          <w:spacing w:val="-7"/>
          <w:sz w:val="28"/>
          <w:szCs w:val="28"/>
        </w:rPr>
        <w:t xml:space="preserve"> </w:t>
      </w:r>
      <w:r w:rsidRPr="002352E8">
        <w:rPr>
          <w:b/>
          <w:bCs/>
          <w:sz w:val="28"/>
          <w:szCs w:val="28"/>
        </w:rPr>
        <w:t>УЧИТЕЛЯ</w:t>
      </w:r>
    </w:p>
    <w:p w14:paraId="5833C6BF" w14:textId="77777777" w:rsidR="00180A1A" w:rsidRPr="002352E8" w:rsidRDefault="00000000">
      <w:pPr>
        <w:pStyle w:val="a4"/>
        <w:spacing w:before="156" w:line="292" w:lineRule="auto"/>
        <w:ind w:left="126"/>
        <w:rPr>
          <w:sz w:val="28"/>
          <w:szCs w:val="28"/>
        </w:rPr>
      </w:pPr>
      <w:r w:rsidRPr="002352E8">
        <w:rPr>
          <w:sz w:val="28"/>
          <w:szCs w:val="28"/>
        </w:rPr>
        <w:t>Е.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Д.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КРИТСКАЯ,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Г.</w:t>
      </w:r>
      <w:r w:rsidRPr="002352E8">
        <w:rPr>
          <w:spacing w:val="-3"/>
          <w:sz w:val="28"/>
          <w:szCs w:val="28"/>
        </w:rPr>
        <w:t xml:space="preserve"> </w:t>
      </w:r>
      <w:r w:rsidRPr="002352E8">
        <w:rPr>
          <w:sz w:val="28"/>
          <w:szCs w:val="28"/>
        </w:rPr>
        <w:t>П.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СЕРГЕЕВА,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Т.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С.</w:t>
      </w:r>
      <w:r w:rsidRPr="002352E8">
        <w:rPr>
          <w:spacing w:val="-3"/>
          <w:sz w:val="28"/>
          <w:szCs w:val="28"/>
        </w:rPr>
        <w:t xml:space="preserve"> </w:t>
      </w:r>
      <w:r w:rsidRPr="002352E8">
        <w:rPr>
          <w:sz w:val="28"/>
          <w:szCs w:val="28"/>
        </w:rPr>
        <w:t>ШМАГИНА</w:t>
      </w:r>
      <w:r w:rsidRPr="002352E8">
        <w:rPr>
          <w:spacing w:val="-5"/>
          <w:sz w:val="28"/>
          <w:szCs w:val="28"/>
        </w:rPr>
        <w:t xml:space="preserve"> </w:t>
      </w:r>
      <w:r w:rsidRPr="002352E8">
        <w:rPr>
          <w:sz w:val="28"/>
          <w:szCs w:val="28"/>
        </w:rPr>
        <w:t>"МУЗЫКА</w:t>
      </w:r>
      <w:r w:rsidRPr="002352E8">
        <w:rPr>
          <w:spacing w:val="-5"/>
          <w:sz w:val="28"/>
          <w:szCs w:val="28"/>
        </w:rPr>
        <w:t xml:space="preserve"> </w:t>
      </w:r>
      <w:r w:rsidRPr="002352E8">
        <w:rPr>
          <w:sz w:val="28"/>
          <w:szCs w:val="28"/>
        </w:rPr>
        <w:t>1—4</w:t>
      </w:r>
      <w:r w:rsidRPr="002352E8">
        <w:rPr>
          <w:spacing w:val="-4"/>
          <w:sz w:val="28"/>
          <w:szCs w:val="28"/>
        </w:rPr>
        <w:t xml:space="preserve"> </w:t>
      </w:r>
      <w:r w:rsidRPr="002352E8">
        <w:rPr>
          <w:sz w:val="28"/>
          <w:szCs w:val="28"/>
        </w:rPr>
        <w:t>КЛАССЫ.</w:t>
      </w:r>
      <w:r w:rsidRPr="002352E8">
        <w:rPr>
          <w:spacing w:val="-3"/>
          <w:sz w:val="28"/>
          <w:szCs w:val="28"/>
        </w:rPr>
        <w:t xml:space="preserve"> </w:t>
      </w:r>
      <w:r w:rsidRPr="002352E8">
        <w:rPr>
          <w:sz w:val="28"/>
          <w:szCs w:val="28"/>
        </w:rPr>
        <w:t>МЕТОДИЧЕСКОЕ</w:t>
      </w:r>
      <w:r w:rsidRPr="002352E8">
        <w:rPr>
          <w:spacing w:val="-57"/>
          <w:sz w:val="28"/>
          <w:szCs w:val="28"/>
        </w:rPr>
        <w:t xml:space="preserve"> </w:t>
      </w:r>
      <w:r w:rsidRPr="002352E8">
        <w:rPr>
          <w:sz w:val="28"/>
          <w:szCs w:val="28"/>
        </w:rPr>
        <w:t>ПОСОБИЕ"</w:t>
      </w:r>
    </w:p>
    <w:p w14:paraId="555C63A1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Аудио и видеоматериалы;</w:t>
      </w:r>
    </w:p>
    <w:p w14:paraId="5466F3F3" w14:textId="77777777" w:rsidR="00180A1A" w:rsidRPr="002352E8" w:rsidRDefault="00180A1A">
      <w:pPr>
        <w:pStyle w:val="a4"/>
        <w:spacing w:before="8"/>
        <w:ind w:left="0"/>
        <w:rPr>
          <w:sz w:val="28"/>
          <w:szCs w:val="28"/>
        </w:rPr>
      </w:pPr>
    </w:p>
    <w:p w14:paraId="0CA990AA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 xml:space="preserve">Коллекции электронных образовательных ресурсов: </w:t>
      </w:r>
    </w:p>
    <w:p w14:paraId="601F8600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1.«Единое окно доступа к образовательным ресурсам»- http://windows.edu/ru</w:t>
      </w:r>
    </w:p>
    <w:p w14:paraId="34648957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 xml:space="preserve">2.«Единая коллекция цифровых образовательных ресурсов» - http://school-collektion.edu/ru </w:t>
      </w:r>
    </w:p>
    <w:p w14:paraId="0FF59232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3.«Федеральный центр информационных образовательных ресурсов» - http://fcior.edu.ru, http://eor.edu.ru</w:t>
      </w:r>
    </w:p>
    <w:p w14:paraId="5AF6357F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 xml:space="preserve">4.Каталог образовательных ресурсов сети Интернет для школы http://katalog.iot.ru/ </w:t>
      </w:r>
    </w:p>
    <w:p w14:paraId="326F1EDB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5. Российская электронная школа https://resh.edu.ru/</w:t>
      </w:r>
    </w:p>
    <w:p w14:paraId="6BFF899A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 xml:space="preserve">6.Mеtodkabinet.eu: информационно-методический кабинет http://www.metodkabinet.eu/ </w:t>
      </w:r>
    </w:p>
    <w:p w14:paraId="454ED52D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7.Каталог образовательных ресурсов сети «Интернет» http://catalog.iot.ru</w:t>
      </w:r>
    </w:p>
    <w:p w14:paraId="7C54FF7A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 xml:space="preserve"> 8.Российский образовательный портал http://www.school.edu.ru</w:t>
      </w:r>
    </w:p>
    <w:p w14:paraId="63D9ED3E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9.Портал «Российское образование http://www.edu.ru</w:t>
      </w:r>
    </w:p>
    <w:p w14:paraId="3A6F6287" w14:textId="77777777" w:rsidR="00180A1A" w:rsidRPr="002352E8" w:rsidRDefault="00000000">
      <w:pPr>
        <w:pStyle w:val="a4"/>
        <w:spacing w:before="8"/>
        <w:ind w:left="0"/>
        <w:rPr>
          <w:sz w:val="28"/>
          <w:szCs w:val="28"/>
        </w:rPr>
      </w:pPr>
      <w:r w:rsidRPr="002352E8">
        <w:rPr>
          <w:sz w:val="28"/>
          <w:szCs w:val="28"/>
        </w:rPr>
        <w:t>10. Портал "</w:t>
      </w:r>
      <w:proofErr w:type="spellStart"/>
      <w:r w:rsidRPr="002352E8">
        <w:rPr>
          <w:sz w:val="28"/>
          <w:szCs w:val="28"/>
        </w:rPr>
        <w:t>Мультиурок</w:t>
      </w:r>
      <w:proofErr w:type="spellEnd"/>
      <w:r w:rsidRPr="002352E8">
        <w:rPr>
          <w:sz w:val="28"/>
          <w:szCs w:val="28"/>
        </w:rPr>
        <w:t xml:space="preserve">" </w:t>
      </w:r>
      <w:hyperlink r:id="rId258" w:history="1">
        <w:r w:rsidRPr="002352E8">
          <w:rPr>
            <w:rStyle w:val="a3"/>
            <w:sz w:val="28"/>
            <w:szCs w:val="28"/>
          </w:rPr>
          <w:t>http://multiurok.ru/</w:t>
        </w:r>
      </w:hyperlink>
    </w:p>
    <w:p w14:paraId="5E23AA4F" w14:textId="77777777" w:rsidR="00180A1A" w:rsidRPr="002352E8" w:rsidRDefault="00180A1A">
      <w:pPr>
        <w:pStyle w:val="a4"/>
        <w:spacing w:before="8"/>
        <w:ind w:left="0"/>
        <w:rPr>
          <w:sz w:val="28"/>
          <w:szCs w:val="28"/>
        </w:rPr>
      </w:pPr>
    </w:p>
    <w:p w14:paraId="19498DAA" w14:textId="77777777" w:rsidR="00180A1A" w:rsidRPr="002352E8" w:rsidRDefault="00000000">
      <w:pPr>
        <w:pStyle w:val="1"/>
        <w:spacing w:before="1"/>
        <w:ind w:left="126"/>
        <w:rPr>
          <w:sz w:val="28"/>
          <w:szCs w:val="28"/>
        </w:rPr>
      </w:pPr>
      <w:r w:rsidRPr="002352E8">
        <w:rPr>
          <w:sz w:val="28"/>
          <w:szCs w:val="28"/>
        </w:rPr>
        <w:t>ЦИФРОВЫЕ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ОБРАЗОВАТЕЛЬНЫЕ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РЕСУРСЫ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И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РЕСУРСЫ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СЕТИ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ИНТЕРНЕТ</w:t>
      </w:r>
    </w:p>
    <w:p w14:paraId="35CC7AFD" w14:textId="77777777" w:rsidR="00180A1A" w:rsidRPr="002352E8" w:rsidRDefault="00000000">
      <w:pPr>
        <w:pStyle w:val="a4"/>
        <w:spacing w:before="156" w:line="292" w:lineRule="auto"/>
        <w:ind w:left="126" w:right="8632"/>
        <w:rPr>
          <w:sz w:val="28"/>
          <w:szCs w:val="28"/>
        </w:rPr>
      </w:pPr>
      <w:r w:rsidRPr="002352E8">
        <w:rPr>
          <w:sz w:val="28"/>
          <w:szCs w:val="28"/>
        </w:rPr>
        <w:t>https://resh.edu.ru/</w:t>
      </w:r>
      <w:r w:rsidRPr="002352E8">
        <w:rPr>
          <w:spacing w:val="1"/>
          <w:sz w:val="28"/>
          <w:szCs w:val="28"/>
        </w:rPr>
        <w:t xml:space="preserve"> </w:t>
      </w:r>
      <w:r w:rsidRPr="002352E8">
        <w:rPr>
          <w:spacing w:val="-1"/>
          <w:sz w:val="28"/>
          <w:szCs w:val="28"/>
        </w:rPr>
        <w:t>https://ped-kopilka.ru/</w:t>
      </w:r>
    </w:p>
    <w:p w14:paraId="009719A6" w14:textId="77777777" w:rsidR="00180A1A" w:rsidRPr="002352E8" w:rsidRDefault="00000000">
      <w:pPr>
        <w:pStyle w:val="a4"/>
        <w:spacing w:line="292" w:lineRule="auto"/>
        <w:ind w:left="126" w:right="235"/>
        <w:rPr>
          <w:sz w:val="28"/>
          <w:szCs w:val="28"/>
        </w:rPr>
      </w:pPr>
      <w:hyperlink r:id="rId259">
        <w:r w:rsidRPr="002352E8">
          <w:rPr>
            <w:sz w:val="28"/>
            <w:szCs w:val="28"/>
          </w:rPr>
          <w:t xml:space="preserve">http://bi2o2t.ru/training/sub </w:t>
        </w:r>
      </w:hyperlink>
    </w:p>
    <w:p w14:paraId="3FBFB1B2" w14:textId="77777777" w:rsidR="00180A1A" w:rsidRPr="002352E8" w:rsidRDefault="00000000">
      <w:pPr>
        <w:pStyle w:val="a4"/>
        <w:spacing w:line="292" w:lineRule="auto"/>
        <w:ind w:left="126" w:right="235"/>
        <w:rPr>
          <w:sz w:val="28"/>
          <w:szCs w:val="28"/>
        </w:rPr>
      </w:pPr>
      <w:r w:rsidRPr="002352E8">
        <w:rPr>
          <w:sz w:val="28"/>
          <w:szCs w:val="28"/>
        </w:rPr>
        <w:t>https://</w:t>
      </w:r>
      <w:hyperlink r:id="rId260">
        <w:r w:rsidRPr="002352E8">
          <w:rPr>
            <w:sz w:val="28"/>
            <w:szCs w:val="28"/>
          </w:rPr>
          <w:t xml:space="preserve">www.soloveycenter.pro/ </w:t>
        </w:r>
      </w:hyperlink>
    </w:p>
    <w:p w14:paraId="3810E2F1" w14:textId="77777777" w:rsidR="00180A1A" w:rsidRPr="002352E8" w:rsidRDefault="00000000">
      <w:pPr>
        <w:pStyle w:val="a4"/>
        <w:spacing w:line="292" w:lineRule="auto"/>
        <w:ind w:left="126" w:right="235"/>
        <w:rPr>
          <w:spacing w:val="1"/>
          <w:sz w:val="28"/>
          <w:szCs w:val="28"/>
        </w:rPr>
      </w:pPr>
      <w:r w:rsidRPr="002352E8">
        <w:rPr>
          <w:sz w:val="28"/>
          <w:szCs w:val="28"/>
        </w:rPr>
        <w:t>https://onlyege.ru/ege/vpr-4/vpr-matematika-4/</w:t>
      </w:r>
      <w:r w:rsidRPr="002352E8">
        <w:rPr>
          <w:spacing w:val="1"/>
          <w:sz w:val="28"/>
          <w:szCs w:val="28"/>
        </w:rPr>
        <w:t xml:space="preserve"> </w:t>
      </w:r>
    </w:p>
    <w:p w14:paraId="7ADEFE5B" w14:textId="77777777" w:rsidR="00180A1A" w:rsidRPr="002352E8" w:rsidRDefault="00000000">
      <w:pPr>
        <w:pStyle w:val="a4"/>
        <w:spacing w:line="292" w:lineRule="auto"/>
        <w:ind w:left="126" w:right="235"/>
        <w:rPr>
          <w:spacing w:val="-1"/>
          <w:sz w:val="28"/>
          <w:szCs w:val="28"/>
        </w:rPr>
      </w:pPr>
      <w:r w:rsidRPr="002352E8">
        <w:rPr>
          <w:spacing w:val="-1"/>
          <w:sz w:val="28"/>
          <w:szCs w:val="28"/>
        </w:rPr>
        <w:t xml:space="preserve">https://onlinetestpad.com/ru/tests </w:t>
      </w:r>
    </w:p>
    <w:p w14:paraId="57D0DBD9" w14:textId="77777777" w:rsidR="00180A1A" w:rsidRPr="002352E8" w:rsidRDefault="00000000">
      <w:pPr>
        <w:pStyle w:val="a4"/>
        <w:spacing w:line="292" w:lineRule="auto"/>
        <w:ind w:left="126" w:right="235"/>
        <w:rPr>
          <w:sz w:val="28"/>
          <w:szCs w:val="28"/>
        </w:rPr>
      </w:pPr>
      <w:r w:rsidRPr="002352E8">
        <w:rPr>
          <w:sz w:val="28"/>
          <w:szCs w:val="28"/>
        </w:rPr>
        <w:t>https://</w:t>
      </w:r>
      <w:hyperlink r:id="rId261">
        <w:r w:rsidRPr="002352E8">
          <w:rPr>
            <w:sz w:val="28"/>
            <w:szCs w:val="28"/>
          </w:rPr>
          <w:t xml:space="preserve">www.klass39.ru/klassnye-resursy/ </w:t>
        </w:r>
      </w:hyperlink>
    </w:p>
    <w:p w14:paraId="028EF82A" w14:textId="77777777" w:rsidR="00180A1A" w:rsidRPr="002352E8" w:rsidRDefault="00000000">
      <w:pPr>
        <w:pStyle w:val="a4"/>
        <w:spacing w:line="292" w:lineRule="auto"/>
        <w:ind w:left="126" w:right="235"/>
        <w:rPr>
          <w:spacing w:val="-1"/>
          <w:sz w:val="28"/>
          <w:szCs w:val="28"/>
        </w:rPr>
      </w:pPr>
      <w:r w:rsidRPr="002352E8">
        <w:rPr>
          <w:sz w:val="28"/>
          <w:szCs w:val="28"/>
        </w:rPr>
        <w:t>https://</w:t>
      </w:r>
      <w:hyperlink r:id="rId262">
        <w:r w:rsidRPr="002352E8">
          <w:rPr>
            <w:sz w:val="28"/>
            <w:szCs w:val="28"/>
          </w:rPr>
          <w:t>www.uchportal.ru/load/47-</w:t>
        </w:r>
      </w:hyperlink>
      <w:r w:rsidRPr="002352E8">
        <w:rPr>
          <w:spacing w:val="-57"/>
          <w:sz w:val="28"/>
          <w:szCs w:val="28"/>
        </w:rPr>
        <w:t xml:space="preserve"> </w:t>
      </w:r>
      <w:r w:rsidRPr="002352E8">
        <w:rPr>
          <w:sz w:val="28"/>
          <w:szCs w:val="28"/>
        </w:rPr>
        <w:t>2-2</w:t>
      </w:r>
      <w:r w:rsidRPr="002352E8">
        <w:rPr>
          <w:spacing w:val="-1"/>
          <w:sz w:val="28"/>
          <w:szCs w:val="28"/>
        </w:rPr>
        <w:t xml:space="preserve"> </w:t>
      </w:r>
    </w:p>
    <w:p w14:paraId="41D31F0D" w14:textId="77777777" w:rsidR="00180A1A" w:rsidRPr="002352E8" w:rsidRDefault="00000000">
      <w:pPr>
        <w:pStyle w:val="a4"/>
        <w:spacing w:line="292" w:lineRule="auto"/>
        <w:ind w:left="126" w:right="235"/>
        <w:rPr>
          <w:sz w:val="28"/>
          <w:szCs w:val="28"/>
        </w:rPr>
      </w:pPr>
      <w:hyperlink r:id="rId263">
        <w:r w:rsidRPr="002352E8">
          <w:rPr>
            <w:sz w:val="28"/>
            <w:szCs w:val="28"/>
          </w:rPr>
          <w:t>http://school-collection.edu.ru/</w:t>
        </w:r>
      </w:hyperlink>
    </w:p>
    <w:p w14:paraId="5B5B0D9D" w14:textId="77777777" w:rsidR="00180A1A" w:rsidRPr="002352E8" w:rsidRDefault="00000000">
      <w:pPr>
        <w:pStyle w:val="a4"/>
        <w:spacing w:line="292" w:lineRule="auto"/>
        <w:ind w:left="126" w:right="1869"/>
        <w:rPr>
          <w:spacing w:val="-1"/>
          <w:sz w:val="28"/>
          <w:szCs w:val="28"/>
        </w:rPr>
      </w:pPr>
      <w:hyperlink r:id="rId264">
        <w:r w:rsidRPr="002352E8">
          <w:rPr>
            <w:sz w:val="28"/>
            <w:szCs w:val="28"/>
          </w:rPr>
          <w:t>http://um-razum.ru/load/uchebnye_prezentacii/nachalnaja_shkola/18</w:t>
        </w:r>
      </w:hyperlink>
      <w:r w:rsidRPr="002352E8">
        <w:rPr>
          <w:spacing w:val="1"/>
          <w:sz w:val="28"/>
          <w:szCs w:val="28"/>
        </w:rPr>
        <w:t xml:space="preserve"> </w:t>
      </w:r>
      <w:hyperlink r:id="rId265">
        <w:r w:rsidRPr="002352E8">
          <w:rPr>
            <w:spacing w:val="-1"/>
            <w:sz w:val="28"/>
            <w:szCs w:val="28"/>
          </w:rPr>
          <w:t xml:space="preserve">http://internet.chgk.info/ </w:t>
        </w:r>
      </w:hyperlink>
    </w:p>
    <w:p w14:paraId="4F263359" w14:textId="77777777" w:rsidR="00180A1A" w:rsidRPr="002352E8" w:rsidRDefault="00000000">
      <w:pPr>
        <w:pStyle w:val="a4"/>
        <w:spacing w:line="292" w:lineRule="auto"/>
        <w:ind w:left="126" w:right="1869"/>
        <w:rPr>
          <w:sz w:val="28"/>
          <w:szCs w:val="28"/>
        </w:rPr>
      </w:pPr>
      <w:r w:rsidRPr="002352E8">
        <w:rPr>
          <w:sz w:val="28"/>
          <w:szCs w:val="28"/>
        </w:rPr>
        <w:fldChar w:fldCharType="begin"/>
      </w:r>
      <w:r w:rsidRPr="002352E8">
        <w:rPr>
          <w:sz w:val="28"/>
          <w:szCs w:val="28"/>
        </w:rPr>
        <w:instrText xml:space="preserve"> HYPERLINK "http://www.vbg.ru/~kvint/im.htm" \h </w:instrText>
      </w:r>
      <w:r w:rsidRPr="002352E8">
        <w:rPr>
          <w:sz w:val="28"/>
          <w:szCs w:val="28"/>
        </w:rPr>
        <w:fldChar w:fldCharType="separate"/>
      </w:r>
      <w:r w:rsidRPr="002352E8">
        <w:rPr>
          <w:sz w:val="28"/>
          <w:szCs w:val="28"/>
        </w:rPr>
        <w:t>http://www.vbg.ru/~kvint/im.</w:t>
      </w:r>
    </w:p>
    <w:p w14:paraId="078CCC14" w14:textId="77777777" w:rsidR="00180A1A" w:rsidRPr="002352E8" w:rsidRDefault="00000000">
      <w:pPr>
        <w:pStyle w:val="a4"/>
        <w:spacing w:line="292" w:lineRule="auto"/>
        <w:ind w:left="126" w:right="1869"/>
        <w:rPr>
          <w:sz w:val="28"/>
          <w:szCs w:val="28"/>
        </w:rPr>
      </w:pPr>
      <w:r w:rsidRPr="002352E8">
        <w:rPr>
          <w:sz w:val="28"/>
          <w:szCs w:val="28"/>
        </w:rPr>
        <w:fldChar w:fldCharType="end"/>
      </w:r>
      <w:hyperlink r:id="rId266">
        <w:r w:rsidRPr="002352E8">
          <w:rPr>
            <w:sz w:val="28"/>
            <w:szCs w:val="28"/>
          </w:rPr>
          <w:t>http://www.creatingmusic.com/</w:t>
        </w:r>
      </w:hyperlink>
      <w:r w:rsidRPr="002352E8">
        <w:rPr>
          <w:spacing w:val="-57"/>
          <w:sz w:val="28"/>
          <w:szCs w:val="28"/>
        </w:rPr>
        <w:t xml:space="preserve"> </w:t>
      </w:r>
      <w:hyperlink r:id="rId267">
        <w:r w:rsidRPr="002352E8">
          <w:rPr>
            <w:sz w:val="28"/>
            <w:szCs w:val="28"/>
          </w:rPr>
          <w:t>http://music.edu.ru/</w:t>
        </w:r>
      </w:hyperlink>
    </w:p>
    <w:p w14:paraId="3F7DE093" w14:textId="77777777" w:rsidR="00180A1A" w:rsidRPr="002352E8" w:rsidRDefault="00180A1A">
      <w:pPr>
        <w:spacing w:line="292" w:lineRule="auto"/>
        <w:rPr>
          <w:sz w:val="28"/>
          <w:szCs w:val="28"/>
        </w:rPr>
        <w:sectPr w:rsidR="00180A1A" w:rsidRPr="002352E8">
          <w:pgSz w:w="11900" w:h="16840"/>
          <w:pgMar w:top="520" w:right="460" w:bottom="280" w:left="540" w:header="720" w:footer="720" w:gutter="0"/>
          <w:cols w:space="720"/>
        </w:sectPr>
      </w:pPr>
    </w:p>
    <w:p w14:paraId="5B1D41EA" w14:textId="77777777" w:rsidR="00180A1A" w:rsidRPr="002352E8" w:rsidRDefault="00000000">
      <w:pPr>
        <w:pStyle w:val="1"/>
        <w:spacing w:before="66"/>
        <w:ind w:left="126"/>
        <w:rPr>
          <w:sz w:val="28"/>
          <w:szCs w:val="28"/>
        </w:rPr>
      </w:pPr>
      <w:r w:rsidRPr="002352E8">
        <w:rPr>
          <w:sz w:val="28"/>
          <w:szCs w:val="28"/>
        </w:rPr>
        <w:lastRenderedPageBreak/>
        <w:pict w14:anchorId="5A8C3CB9">
          <v:rect id="_x0000_s1038" style="position:absolute;left:0;text-align:left;margin-left:33.3pt;margin-top:22.9pt;width:528.1pt;height:.6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Pr="002352E8">
        <w:rPr>
          <w:sz w:val="28"/>
          <w:szCs w:val="28"/>
        </w:rPr>
        <w:t>МАТЕРИАЛЬНО-ТЕХНИЧЕСКОЕ</w:t>
      </w:r>
      <w:r w:rsidRPr="002352E8">
        <w:rPr>
          <w:spacing w:val="-14"/>
          <w:sz w:val="28"/>
          <w:szCs w:val="28"/>
        </w:rPr>
        <w:t xml:space="preserve"> </w:t>
      </w:r>
      <w:r w:rsidRPr="002352E8">
        <w:rPr>
          <w:sz w:val="28"/>
          <w:szCs w:val="28"/>
        </w:rPr>
        <w:t>ОБЕСПЕЧЕНИЕ</w:t>
      </w:r>
      <w:r w:rsidRPr="002352E8">
        <w:rPr>
          <w:spacing w:val="-13"/>
          <w:sz w:val="28"/>
          <w:szCs w:val="28"/>
        </w:rPr>
        <w:t xml:space="preserve"> </w:t>
      </w:r>
      <w:r w:rsidRPr="002352E8">
        <w:rPr>
          <w:sz w:val="28"/>
          <w:szCs w:val="28"/>
        </w:rPr>
        <w:t>ОБРАЗОВАТЕЛЬНОГО</w:t>
      </w:r>
      <w:r w:rsidRPr="002352E8">
        <w:rPr>
          <w:spacing w:val="-14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ПРОЦЕССА</w:t>
      </w:r>
    </w:p>
    <w:p w14:paraId="0C769809" w14:textId="77777777" w:rsidR="00180A1A" w:rsidRPr="002352E8" w:rsidRDefault="00000000">
      <w:pPr>
        <w:spacing w:before="179"/>
        <w:ind w:left="126"/>
        <w:rPr>
          <w:b/>
          <w:sz w:val="28"/>
          <w:szCs w:val="28"/>
        </w:rPr>
      </w:pPr>
      <w:r w:rsidRPr="002352E8">
        <w:rPr>
          <w:b/>
          <w:sz w:val="28"/>
          <w:szCs w:val="28"/>
        </w:rPr>
        <w:t>УЧЕБНОЕ</w:t>
      </w:r>
      <w:r w:rsidRPr="002352E8">
        <w:rPr>
          <w:b/>
          <w:spacing w:val="-9"/>
          <w:sz w:val="28"/>
          <w:szCs w:val="28"/>
        </w:rPr>
        <w:t xml:space="preserve"> </w:t>
      </w:r>
      <w:r w:rsidRPr="002352E8">
        <w:rPr>
          <w:b/>
          <w:sz w:val="28"/>
          <w:szCs w:val="28"/>
        </w:rPr>
        <w:t>ОБОРУДОВАНИЕ</w:t>
      </w:r>
    </w:p>
    <w:p w14:paraId="3CB34592" w14:textId="77777777" w:rsidR="00180A1A" w:rsidRPr="002352E8" w:rsidRDefault="00000000">
      <w:pPr>
        <w:pStyle w:val="a4"/>
        <w:spacing w:before="156" w:line="292" w:lineRule="auto"/>
        <w:ind w:left="126" w:right="8244"/>
        <w:rPr>
          <w:sz w:val="28"/>
          <w:szCs w:val="28"/>
        </w:rPr>
      </w:pPr>
      <w:r w:rsidRPr="002352E8">
        <w:rPr>
          <w:sz w:val="28"/>
          <w:szCs w:val="28"/>
        </w:rPr>
        <w:t>Компьютер или ноутбук</w:t>
      </w:r>
      <w:r w:rsidRPr="002352E8">
        <w:rPr>
          <w:spacing w:val="-58"/>
          <w:sz w:val="28"/>
          <w:szCs w:val="28"/>
        </w:rPr>
        <w:t xml:space="preserve"> </w:t>
      </w:r>
      <w:r w:rsidRPr="002352E8">
        <w:rPr>
          <w:sz w:val="28"/>
          <w:szCs w:val="28"/>
        </w:rPr>
        <w:t>Колонки</w:t>
      </w:r>
    </w:p>
    <w:p w14:paraId="4480C3A3" w14:textId="77777777" w:rsidR="00180A1A" w:rsidRPr="002352E8" w:rsidRDefault="00000000">
      <w:pPr>
        <w:pStyle w:val="a4"/>
        <w:spacing w:line="292" w:lineRule="auto"/>
        <w:ind w:left="126" w:right="9076"/>
        <w:rPr>
          <w:sz w:val="28"/>
          <w:szCs w:val="28"/>
        </w:rPr>
      </w:pPr>
      <w:r w:rsidRPr="002352E8">
        <w:rPr>
          <w:sz w:val="28"/>
          <w:szCs w:val="28"/>
        </w:rPr>
        <w:t>Школьная</w:t>
      </w:r>
      <w:r w:rsidRPr="002352E8">
        <w:rPr>
          <w:spacing w:val="-8"/>
          <w:sz w:val="28"/>
          <w:szCs w:val="28"/>
        </w:rPr>
        <w:t xml:space="preserve"> </w:t>
      </w:r>
      <w:r w:rsidRPr="002352E8">
        <w:rPr>
          <w:sz w:val="28"/>
          <w:szCs w:val="28"/>
        </w:rPr>
        <w:t>доска</w:t>
      </w:r>
      <w:r w:rsidRPr="002352E8">
        <w:rPr>
          <w:spacing w:val="-57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Проектор</w:t>
      </w:r>
    </w:p>
    <w:p w14:paraId="1ADE16A3" w14:textId="77777777" w:rsidR="00180A1A" w:rsidRPr="002352E8" w:rsidRDefault="00000000">
      <w:pPr>
        <w:pStyle w:val="a4"/>
        <w:spacing w:line="275" w:lineRule="exact"/>
        <w:ind w:left="126"/>
        <w:rPr>
          <w:sz w:val="28"/>
          <w:szCs w:val="28"/>
        </w:rPr>
      </w:pPr>
      <w:proofErr w:type="gramStart"/>
      <w:r w:rsidRPr="002352E8">
        <w:rPr>
          <w:sz w:val="28"/>
          <w:szCs w:val="28"/>
        </w:rPr>
        <w:t>Аудио-проигрыватель</w:t>
      </w:r>
      <w:proofErr w:type="gramEnd"/>
    </w:p>
    <w:p w14:paraId="55173D8F" w14:textId="77777777" w:rsidR="00180A1A" w:rsidRPr="002352E8" w:rsidRDefault="00180A1A">
      <w:pPr>
        <w:pStyle w:val="a4"/>
        <w:spacing w:before="9"/>
        <w:ind w:left="0"/>
        <w:rPr>
          <w:sz w:val="28"/>
          <w:szCs w:val="28"/>
        </w:rPr>
      </w:pPr>
    </w:p>
    <w:p w14:paraId="77A188B0" w14:textId="77777777" w:rsidR="00180A1A" w:rsidRPr="002352E8" w:rsidRDefault="00000000">
      <w:pPr>
        <w:pStyle w:val="1"/>
        <w:spacing w:before="0"/>
        <w:ind w:left="126"/>
        <w:rPr>
          <w:sz w:val="28"/>
          <w:szCs w:val="28"/>
        </w:rPr>
      </w:pPr>
      <w:r w:rsidRPr="002352E8">
        <w:rPr>
          <w:sz w:val="28"/>
          <w:szCs w:val="28"/>
        </w:rPr>
        <w:t>ОБОРУДОВАНИЕ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ДЛЯ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ПРОВЕДЕНИЯ</w:t>
      </w:r>
      <w:r w:rsidRPr="002352E8">
        <w:rPr>
          <w:spacing w:val="47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ПРАКТИЧЕСКИХ</w:t>
      </w:r>
      <w:r w:rsidRPr="002352E8">
        <w:rPr>
          <w:spacing w:val="-7"/>
          <w:sz w:val="28"/>
          <w:szCs w:val="28"/>
        </w:rPr>
        <w:t xml:space="preserve"> </w:t>
      </w:r>
      <w:r w:rsidRPr="002352E8">
        <w:rPr>
          <w:sz w:val="28"/>
          <w:szCs w:val="28"/>
        </w:rPr>
        <w:t>РАБОТ</w:t>
      </w:r>
    </w:p>
    <w:p w14:paraId="0B05BDCE" w14:textId="77777777" w:rsidR="00180A1A" w:rsidRPr="002352E8" w:rsidRDefault="00000000">
      <w:pPr>
        <w:pStyle w:val="a4"/>
        <w:spacing w:before="156" w:line="292" w:lineRule="auto"/>
        <w:ind w:left="126" w:right="8244"/>
        <w:rPr>
          <w:sz w:val="28"/>
          <w:szCs w:val="28"/>
        </w:rPr>
      </w:pPr>
      <w:r w:rsidRPr="002352E8">
        <w:rPr>
          <w:sz w:val="28"/>
          <w:szCs w:val="28"/>
        </w:rPr>
        <w:t>Компьютер или ноутбук</w:t>
      </w:r>
      <w:r w:rsidRPr="002352E8">
        <w:rPr>
          <w:spacing w:val="-58"/>
          <w:sz w:val="28"/>
          <w:szCs w:val="28"/>
        </w:rPr>
        <w:t xml:space="preserve"> </w:t>
      </w:r>
      <w:r w:rsidRPr="002352E8">
        <w:rPr>
          <w:sz w:val="28"/>
          <w:szCs w:val="28"/>
        </w:rPr>
        <w:t>Колонки</w:t>
      </w:r>
    </w:p>
    <w:p w14:paraId="764F30AB" w14:textId="77777777" w:rsidR="00180A1A" w:rsidRPr="002352E8" w:rsidRDefault="00000000">
      <w:pPr>
        <w:pStyle w:val="a4"/>
        <w:spacing w:line="292" w:lineRule="auto"/>
        <w:ind w:left="126" w:right="9076"/>
        <w:rPr>
          <w:sz w:val="28"/>
          <w:szCs w:val="28"/>
        </w:rPr>
      </w:pPr>
      <w:r w:rsidRPr="002352E8">
        <w:rPr>
          <w:sz w:val="28"/>
          <w:szCs w:val="28"/>
        </w:rPr>
        <w:t>Школьная</w:t>
      </w:r>
      <w:r w:rsidRPr="002352E8">
        <w:rPr>
          <w:spacing w:val="-8"/>
          <w:sz w:val="28"/>
          <w:szCs w:val="28"/>
        </w:rPr>
        <w:t xml:space="preserve"> </w:t>
      </w:r>
      <w:r w:rsidRPr="002352E8">
        <w:rPr>
          <w:sz w:val="28"/>
          <w:szCs w:val="28"/>
        </w:rPr>
        <w:t>доска</w:t>
      </w:r>
      <w:r w:rsidRPr="002352E8">
        <w:rPr>
          <w:spacing w:val="-57"/>
          <w:sz w:val="28"/>
          <w:szCs w:val="28"/>
        </w:rPr>
        <w:t xml:space="preserve"> </w:t>
      </w:r>
      <w:r w:rsidRPr="002352E8">
        <w:rPr>
          <w:sz w:val="28"/>
          <w:szCs w:val="28"/>
        </w:rPr>
        <w:t>Проектор</w:t>
      </w:r>
    </w:p>
    <w:p w14:paraId="570B1019" w14:textId="77777777" w:rsidR="00180A1A" w:rsidRPr="002352E8" w:rsidRDefault="00000000">
      <w:pPr>
        <w:pStyle w:val="a4"/>
        <w:spacing w:line="275" w:lineRule="exact"/>
        <w:ind w:left="126"/>
        <w:rPr>
          <w:sz w:val="28"/>
          <w:szCs w:val="28"/>
        </w:rPr>
      </w:pPr>
      <w:proofErr w:type="gramStart"/>
      <w:r w:rsidRPr="002352E8">
        <w:rPr>
          <w:sz w:val="28"/>
          <w:szCs w:val="28"/>
        </w:rPr>
        <w:t>Аудио-проигрыватель</w:t>
      </w:r>
      <w:proofErr w:type="gramEnd"/>
    </w:p>
    <w:p w14:paraId="5E757236" w14:textId="77777777" w:rsidR="00180A1A" w:rsidRDefault="00180A1A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180A1A">
          <w:pgSz w:w="11900" w:h="16840"/>
          <w:pgMar w:top="520" w:right="460" w:bottom="280" w:left="540" w:header="720" w:footer="720" w:gutter="0"/>
          <w:cols w:space="720"/>
        </w:sectPr>
      </w:pPr>
    </w:p>
    <w:p w14:paraId="5AAB675E" w14:textId="77777777" w:rsidR="00180A1A" w:rsidRDefault="00180A1A">
      <w:pPr>
        <w:pStyle w:val="a4"/>
        <w:spacing w:before="4"/>
        <w:ind w:left="0"/>
        <w:rPr>
          <w:sz w:val="17"/>
        </w:rPr>
      </w:pPr>
    </w:p>
    <w:sectPr w:rsidR="00180A1A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2208" w14:textId="77777777" w:rsidR="00EE0626" w:rsidRDefault="00EE0626">
      <w:r>
        <w:separator/>
      </w:r>
    </w:p>
  </w:endnote>
  <w:endnote w:type="continuationSeparator" w:id="0">
    <w:p w14:paraId="102B1C8C" w14:textId="77777777" w:rsidR="00EE0626" w:rsidRDefault="00EE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054A" w14:textId="77777777" w:rsidR="00EE0626" w:rsidRDefault="00EE0626">
      <w:r>
        <w:separator/>
      </w:r>
    </w:p>
  </w:footnote>
  <w:footnote w:type="continuationSeparator" w:id="0">
    <w:p w14:paraId="4D210930" w14:textId="77777777" w:rsidR="00EE0626" w:rsidRDefault="00EE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 w16cid:durableId="501508133">
    <w:abstractNumId w:val="2"/>
  </w:num>
  <w:num w:numId="2" w16cid:durableId="98110844">
    <w:abstractNumId w:val="1"/>
  </w:num>
  <w:num w:numId="3" w16cid:durableId="1004937529">
    <w:abstractNumId w:val="3"/>
  </w:num>
  <w:num w:numId="4" w16cid:durableId="5817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A1A"/>
    <w:rsid w:val="000643CE"/>
    <w:rsid w:val="00097109"/>
    <w:rsid w:val="00180A1A"/>
    <w:rsid w:val="002352E8"/>
    <w:rsid w:val="008E6CB0"/>
    <w:rsid w:val="0093423C"/>
    <w:rsid w:val="00C97393"/>
    <w:rsid w:val="00EE0626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  <w14:docId w14:val="1C3ED145"/>
  <w15:docId w15:val="{BBF7BCAD-9486-44E5-8986-28476E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  <w:style w:type="table" w:customStyle="1" w:styleId="10">
    <w:name w:val="Сетка таблицы1"/>
    <w:basedOn w:val="a1"/>
    <w:next w:val="a6"/>
    <w:uiPriority w:val="39"/>
    <w:rsid w:val="00064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06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95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usic.edu.ru/" TargetMode="External"/><Relationship Id="rId21" Type="http://schemas.openxmlformats.org/officeDocument/2006/relationships/hyperlink" Target="http://www.uchportal.ru/load/47-2-2" TargetMode="External"/><Relationship Id="rId63" Type="http://schemas.openxmlformats.org/officeDocument/2006/relationships/hyperlink" Target="http://um-/" TargetMode="External"/><Relationship Id="rId159" Type="http://schemas.openxmlformats.org/officeDocument/2006/relationships/hyperlink" Target="http://www.soloveycenter.pro/" TargetMode="External"/><Relationship Id="rId170" Type="http://schemas.openxmlformats.org/officeDocument/2006/relationships/hyperlink" Target="http://www.klass39.ru/klassnye-resursy/" TargetMode="External"/><Relationship Id="rId226" Type="http://schemas.openxmlformats.org/officeDocument/2006/relationships/hyperlink" Target="http://www.creatingmusic.com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uchportal.ru/load/47-2-2" TargetMode="Externa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um-/" TargetMode="External"/><Relationship Id="rId74" Type="http://schemas.openxmlformats.org/officeDocument/2006/relationships/hyperlink" Target="http://internet.chgk.info/" TargetMode="External"/><Relationship Id="rId128" Type="http://schemas.openxmlformats.org/officeDocument/2006/relationships/hyperlink" Target="http://bi2o2t.ru/training/sub" TargetMode="External"/><Relationship Id="rId149" Type="http://schemas.openxmlformats.org/officeDocument/2006/relationships/hyperlink" Target="http://www.soloveycenter.pr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bg.ru/~kvint/im.htm" TargetMode="External"/><Relationship Id="rId160" Type="http://schemas.openxmlformats.org/officeDocument/2006/relationships/hyperlink" Target="http://www.klass39.ru/klassnye-resursy/" TargetMode="External"/><Relationship Id="rId181" Type="http://schemas.openxmlformats.org/officeDocument/2006/relationships/hyperlink" Target="http://www.uchportal.ru/load/47-2-2" TargetMode="External"/><Relationship Id="rId216" Type="http://schemas.openxmlformats.org/officeDocument/2006/relationships/hyperlink" Target="http://www.creatingmusic.com/" TargetMode="External"/><Relationship Id="rId237" Type="http://schemas.openxmlformats.org/officeDocument/2006/relationships/hyperlink" Target="http://music.edu.ru/" TargetMode="External"/><Relationship Id="rId258" Type="http://schemas.openxmlformats.org/officeDocument/2006/relationships/hyperlink" Target="http://multiurok.ru/" TargetMode="External"/><Relationship Id="rId22" Type="http://schemas.openxmlformats.org/officeDocument/2006/relationships/hyperlink" Target="http://school-/" TargetMode="External"/><Relationship Id="rId43" Type="http://schemas.openxmlformats.org/officeDocument/2006/relationships/hyperlink" Target="http://um-/" TargetMode="External"/><Relationship Id="rId64" Type="http://schemas.openxmlformats.org/officeDocument/2006/relationships/hyperlink" Target="http://internet.chgk.info/" TargetMode="External"/><Relationship Id="rId118" Type="http://schemas.openxmlformats.org/officeDocument/2006/relationships/hyperlink" Target="http://bi2o2t.ru/training/sub" TargetMode="External"/><Relationship Id="rId139" Type="http://schemas.openxmlformats.org/officeDocument/2006/relationships/hyperlink" Target="http://www.soloveycenter.pro/" TargetMode="External"/><Relationship Id="rId85" Type="http://schemas.openxmlformats.org/officeDocument/2006/relationships/hyperlink" Target="http://www.vbg.ru/~kvint/im.htm" TargetMode="External"/><Relationship Id="rId150" Type="http://schemas.openxmlformats.org/officeDocument/2006/relationships/hyperlink" Target="http://www.klass39.ru/klassnye-resursy/" TargetMode="External"/><Relationship Id="rId171" Type="http://schemas.openxmlformats.org/officeDocument/2006/relationships/hyperlink" Target="http://www.uchportal.ru/load/47-2-2" TargetMode="External"/><Relationship Id="rId192" Type="http://schemas.openxmlformats.org/officeDocument/2006/relationships/hyperlink" Target="http://school-/" TargetMode="External"/><Relationship Id="rId206" Type="http://schemas.openxmlformats.org/officeDocument/2006/relationships/hyperlink" Target="http://www.creatingmusic.com/" TargetMode="External"/><Relationship Id="rId227" Type="http://schemas.openxmlformats.org/officeDocument/2006/relationships/hyperlink" Target="http://music.edu.ru/" TargetMode="External"/><Relationship Id="rId248" Type="http://schemas.openxmlformats.org/officeDocument/2006/relationships/hyperlink" Target="http://bi2o2t.ru/training/sub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school-/" TargetMode="External"/><Relationship Id="rId33" Type="http://schemas.openxmlformats.org/officeDocument/2006/relationships/hyperlink" Target="http://um-/" TargetMode="External"/><Relationship Id="rId108" Type="http://schemas.openxmlformats.org/officeDocument/2006/relationships/hyperlink" Target="http://bi2o2t.ru/training/sub" TargetMode="External"/><Relationship Id="rId129" Type="http://schemas.openxmlformats.org/officeDocument/2006/relationships/hyperlink" Target="http://www.soloveycenter.pro/" TargetMode="External"/><Relationship Id="rId54" Type="http://schemas.openxmlformats.org/officeDocument/2006/relationships/hyperlink" Target="http://internet.chgk.info/" TargetMode="External"/><Relationship Id="rId75" Type="http://schemas.openxmlformats.org/officeDocument/2006/relationships/hyperlink" Target="http://www.vbg.ru/~kvint/im.htm" TargetMode="External"/><Relationship Id="rId96" Type="http://schemas.openxmlformats.org/officeDocument/2006/relationships/hyperlink" Target="http://www.creatingmusic.com/" TargetMode="External"/><Relationship Id="rId140" Type="http://schemas.openxmlformats.org/officeDocument/2006/relationships/hyperlink" Target="http://www.klass39.ru/klassnye-resursy/" TargetMode="External"/><Relationship Id="rId161" Type="http://schemas.openxmlformats.org/officeDocument/2006/relationships/hyperlink" Target="http://www.uchportal.ru/load/47-2-2" TargetMode="External"/><Relationship Id="rId182" Type="http://schemas.openxmlformats.org/officeDocument/2006/relationships/hyperlink" Target="http://school-/" TargetMode="External"/><Relationship Id="rId217" Type="http://schemas.openxmlformats.org/officeDocument/2006/relationships/hyperlink" Target="http://music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i2o2t.ru/training/sub" TargetMode="External"/><Relationship Id="rId259" Type="http://schemas.openxmlformats.org/officeDocument/2006/relationships/hyperlink" Target="http://bi2o2t.ru/training/sub" TargetMode="External"/><Relationship Id="rId23" Type="http://schemas.openxmlformats.org/officeDocument/2006/relationships/hyperlink" Target="http://um-/" TargetMode="External"/><Relationship Id="rId119" Type="http://schemas.openxmlformats.org/officeDocument/2006/relationships/hyperlink" Target="http://www.soloveycenter.pro/" TargetMode="External"/><Relationship Id="rId44" Type="http://schemas.openxmlformats.org/officeDocument/2006/relationships/hyperlink" Target="http://internet.chgk.info/" TargetMode="External"/><Relationship Id="rId65" Type="http://schemas.openxmlformats.org/officeDocument/2006/relationships/hyperlink" Target="http://www.vbg.ru/~kvint/im.htm" TargetMode="External"/><Relationship Id="rId86" Type="http://schemas.openxmlformats.org/officeDocument/2006/relationships/hyperlink" Target="http://www.creatingmusic.com/" TargetMode="External"/><Relationship Id="rId130" Type="http://schemas.openxmlformats.org/officeDocument/2006/relationships/hyperlink" Target="http://www.klass39.ru/klassnye-resursy/" TargetMode="External"/><Relationship Id="rId151" Type="http://schemas.openxmlformats.org/officeDocument/2006/relationships/hyperlink" Target="http://www.uchportal.ru/load/47-2-2" TargetMode="External"/><Relationship Id="rId172" Type="http://schemas.openxmlformats.org/officeDocument/2006/relationships/hyperlink" Target="http://school-/" TargetMode="External"/><Relationship Id="rId193" Type="http://schemas.openxmlformats.org/officeDocument/2006/relationships/hyperlink" Target="http://um-/" TargetMode="External"/><Relationship Id="rId207" Type="http://schemas.openxmlformats.org/officeDocument/2006/relationships/hyperlink" Target="http://music.edu.ru/" TargetMode="External"/><Relationship Id="rId228" Type="http://schemas.openxmlformats.org/officeDocument/2006/relationships/hyperlink" Target="http://bi2o2t.ru/training/sub" TargetMode="External"/><Relationship Id="rId249" Type="http://schemas.openxmlformats.org/officeDocument/2006/relationships/hyperlink" Target="http://www.soloveycenter.pro/" TargetMode="External"/><Relationship Id="rId13" Type="http://schemas.openxmlformats.org/officeDocument/2006/relationships/hyperlink" Target="http://um-/" TargetMode="External"/><Relationship Id="rId109" Type="http://schemas.openxmlformats.org/officeDocument/2006/relationships/hyperlink" Target="http://www.soloveycenter.pro/" TargetMode="External"/><Relationship Id="rId260" Type="http://schemas.openxmlformats.org/officeDocument/2006/relationships/hyperlink" Target="http://www.soloveycenter.pro/" TargetMode="External"/><Relationship Id="rId34" Type="http://schemas.openxmlformats.org/officeDocument/2006/relationships/hyperlink" Target="http://internet.chgk.info/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://www.creatingmusic.com/" TargetMode="External"/><Relationship Id="rId97" Type="http://schemas.openxmlformats.org/officeDocument/2006/relationships/hyperlink" Target="http://music.edu.ru/" TargetMode="External"/><Relationship Id="rId120" Type="http://schemas.openxmlformats.org/officeDocument/2006/relationships/hyperlink" Target="http://www.klass39.ru/klassnye-resursy/" TargetMode="External"/><Relationship Id="rId141" Type="http://schemas.openxmlformats.org/officeDocument/2006/relationships/hyperlink" Target="http://www.uchportal.ru/load/47-2-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ol-/" TargetMode="External"/><Relationship Id="rId183" Type="http://schemas.openxmlformats.org/officeDocument/2006/relationships/hyperlink" Target="http://um-/" TargetMode="External"/><Relationship Id="rId218" Type="http://schemas.openxmlformats.org/officeDocument/2006/relationships/hyperlink" Target="http://bi2o2t.ru/training/sub" TargetMode="External"/><Relationship Id="rId239" Type="http://schemas.openxmlformats.org/officeDocument/2006/relationships/hyperlink" Target="http://www.soloveycenter.pro/" TargetMode="External"/><Relationship Id="rId250" Type="http://schemas.openxmlformats.org/officeDocument/2006/relationships/hyperlink" Target="http://www.klass39.ru/klassnye-resursy/" TargetMode="External"/><Relationship Id="rId24" Type="http://schemas.openxmlformats.org/officeDocument/2006/relationships/hyperlink" Target="http://internet.chgk.info/" TargetMode="External"/><Relationship Id="rId45" Type="http://schemas.openxmlformats.org/officeDocument/2006/relationships/hyperlink" Target="http://www.vbg.ru/~kvint/im.htm" TargetMode="External"/><Relationship Id="rId66" Type="http://schemas.openxmlformats.org/officeDocument/2006/relationships/hyperlink" Target="http://www.creatingmusic.com/" TargetMode="External"/><Relationship Id="rId87" Type="http://schemas.openxmlformats.org/officeDocument/2006/relationships/hyperlink" Target="http://music.edu.ru/" TargetMode="External"/><Relationship Id="rId110" Type="http://schemas.openxmlformats.org/officeDocument/2006/relationships/hyperlink" Target="http://www.klass39.ru/klassnye-resursy/" TargetMode="External"/><Relationship Id="rId131" Type="http://schemas.openxmlformats.org/officeDocument/2006/relationships/hyperlink" Target="http://www.uchportal.ru/load/47-2-2" TargetMode="External"/><Relationship Id="rId152" Type="http://schemas.openxmlformats.org/officeDocument/2006/relationships/hyperlink" Target="http://school-/" TargetMode="External"/><Relationship Id="rId173" Type="http://schemas.openxmlformats.org/officeDocument/2006/relationships/hyperlink" Target="http://um-/" TargetMode="External"/><Relationship Id="rId194" Type="http://schemas.openxmlformats.org/officeDocument/2006/relationships/hyperlink" Target="http://internet.chgk.info/" TargetMode="External"/><Relationship Id="rId208" Type="http://schemas.openxmlformats.org/officeDocument/2006/relationships/hyperlink" Target="http://bi2o2t.ru/training/sub" TargetMode="External"/><Relationship Id="rId229" Type="http://schemas.openxmlformats.org/officeDocument/2006/relationships/hyperlink" Target="http://www.soloveycenter.pro/" TargetMode="External"/><Relationship Id="rId240" Type="http://schemas.openxmlformats.org/officeDocument/2006/relationships/hyperlink" Target="http://www.klass39.ru/klassnye-resursy/" TargetMode="External"/><Relationship Id="rId261" Type="http://schemas.openxmlformats.org/officeDocument/2006/relationships/hyperlink" Target="http://www.klass39.ru/klassnye-resursy/" TargetMode="External"/><Relationship Id="rId14" Type="http://schemas.openxmlformats.org/officeDocument/2006/relationships/hyperlink" Target="http://internet.chgk.info/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www.creatingmusic.com/" TargetMode="External"/><Relationship Id="rId77" Type="http://schemas.openxmlformats.org/officeDocument/2006/relationships/hyperlink" Target="http://music.edu.ru/" TargetMode="External"/><Relationship Id="rId100" Type="http://schemas.openxmlformats.org/officeDocument/2006/relationships/hyperlink" Target="http://www.klass39.ru/klassnye-resursy/" TargetMode="External"/><Relationship Id="rId8" Type="http://schemas.openxmlformats.org/officeDocument/2006/relationships/hyperlink" Target="http://bi2o2t.ru/training/sub" TargetMode="External"/><Relationship Id="rId98" Type="http://schemas.openxmlformats.org/officeDocument/2006/relationships/hyperlink" Target="http://bi2o2t.ru/training/sub" TargetMode="External"/><Relationship Id="rId121" Type="http://schemas.openxmlformats.org/officeDocument/2006/relationships/hyperlink" Target="http://www.uchportal.ru/load/47-2-2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://um-/" TargetMode="External"/><Relationship Id="rId184" Type="http://schemas.openxmlformats.org/officeDocument/2006/relationships/hyperlink" Target="http://internet.chgk.info/" TargetMode="External"/><Relationship Id="rId219" Type="http://schemas.openxmlformats.org/officeDocument/2006/relationships/hyperlink" Target="http://www.soloveycenter.pro/" TargetMode="External"/><Relationship Id="rId230" Type="http://schemas.openxmlformats.org/officeDocument/2006/relationships/hyperlink" Target="http://www.klass39.ru/klassnye-resursy/" TargetMode="External"/><Relationship Id="rId251" Type="http://schemas.openxmlformats.org/officeDocument/2006/relationships/hyperlink" Target="http://www.uchportal.ru/load/47-2-2" TargetMode="External"/><Relationship Id="rId25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creatingmusic.com/" TargetMode="External"/><Relationship Id="rId67" Type="http://schemas.openxmlformats.org/officeDocument/2006/relationships/hyperlink" Target="http://music.edu.ru/" TargetMode="External"/><Relationship Id="rId88" Type="http://schemas.openxmlformats.org/officeDocument/2006/relationships/hyperlink" Target="http://bi2o2t.ru/training/sub" TargetMode="External"/><Relationship Id="rId111" Type="http://schemas.openxmlformats.org/officeDocument/2006/relationships/hyperlink" Target="http://www.uchportal.ru/load/47-2-2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um-/" TargetMode="External"/><Relationship Id="rId174" Type="http://schemas.openxmlformats.org/officeDocument/2006/relationships/hyperlink" Target="http://internet.chgk.info/" TargetMode="External"/><Relationship Id="rId195" Type="http://schemas.openxmlformats.org/officeDocument/2006/relationships/hyperlink" Target="http://www.vbg.ru/~kvint/im.htm" TargetMode="External"/><Relationship Id="rId209" Type="http://schemas.openxmlformats.org/officeDocument/2006/relationships/hyperlink" Target="http://www.soloveycenter.pro/" TargetMode="External"/><Relationship Id="rId220" Type="http://schemas.openxmlformats.org/officeDocument/2006/relationships/hyperlink" Target="http://www.klass39.ru/klassnye-resursy/" TargetMode="External"/><Relationship Id="rId241" Type="http://schemas.openxmlformats.org/officeDocument/2006/relationships/hyperlink" Target="http://www.uchportal.ru/load/47-2-2" TargetMode="External"/><Relationship Id="rId15" Type="http://schemas.openxmlformats.org/officeDocument/2006/relationships/hyperlink" Target="http://www.vbg.ru/~kvint/im.htm" TargetMode="External"/><Relationship Id="rId36" Type="http://schemas.openxmlformats.org/officeDocument/2006/relationships/hyperlink" Target="http://www.creatingmusic.com/" TargetMode="External"/><Relationship Id="rId57" Type="http://schemas.openxmlformats.org/officeDocument/2006/relationships/hyperlink" Target="http://music.edu.ru/" TargetMode="External"/><Relationship Id="rId262" Type="http://schemas.openxmlformats.org/officeDocument/2006/relationships/hyperlink" Target="http://www.uchportal.ru/load/47-" TargetMode="External"/><Relationship Id="rId78" Type="http://schemas.openxmlformats.org/officeDocument/2006/relationships/hyperlink" Target="http://bi2o2t.ru/training/sub" TargetMode="External"/><Relationship Id="rId99" Type="http://schemas.openxmlformats.org/officeDocument/2006/relationships/hyperlink" Target="http://www.soloveycenter.pro/" TargetMode="External"/><Relationship Id="rId101" Type="http://schemas.openxmlformats.org/officeDocument/2006/relationships/hyperlink" Target="http://www.uchportal.ru/load/47-2-2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um-/" TargetMode="External"/><Relationship Id="rId164" Type="http://schemas.openxmlformats.org/officeDocument/2006/relationships/hyperlink" Target="http://internet.chgk.info/" TargetMode="External"/><Relationship Id="rId185" Type="http://schemas.openxmlformats.org/officeDocument/2006/relationships/hyperlink" Target="http://www.vbg.ru/~kvint/im.htm" TargetMode="External"/><Relationship Id="rId9" Type="http://schemas.openxmlformats.org/officeDocument/2006/relationships/hyperlink" Target="http://www.soloveycenter.pro/" TargetMode="External"/><Relationship Id="rId210" Type="http://schemas.openxmlformats.org/officeDocument/2006/relationships/hyperlink" Target="http://www.klass39.ru/klassnye-resursy/" TargetMode="External"/><Relationship Id="rId26" Type="http://schemas.openxmlformats.org/officeDocument/2006/relationships/hyperlink" Target="http://www.creatingmusic.com/" TargetMode="External"/><Relationship Id="rId231" Type="http://schemas.openxmlformats.org/officeDocument/2006/relationships/hyperlink" Target="http://www.uchportal.ru/load/47-2-2" TargetMode="External"/><Relationship Id="rId252" Type="http://schemas.openxmlformats.org/officeDocument/2006/relationships/hyperlink" Target="http://school-/" TargetMode="External"/><Relationship Id="rId47" Type="http://schemas.openxmlformats.org/officeDocument/2006/relationships/hyperlink" Target="http://music.edu.ru/" TargetMode="External"/><Relationship Id="rId68" Type="http://schemas.openxmlformats.org/officeDocument/2006/relationships/hyperlink" Target="http://bi2o2t.ru/training/sub" TargetMode="External"/><Relationship Id="rId89" Type="http://schemas.openxmlformats.org/officeDocument/2006/relationships/hyperlink" Target="http://www.soloveycenter.pro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um-/" TargetMode="External"/><Relationship Id="rId154" Type="http://schemas.openxmlformats.org/officeDocument/2006/relationships/hyperlink" Target="http://internet.chgk.info/" TargetMode="External"/><Relationship Id="rId175" Type="http://schemas.openxmlformats.org/officeDocument/2006/relationships/hyperlink" Target="http://www.vbg.ru/~kvint/im.htm" TargetMode="External"/><Relationship Id="rId196" Type="http://schemas.openxmlformats.org/officeDocument/2006/relationships/hyperlink" Target="http://www.creatingmusic.com/" TargetMode="External"/><Relationship Id="rId200" Type="http://schemas.openxmlformats.org/officeDocument/2006/relationships/hyperlink" Target="http://www.klass39.ru/klassnye-resursy/" TargetMode="External"/><Relationship Id="rId16" Type="http://schemas.openxmlformats.org/officeDocument/2006/relationships/hyperlink" Target="http://www.creatingmusic.com/" TargetMode="External"/><Relationship Id="rId221" Type="http://schemas.openxmlformats.org/officeDocument/2006/relationships/hyperlink" Target="http://www.uchportal.ru/load/47-2-2" TargetMode="External"/><Relationship Id="rId242" Type="http://schemas.openxmlformats.org/officeDocument/2006/relationships/hyperlink" Target="http://school-/" TargetMode="External"/><Relationship Id="rId263" Type="http://schemas.openxmlformats.org/officeDocument/2006/relationships/hyperlink" Target="http://school-collection.edu.ru/" TargetMode="External"/><Relationship Id="rId37" Type="http://schemas.openxmlformats.org/officeDocument/2006/relationships/hyperlink" Target="http://music.edu.ru/" TargetMode="External"/><Relationship Id="rId58" Type="http://schemas.openxmlformats.org/officeDocument/2006/relationships/hyperlink" Target="http://bi2o2t.ru/training/sub" TargetMode="External"/><Relationship Id="rId79" Type="http://schemas.openxmlformats.org/officeDocument/2006/relationships/hyperlink" Target="http://www.soloveycenter.pro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um-/" TargetMode="External"/><Relationship Id="rId144" Type="http://schemas.openxmlformats.org/officeDocument/2006/relationships/hyperlink" Target="http://internet.chgk.info/" TargetMode="External"/><Relationship Id="rId90" Type="http://schemas.openxmlformats.org/officeDocument/2006/relationships/hyperlink" Target="http://www.klass39.ru/klassnye-resursy/" TargetMode="External"/><Relationship Id="rId165" Type="http://schemas.openxmlformats.org/officeDocument/2006/relationships/hyperlink" Target="http://www.vbg.ru/~kvint/im.htm" TargetMode="External"/><Relationship Id="rId186" Type="http://schemas.openxmlformats.org/officeDocument/2006/relationships/hyperlink" Target="http://www.creatingmusic.com/" TargetMode="External"/><Relationship Id="rId211" Type="http://schemas.openxmlformats.org/officeDocument/2006/relationships/hyperlink" Target="http://www.uchportal.ru/load/47-2-2" TargetMode="External"/><Relationship Id="rId232" Type="http://schemas.openxmlformats.org/officeDocument/2006/relationships/hyperlink" Target="http://school-/" TargetMode="External"/><Relationship Id="rId253" Type="http://schemas.openxmlformats.org/officeDocument/2006/relationships/hyperlink" Target="http://um-/" TargetMode="External"/><Relationship Id="rId27" Type="http://schemas.openxmlformats.org/officeDocument/2006/relationships/hyperlink" Target="http://music.edu.ru/" TargetMode="External"/><Relationship Id="rId48" Type="http://schemas.openxmlformats.org/officeDocument/2006/relationships/hyperlink" Target="http://bi2o2t.ru/training/sub" TargetMode="External"/><Relationship Id="rId69" Type="http://schemas.openxmlformats.org/officeDocument/2006/relationships/hyperlink" Target="http://www.soloveycenter.pro/" TargetMode="External"/><Relationship Id="rId113" Type="http://schemas.openxmlformats.org/officeDocument/2006/relationships/hyperlink" Target="http://um-/" TargetMode="External"/><Relationship Id="rId134" Type="http://schemas.openxmlformats.org/officeDocument/2006/relationships/hyperlink" Target="http://internet.chgk.info/" TargetMode="External"/><Relationship Id="rId80" Type="http://schemas.openxmlformats.org/officeDocument/2006/relationships/hyperlink" Target="http://www.klass39.ru/klassnye-resursy/" TargetMode="External"/><Relationship Id="rId155" Type="http://schemas.openxmlformats.org/officeDocument/2006/relationships/hyperlink" Target="http://www.vbg.ru/~kvint/im.htm" TargetMode="External"/><Relationship Id="rId176" Type="http://schemas.openxmlformats.org/officeDocument/2006/relationships/hyperlink" Target="http://www.creatingmusic.com/" TargetMode="External"/><Relationship Id="rId197" Type="http://schemas.openxmlformats.org/officeDocument/2006/relationships/hyperlink" Target="http://music.edu.ru/" TargetMode="External"/><Relationship Id="rId201" Type="http://schemas.openxmlformats.org/officeDocument/2006/relationships/hyperlink" Target="http://www.uchportal.ru/load/47-2-2" TargetMode="External"/><Relationship Id="rId222" Type="http://schemas.openxmlformats.org/officeDocument/2006/relationships/hyperlink" Target="http://school-/" TargetMode="External"/><Relationship Id="rId243" Type="http://schemas.openxmlformats.org/officeDocument/2006/relationships/hyperlink" Target="http://um-/" TargetMode="External"/><Relationship Id="rId264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://music.edu.ru/" TargetMode="External"/><Relationship Id="rId38" Type="http://schemas.openxmlformats.org/officeDocument/2006/relationships/hyperlink" Target="http://bi2o2t.ru/training/sub" TargetMode="External"/><Relationship Id="rId59" Type="http://schemas.openxmlformats.org/officeDocument/2006/relationships/hyperlink" Target="http://www.soloveycenter.pro/" TargetMode="External"/><Relationship Id="rId103" Type="http://schemas.openxmlformats.org/officeDocument/2006/relationships/hyperlink" Target="http://um-/" TargetMode="External"/><Relationship Id="rId124" Type="http://schemas.openxmlformats.org/officeDocument/2006/relationships/hyperlink" Target="http://internet.chgk.info/" TargetMode="External"/><Relationship Id="rId70" Type="http://schemas.openxmlformats.org/officeDocument/2006/relationships/hyperlink" Target="http://www.klass39.ru/klassnye-resursy/" TargetMode="External"/><Relationship Id="rId91" Type="http://schemas.openxmlformats.org/officeDocument/2006/relationships/hyperlink" Target="http://www.uchportal.ru/load/47-2-2" TargetMode="External"/><Relationship Id="rId145" Type="http://schemas.openxmlformats.org/officeDocument/2006/relationships/hyperlink" Target="http://www.vbg.ru/~kvint/im.htm" TargetMode="External"/><Relationship Id="rId166" Type="http://schemas.openxmlformats.org/officeDocument/2006/relationships/hyperlink" Target="http://www.creatingmusic.com/" TargetMode="External"/><Relationship Id="rId187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ol-/" TargetMode="External"/><Relationship Id="rId233" Type="http://schemas.openxmlformats.org/officeDocument/2006/relationships/hyperlink" Target="http://um-/" TargetMode="External"/><Relationship Id="rId254" Type="http://schemas.openxmlformats.org/officeDocument/2006/relationships/hyperlink" Target="http://internet.chgk.info/" TargetMode="External"/><Relationship Id="rId28" Type="http://schemas.openxmlformats.org/officeDocument/2006/relationships/hyperlink" Target="http://bi2o2t.ru/training/sub" TargetMode="External"/><Relationship Id="rId49" Type="http://schemas.openxmlformats.org/officeDocument/2006/relationships/hyperlink" Target="http://www.soloveycenter.pro/" TargetMode="External"/><Relationship Id="rId114" Type="http://schemas.openxmlformats.org/officeDocument/2006/relationships/hyperlink" Target="http://internet.chgk.info/" TargetMode="External"/><Relationship Id="rId60" Type="http://schemas.openxmlformats.org/officeDocument/2006/relationships/hyperlink" Target="http://www.klass39.ru/klassnye-resursy/" TargetMode="External"/><Relationship Id="rId81" Type="http://schemas.openxmlformats.org/officeDocument/2006/relationships/hyperlink" Target="http://www.uchportal.ru/load/47-2-2" TargetMode="External"/><Relationship Id="rId135" Type="http://schemas.openxmlformats.org/officeDocument/2006/relationships/hyperlink" Target="http://www.vbg.ru/~kvint/im.htm" TargetMode="External"/><Relationship Id="rId156" Type="http://schemas.openxmlformats.org/officeDocument/2006/relationships/hyperlink" Target="http://www.creatingmusic.com/" TargetMode="External"/><Relationship Id="rId177" Type="http://schemas.openxmlformats.org/officeDocument/2006/relationships/hyperlink" Target="http://music.edu.ru/" TargetMode="External"/><Relationship Id="rId198" Type="http://schemas.openxmlformats.org/officeDocument/2006/relationships/hyperlink" Target="http://bi2o2t.ru/training/sub" TargetMode="External"/><Relationship Id="rId202" Type="http://schemas.openxmlformats.org/officeDocument/2006/relationships/hyperlink" Target="http://school-/" TargetMode="External"/><Relationship Id="rId223" Type="http://schemas.openxmlformats.org/officeDocument/2006/relationships/hyperlink" Target="http://um-/" TargetMode="External"/><Relationship Id="rId244" Type="http://schemas.openxmlformats.org/officeDocument/2006/relationships/hyperlink" Target="http://internet.chgk.info/" TargetMode="External"/><Relationship Id="rId18" Type="http://schemas.openxmlformats.org/officeDocument/2006/relationships/hyperlink" Target="http://bi2o2t.ru/training/sub" TargetMode="External"/><Relationship Id="rId39" Type="http://schemas.openxmlformats.org/officeDocument/2006/relationships/hyperlink" Target="http://www.soloveycenter.pro/" TargetMode="External"/><Relationship Id="rId265" Type="http://schemas.openxmlformats.org/officeDocument/2006/relationships/hyperlink" Target="http://internet.chgk.info/" TargetMode="External"/><Relationship Id="rId50" Type="http://schemas.openxmlformats.org/officeDocument/2006/relationships/hyperlink" Target="http://www.klass39.ru/klassnye-resursy/" TargetMode="External"/><Relationship Id="rId104" Type="http://schemas.openxmlformats.org/officeDocument/2006/relationships/hyperlink" Target="http://internet.chgk.info/" TargetMode="External"/><Relationship Id="rId125" Type="http://schemas.openxmlformats.org/officeDocument/2006/relationships/hyperlink" Target="http://www.vbg.ru/~kvint/im.htm" TargetMode="External"/><Relationship Id="rId146" Type="http://schemas.openxmlformats.org/officeDocument/2006/relationships/hyperlink" Target="http://www.creatingmusic.com/" TargetMode="External"/><Relationship Id="rId167" Type="http://schemas.openxmlformats.org/officeDocument/2006/relationships/hyperlink" Target="http://music.edu.ru/" TargetMode="External"/><Relationship Id="rId188" Type="http://schemas.openxmlformats.org/officeDocument/2006/relationships/hyperlink" Target="http://bi2o2t.ru/training/sub" TargetMode="External"/><Relationship Id="rId71" Type="http://schemas.openxmlformats.org/officeDocument/2006/relationships/hyperlink" Target="http://www.uchportal.ru/load/47-2-2" TargetMode="External"/><Relationship Id="rId92" Type="http://schemas.openxmlformats.org/officeDocument/2006/relationships/hyperlink" Target="http://school-/" TargetMode="External"/><Relationship Id="rId213" Type="http://schemas.openxmlformats.org/officeDocument/2006/relationships/hyperlink" Target="http://um-/" TargetMode="External"/><Relationship Id="rId234" Type="http://schemas.openxmlformats.org/officeDocument/2006/relationships/hyperlink" Target="http://internet.chgk.inf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oloveycenter.pro/" TargetMode="External"/><Relationship Id="rId255" Type="http://schemas.openxmlformats.org/officeDocument/2006/relationships/hyperlink" Target="http://www.vbg.ru/~kvint/im.htm" TargetMode="External"/><Relationship Id="rId40" Type="http://schemas.openxmlformats.org/officeDocument/2006/relationships/hyperlink" Target="http://www.klass39.ru/klassnye-resursy/" TargetMode="External"/><Relationship Id="rId115" Type="http://schemas.openxmlformats.org/officeDocument/2006/relationships/hyperlink" Target="http://www.vbg.ru/~kvint/im.htm" TargetMode="External"/><Relationship Id="rId136" Type="http://schemas.openxmlformats.org/officeDocument/2006/relationships/hyperlink" Target="http://www.creatingmusic.com/" TargetMode="External"/><Relationship Id="rId157" Type="http://schemas.openxmlformats.org/officeDocument/2006/relationships/hyperlink" Target="http://music.edu.ru/" TargetMode="External"/><Relationship Id="rId178" Type="http://schemas.openxmlformats.org/officeDocument/2006/relationships/hyperlink" Target="http://bi2o2t.ru/training/sub" TargetMode="External"/><Relationship Id="rId61" Type="http://schemas.openxmlformats.org/officeDocument/2006/relationships/hyperlink" Target="http://www.uchportal.ru/load/47-2-2" TargetMode="External"/><Relationship Id="rId82" Type="http://schemas.openxmlformats.org/officeDocument/2006/relationships/hyperlink" Target="http://school-/" TargetMode="External"/><Relationship Id="rId199" Type="http://schemas.openxmlformats.org/officeDocument/2006/relationships/hyperlink" Target="http://www.soloveycenter.pro/" TargetMode="External"/><Relationship Id="rId203" Type="http://schemas.openxmlformats.org/officeDocument/2006/relationships/hyperlink" Target="http://um-/" TargetMode="External"/><Relationship Id="rId19" Type="http://schemas.openxmlformats.org/officeDocument/2006/relationships/hyperlink" Target="http://www.soloveycenter.pro/" TargetMode="External"/><Relationship Id="rId224" Type="http://schemas.openxmlformats.org/officeDocument/2006/relationships/hyperlink" Target="http://internet.chgk.info/" TargetMode="External"/><Relationship Id="rId245" Type="http://schemas.openxmlformats.org/officeDocument/2006/relationships/hyperlink" Target="http://www.vbg.ru/~kvint/im.htm" TargetMode="External"/><Relationship Id="rId266" Type="http://schemas.openxmlformats.org/officeDocument/2006/relationships/hyperlink" Target="http://www.creatingmusic.com/" TargetMode="External"/><Relationship Id="rId30" Type="http://schemas.openxmlformats.org/officeDocument/2006/relationships/hyperlink" Target="http://www.klass39.ru/klassnye-resursy/" TargetMode="External"/><Relationship Id="rId105" Type="http://schemas.openxmlformats.org/officeDocument/2006/relationships/hyperlink" Target="http://www.vbg.ru/~kvint/im.htm" TargetMode="External"/><Relationship Id="rId126" Type="http://schemas.openxmlformats.org/officeDocument/2006/relationships/hyperlink" Target="http://www.creatingmusic.com/" TargetMode="External"/><Relationship Id="rId147" Type="http://schemas.openxmlformats.org/officeDocument/2006/relationships/hyperlink" Target="http://music.edu.ru/" TargetMode="External"/><Relationship Id="rId168" Type="http://schemas.openxmlformats.org/officeDocument/2006/relationships/hyperlink" Target="http://bi2o2t.ru/training/sub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://um-/" TargetMode="External"/><Relationship Id="rId189" Type="http://schemas.openxmlformats.org/officeDocument/2006/relationships/hyperlink" Target="http://www.soloveycenter.pr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chgk.info/" TargetMode="External"/><Relationship Id="rId235" Type="http://schemas.openxmlformats.org/officeDocument/2006/relationships/hyperlink" Target="http://www.vbg.ru/~kvint/im.htm" TargetMode="External"/><Relationship Id="rId256" Type="http://schemas.openxmlformats.org/officeDocument/2006/relationships/hyperlink" Target="http://www.creatingmusic.com/" TargetMode="External"/><Relationship Id="rId116" Type="http://schemas.openxmlformats.org/officeDocument/2006/relationships/hyperlink" Target="http://www.creatingmusic.com/" TargetMode="External"/><Relationship Id="rId137" Type="http://schemas.openxmlformats.org/officeDocument/2006/relationships/hyperlink" Target="http://music.edu.ru/" TargetMode="External"/><Relationship Id="rId158" Type="http://schemas.openxmlformats.org/officeDocument/2006/relationships/hyperlink" Target="http://bi2o2t.ru/training/sub" TargetMode="External"/><Relationship Id="rId20" Type="http://schemas.openxmlformats.org/officeDocument/2006/relationships/hyperlink" Target="http://www.klass39.ru/klassnye-resursy/" TargetMode="External"/><Relationship Id="rId41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um-/" TargetMode="External"/><Relationship Id="rId179" Type="http://schemas.openxmlformats.org/officeDocument/2006/relationships/hyperlink" Target="http://www.soloveycenter.pro/" TargetMode="External"/><Relationship Id="rId190" Type="http://schemas.openxmlformats.org/officeDocument/2006/relationships/hyperlink" Target="http://www.klass39.ru/klassnye-resursy/" TargetMode="External"/><Relationship Id="rId204" Type="http://schemas.openxmlformats.org/officeDocument/2006/relationships/hyperlink" Target="http://internet.chgk.info/" TargetMode="External"/><Relationship Id="rId225" Type="http://schemas.openxmlformats.org/officeDocument/2006/relationships/hyperlink" Target="http://www.vbg.ru/~kvint/im.htm" TargetMode="External"/><Relationship Id="rId246" Type="http://schemas.openxmlformats.org/officeDocument/2006/relationships/hyperlink" Target="http://www.creatingmusic.com/" TargetMode="External"/><Relationship Id="rId267" Type="http://schemas.openxmlformats.org/officeDocument/2006/relationships/hyperlink" Target="http://music.edu.ru/" TargetMode="External"/><Relationship Id="rId106" Type="http://schemas.openxmlformats.org/officeDocument/2006/relationships/hyperlink" Target="http://www.creatingmusic.com/" TargetMode="External"/><Relationship Id="rId127" Type="http://schemas.openxmlformats.org/officeDocument/2006/relationships/hyperlink" Target="http://music.edu.ru/" TargetMode="External"/><Relationship Id="rId10" Type="http://schemas.openxmlformats.org/officeDocument/2006/relationships/hyperlink" Target="http://www.klass39.ru/klassnye-resursy/" TargetMode="External"/><Relationship Id="rId31" Type="http://schemas.openxmlformats.org/officeDocument/2006/relationships/hyperlink" Target="http://www.uchportal.ru/load/47-2-2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://um-/" TargetMode="External"/><Relationship Id="rId94" Type="http://schemas.openxmlformats.org/officeDocument/2006/relationships/hyperlink" Target="http://internet.chgk.info/" TargetMode="External"/><Relationship Id="rId148" Type="http://schemas.openxmlformats.org/officeDocument/2006/relationships/hyperlink" Target="http://bi2o2t.ru/training/sub" TargetMode="External"/><Relationship Id="rId169" Type="http://schemas.openxmlformats.org/officeDocument/2006/relationships/hyperlink" Target="http://www.soloveycenter.pro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klass39.ru/klassnye-resursy/" TargetMode="External"/><Relationship Id="rId215" Type="http://schemas.openxmlformats.org/officeDocument/2006/relationships/hyperlink" Target="http://www.vbg.ru/~kvint/im.htm" TargetMode="External"/><Relationship Id="rId236" Type="http://schemas.openxmlformats.org/officeDocument/2006/relationships/hyperlink" Target="http://www.creatingmusic.com/" TargetMode="External"/><Relationship Id="rId257" Type="http://schemas.openxmlformats.org/officeDocument/2006/relationships/hyperlink" Target="http://music.edu.ru/" TargetMode="External"/><Relationship Id="rId42" Type="http://schemas.openxmlformats.org/officeDocument/2006/relationships/hyperlink" Target="http://school-/" TargetMode="External"/><Relationship Id="rId84" Type="http://schemas.openxmlformats.org/officeDocument/2006/relationships/hyperlink" Target="http://internet.chgk.info/" TargetMode="External"/><Relationship Id="rId138" Type="http://schemas.openxmlformats.org/officeDocument/2006/relationships/hyperlink" Target="http://bi2o2t.ru/training/sub" TargetMode="External"/><Relationship Id="rId191" Type="http://schemas.openxmlformats.org/officeDocument/2006/relationships/hyperlink" Target="http://www.uchportal.ru/load/47-2-2" TargetMode="External"/><Relationship Id="rId205" Type="http://schemas.openxmlformats.org/officeDocument/2006/relationships/hyperlink" Target="http://www.vbg.ru/~kvint/im.htm" TargetMode="External"/><Relationship Id="rId247" Type="http://schemas.openxmlformats.org/officeDocument/2006/relationships/hyperlink" Target="http://music.edu.ru/" TargetMode="External"/><Relationship Id="rId107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10647</Words>
  <Characters>60691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User</cp:lastModifiedBy>
  <cp:revision>3</cp:revision>
  <dcterms:created xsi:type="dcterms:W3CDTF">2022-06-22T19:24:00Z</dcterms:created>
  <dcterms:modified xsi:type="dcterms:W3CDTF">2022-08-31T17:21:00Z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